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66EC" w14:textId="65AAAEDC" w:rsidR="00CE4716" w:rsidRDefault="00CE4716" w:rsidP="00DA0661">
      <w:pPr>
        <w:pStyle w:val="Rubrik"/>
      </w:pPr>
      <w:bookmarkStart w:id="0" w:name="Start"/>
      <w:bookmarkEnd w:id="0"/>
      <w:r>
        <w:t xml:space="preserve">Svar på fråga 2020/21:257 av </w:t>
      </w:r>
      <w:sdt>
        <w:sdtPr>
          <w:alias w:val="Frågeställare"/>
          <w:tag w:val="delete"/>
          <w:id w:val="-211816850"/>
          <w:placeholder>
            <w:docPart w:val="86A8450D5191497291B19A138FC14144"/>
          </w:placeholder>
          <w:dataBinding w:prefixMappings="xmlns:ns0='http://lp/documentinfo/RK' " w:xpath="/ns0:DocumentInfo[1]/ns0:BaseInfo[1]/ns0:Extra3[1]" w:storeItemID="{E586194A-15C7-4842-B7D3-EF32B4D60043}"/>
          <w:text/>
        </w:sdtPr>
        <w:sdtEndPr/>
        <w:sdtContent>
          <w:r>
            <w:t xml:space="preserve">Michael </w:t>
          </w:r>
          <w:proofErr w:type="spellStart"/>
          <w:r>
            <w:t>Anefur</w:t>
          </w:r>
          <w:proofErr w:type="spellEnd"/>
          <w:r>
            <w:t xml:space="preserve"> </w:t>
          </w:r>
        </w:sdtContent>
      </w:sdt>
      <w:r>
        <w:t>(</w:t>
      </w:r>
      <w:sdt>
        <w:sdtPr>
          <w:alias w:val="Parti"/>
          <w:tag w:val="Parti_delete"/>
          <w:id w:val="1620417071"/>
          <w:placeholder>
            <w:docPart w:val="443B2BA7C35E415193A1892D2680E77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  <w:t>om ANDT-strategin</w:t>
      </w:r>
      <w:bookmarkStart w:id="1" w:name="_GoBack"/>
      <w:bookmarkEnd w:id="1"/>
    </w:p>
    <w:p w14:paraId="671D3131" w14:textId="07724BA9" w:rsidR="00CE4716" w:rsidRDefault="00226808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7A3C4109E49A4C6689232E49D24F2E49"/>
          </w:placeholder>
          <w:dataBinding w:prefixMappings="xmlns:ns0='http://lp/documentinfo/RK' " w:xpath="/ns0:DocumentInfo[1]/ns0:BaseInfo[1]/ns0:Extra3[1]" w:storeItemID="{E586194A-15C7-4842-B7D3-EF32B4D60043}"/>
          <w:text/>
        </w:sdtPr>
        <w:sdtEndPr/>
        <w:sdtContent>
          <w:r w:rsidR="00CE4716">
            <w:t xml:space="preserve">Michael </w:t>
          </w:r>
          <w:proofErr w:type="spellStart"/>
          <w:r w:rsidR="00CE4716">
            <w:t>Anefur</w:t>
          </w:r>
          <w:proofErr w:type="spellEnd"/>
          <w:r w:rsidR="00CE4716">
            <w:t xml:space="preserve"> </w:t>
          </w:r>
        </w:sdtContent>
      </w:sdt>
      <w:r w:rsidR="00CE4716">
        <w:t xml:space="preserve">har frågat mig om regeringen avser att den nya ANDT-strategin ska beslutas av riksdagen. </w:t>
      </w:r>
    </w:p>
    <w:p w14:paraId="050A3209" w14:textId="6A6F2D26" w:rsidR="00AA654F" w:rsidRDefault="00AA654F" w:rsidP="00CE4716">
      <w:pPr>
        <w:pStyle w:val="Brdtext"/>
      </w:pPr>
      <w:r>
        <w:t>I december 2010 lade regeringen fram propositionen En samlad strategi för alkohol-, narkotika-, dopnings- och tobakspolitiken (prop. 2010/11:47). Riksdagen antog propositionen i mars 2011.</w:t>
      </w:r>
      <w:r w:rsidR="009523FA">
        <w:t xml:space="preserve"> </w:t>
      </w:r>
    </w:p>
    <w:p w14:paraId="59CDFF6D" w14:textId="5A696839" w:rsidR="009437AD" w:rsidRDefault="009437AD" w:rsidP="009523FA">
      <w:pPr>
        <w:pStyle w:val="Brdtext"/>
      </w:pPr>
      <w:r>
        <w:t>I feb</w:t>
      </w:r>
      <w:r w:rsidR="00F12ABF">
        <w:t>ruari</w:t>
      </w:r>
      <w:r>
        <w:t xml:space="preserve"> 2016 överlämnade regeringen skrivelsen En samlad strategi för </w:t>
      </w:r>
      <w:r>
        <w:br/>
      </w:r>
      <w:r>
        <w:t>alkohol-, narkotika-, dopnings- och tobakspolitiken</w:t>
      </w:r>
      <w:r>
        <w:t xml:space="preserve"> 2016</w:t>
      </w:r>
      <w:r>
        <w:t>–</w:t>
      </w:r>
      <w:r>
        <w:t xml:space="preserve">2020 </w:t>
      </w:r>
      <w:r>
        <w:br/>
        <w:t>(</w:t>
      </w:r>
      <w:proofErr w:type="spellStart"/>
      <w:r>
        <w:t>skr</w:t>
      </w:r>
      <w:proofErr w:type="spellEnd"/>
      <w:r>
        <w:t>. 2015/16:86)</w:t>
      </w:r>
      <w:r w:rsidR="00F12ABF">
        <w:t xml:space="preserve"> till riksdagen</w:t>
      </w:r>
      <w:r>
        <w:t>.</w:t>
      </w:r>
    </w:p>
    <w:p w14:paraId="57B755A1" w14:textId="5086CE6D" w:rsidR="009523FA" w:rsidRDefault="009523FA" w:rsidP="00CE4716">
      <w:pPr>
        <w:pStyle w:val="Brdtext"/>
      </w:pPr>
      <w:r>
        <w:t xml:space="preserve">I syfte att fortsätta arbetet är regeringen i färd med att ta fram en förnyad strategi som ska gälla fr.o.m. 2021. </w:t>
      </w:r>
    </w:p>
    <w:p w14:paraId="732E3851" w14:textId="77777777" w:rsidR="00CE4716" w:rsidRDefault="00AA654F" w:rsidP="002749F7">
      <w:pPr>
        <w:pStyle w:val="Brdtext"/>
      </w:pPr>
      <w:r>
        <w:t xml:space="preserve">Regeringen avser att återkomma till riksdagen med förslag på en förnyad strategi. </w:t>
      </w:r>
    </w:p>
    <w:p w14:paraId="4F336C58" w14:textId="2D6727F7" w:rsidR="00CE4716" w:rsidRDefault="00CE471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E6EABEA9F8441CB9650ECCB9A0CECE1"/>
          </w:placeholder>
          <w:dataBinding w:prefixMappings="xmlns:ns0='http://lp/documentinfo/RK' " w:xpath="/ns0:DocumentInfo[1]/ns0:BaseInfo[1]/ns0:HeaderDate[1]" w:storeItemID="{E586194A-15C7-4842-B7D3-EF32B4D60043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1626C">
            <w:t>28 oktober 2020</w:t>
          </w:r>
        </w:sdtContent>
      </w:sdt>
    </w:p>
    <w:p w14:paraId="02D03B9F" w14:textId="77777777" w:rsidR="00CE4716" w:rsidRDefault="00CE4716" w:rsidP="004E7A8F">
      <w:pPr>
        <w:pStyle w:val="Brdtextutanavstnd"/>
      </w:pPr>
    </w:p>
    <w:p w14:paraId="098BF977" w14:textId="77777777" w:rsidR="00CE4716" w:rsidRDefault="00CE4716" w:rsidP="004E7A8F">
      <w:pPr>
        <w:pStyle w:val="Brdtextutanavstnd"/>
      </w:pPr>
    </w:p>
    <w:p w14:paraId="59EDEE46" w14:textId="77777777" w:rsidR="00CE4716" w:rsidRDefault="00CE471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F21EF457F794FA5A7FE1B8FEECC38B2"/>
        </w:placeholder>
        <w:dataBinding w:prefixMappings="xmlns:ns0='http://lp/documentinfo/RK' " w:xpath="/ns0:DocumentInfo[1]/ns0:BaseInfo[1]/ns0:TopSender[1]" w:storeItemID="{E586194A-15C7-4842-B7D3-EF32B4D60043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17DACC10" w14:textId="77777777" w:rsidR="00CE4716" w:rsidRDefault="00CE4716" w:rsidP="00422A41">
          <w:pPr>
            <w:pStyle w:val="Brdtext"/>
          </w:pPr>
          <w:r>
            <w:t>Lena Hallengren</w:t>
          </w:r>
        </w:p>
      </w:sdtContent>
    </w:sdt>
    <w:p w14:paraId="3FD347CC" w14:textId="77777777" w:rsidR="00CE4716" w:rsidRPr="00DB48AB" w:rsidRDefault="00CE4716" w:rsidP="00DB48AB">
      <w:pPr>
        <w:pStyle w:val="Brdtext"/>
      </w:pPr>
    </w:p>
    <w:sectPr w:rsidR="00CE471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86F2B" w14:textId="77777777" w:rsidR="00226808" w:rsidRDefault="00226808" w:rsidP="00A87A54">
      <w:pPr>
        <w:spacing w:after="0" w:line="240" w:lineRule="auto"/>
      </w:pPr>
      <w:r>
        <w:separator/>
      </w:r>
    </w:p>
  </w:endnote>
  <w:endnote w:type="continuationSeparator" w:id="0">
    <w:p w14:paraId="306D96B5" w14:textId="77777777" w:rsidR="00226808" w:rsidRDefault="002268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5ED2E2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86D589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24EF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710E4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9F4646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15EEB7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007413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46BC60" w14:textId="77777777" w:rsidTr="00C26068">
      <w:trPr>
        <w:trHeight w:val="227"/>
      </w:trPr>
      <w:tc>
        <w:tcPr>
          <w:tcW w:w="4074" w:type="dxa"/>
        </w:tcPr>
        <w:p w14:paraId="017C55C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F37E7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B56F8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927C" w14:textId="77777777" w:rsidR="00226808" w:rsidRDefault="00226808" w:rsidP="00A87A54">
      <w:pPr>
        <w:spacing w:after="0" w:line="240" w:lineRule="auto"/>
      </w:pPr>
      <w:r>
        <w:separator/>
      </w:r>
    </w:p>
  </w:footnote>
  <w:footnote w:type="continuationSeparator" w:id="0">
    <w:p w14:paraId="1D6BAD4F" w14:textId="77777777" w:rsidR="00226808" w:rsidRDefault="002268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E4716" w14:paraId="7257E07B" w14:textId="77777777" w:rsidTr="00C93EBA">
      <w:trPr>
        <w:trHeight w:val="227"/>
      </w:trPr>
      <w:tc>
        <w:tcPr>
          <w:tcW w:w="5534" w:type="dxa"/>
        </w:tcPr>
        <w:p w14:paraId="7BEAC3B5" w14:textId="77777777" w:rsidR="00CE4716" w:rsidRPr="007D73AB" w:rsidRDefault="00CE4716">
          <w:pPr>
            <w:pStyle w:val="Sidhuvud"/>
          </w:pPr>
        </w:p>
      </w:tc>
      <w:tc>
        <w:tcPr>
          <w:tcW w:w="3170" w:type="dxa"/>
          <w:vAlign w:val="bottom"/>
        </w:tcPr>
        <w:p w14:paraId="7862DE14" w14:textId="77777777" w:rsidR="00CE4716" w:rsidRPr="007D73AB" w:rsidRDefault="00CE4716" w:rsidP="00340DE0">
          <w:pPr>
            <w:pStyle w:val="Sidhuvud"/>
          </w:pPr>
        </w:p>
      </w:tc>
      <w:tc>
        <w:tcPr>
          <w:tcW w:w="1134" w:type="dxa"/>
        </w:tcPr>
        <w:p w14:paraId="03EE91B1" w14:textId="77777777" w:rsidR="00CE4716" w:rsidRDefault="00CE4716" w:rsidP="005A703A">
          <w:pPr>
            <w:pStyle w:val="Sidhuvud"/>
          </w:pPr>
        </w:p>
      </w:tc>
    </w:tr>
    <w:tr w:rsidR="00CE4716" w14:paraId="23E644C9" w14:textId="77777777" w:rsidTr="00C93EBA">
      <w:trPr>
        <w:trHeight w:val="1928"/>
      </w:trPr>
      <w:tc>
        <w:tcPr>
          <w:tcW w:w="5534" w:type="dxa"/>
        </w:tcPr>
        <w:p w14:paraId="304BBCD4" w14:textId="77777777" w:rsidR="00CE4716" w:rsidRPr="00340DE0" w:rsidRDefault="00CE471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3DD2B6" wp14:editId="13C96B0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97EB74" w14:textId="77777777" w:rsidR="00CE4716" w:rsidRPr="00710A6C" w:rsidRDefault="00CE4716" w:rsidP="00EE3C0F">
          <w:pPr>
            <w:pStyle w:val="Sidhuvud"/>
            <w:rPr>
              <w:b/>
            </w:rPr>
          </w:pPr>
        </w:p>
        <w:p w14:paraId="3330A432" w14:textId="77777777" w:rsidR="00CE4716" w:rsidRDefault="00CE4716" w:rsidP="00EE3C0F">
          <w:pPr>
            <w:pStyle w:val="Sidhuvud"/>
          </w:pPr>
        </w:p>
        <w:p w14:paraId="6C17F0F2" w14:textId="77777777" w:rsidR="00CE4716" w:rsidRDefault="00CE4716" w:rsidP="00EE3C0F">
          <w:pPr>
            <w:pStyle w:val="Sidhuvud"/>
          </w:pPr>
        </w:p>
        <w:p w14:paraId="6D836B7F" w14:textId="77777777" w:rsidR="00CE4716" w:rsidRDefault="00CE471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8197FC8EE46479E96CA3F87326160A9"/>
            </w:placeholder>
            <w:dataBinding w:prefixMappings="xmlns:ns0='http://lp/documentinfo/RK' " w:xpath="/ns0:DocumentInfo[1]/ns0:BaseInfo[1]/ns0:Dnr[1]" w:storeItemID="{E586194A-15C7-4842-B7D3-EF32B4D60043}"/>
            <w:text/>
          </w:sdtPr>
          <w:sdtEndPr/>
          <w:sdtContent>
            <w:p w14:paraId="65BFE371" w14:textId="77777777" w:rsidR="00CE4716" w:rsidRDefault="00CE4716" w:rsidP="00EE3C0F">
              <w:pPr>
                <w:pStyle w:val="Sidhuvud"/>
              </w:pPr>
              <w:r>
                <w:t>S2020/07825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A2FE383F1A14C30A299494E66682144"/>
            </w:placeholder>
            <w:showingPlcHdr/>
            <w:dataBinding w:prefixMappings="xmlns:ns0='http://lp/documentinfo/RK' " w:xpath="/ns0:DocumentInfo[1]/ns0:BaseInfo[1]/ns0:DocNumber[1]" w:storeItemID="{E586194A-15C7-4842-B7D3-EF32B4D60043}"/>
            <w:text/>
          </w:sdtPr>
          <w:sdtEndPr/>
          <w:sdtContent>
            <w:p w14:paraId="0D854D15" w14:textId="77777777" w:rsidR="00CE4716" w:rsidRDefault="00CE471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EAC8BD" w14:textId="77777777" w:rsidR="00CE4716" w:rsidRDefault="00CE4716" w:rsidP="00EE3C0F">
          <w:pPr>
            <w:pStyle w:val="Sidhuvud"/>
          </w:pPr>
        </w:p>
      </w:tc>
      <w:tc>
        <w:tcPr>
          <w:tcW w:w="1134" w:type="dxa"/>
        </w:tcPr>
        <w:p w14:paraId="4323D7A5" w14:textId="77777777" w:rsidR="00CE4716" w:rsidRDefault="00CE4716" w:rsidP="0094502D">
          <w:pPr>
            <w:pStyle w:val="Sidhuvud"/>
          </w:pPr>
        </w:p>
        <w:p w14:paraId="5114BEBD" w14:textId="77777777" w:rsidR="00CE4716" w:rsidRPr="0094502D" w:rsidRDefault="00CE4716" w:rsidP="00EC71A6">
          <w:pPr>
            <w:pStyle w:val="Sidhuvud"/>
          </w:pPr>
        </w:p>
      </w:tc>
    </w:tr>
    <w:tr w:rsidR="00CE4716" w14:paraId="7B067AA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3A09BA9FD6649F789AEC7372BF7E80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E98A9E" w14:textId="77777777" w:rsidR="00CE4716" w:rsidRPr="00CE4716" w:rsidRDefault="00CE4716" w:rsidP="00340DE0">
              <w:pPr>
                <w:pStyle w:val="Sidhuvud"/>
                <w:rPr>
                  <w:b/>
                </w:rPr>
              </w:pPr>
              <w:r w:rsidRPr="00CE4716">
                <w:rPr>
                  <w:b/>
                </w:rPr>
                <w:t>Socialdepartementet</w:t>
              </w:r>
            </w:p>
            <w:p w14:paraId="7EF923CF" w14:textId="5B693F25" w:rsidR="00D22109" w:rsidRDefault="00CE4716" w:rsidP="00340DE0">
              <w:pPr>
                <w:pStyle w:val="Sidhuvud"/>
              </w:pPr>
              <w:r w:rsidRPr="00CE4716">
                <w:t>Socialminis</w:t>
              </w:r>
              <w:r w:rsidR="00D22109">
                <w:t>tern</w:t>
              </w:r>
            </w:p>
            <w:p w14:paraId="5180DE1E" w14:textId="77777777" w:rsidR="00D22109" w:rsidRDefault="00D22109" w:rsidP="00D22109">
              <w:pPr>
                <w:pStyle w:val="Sidhuvud"/>
                <w:rPr>
                  <w:i/>
                  <w:iCs/>
                </w:rPr>
              </w:pPr>
            </w:p>
            <w:p w14:paraId="4177A0B2" w14:textId="11E53C30" w:rsidR="00CE4716" w:rsidRPr="00340DE0" w:rsidRDefault="00CE4716" w:rsidP="00D22109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FE3FDB6887041B4B9172BAD794C05E0"/>
          </w:placeholder>
          <w:dataBinding w:prefixMappings="xmlns:ns0='http://lp/documentinfo/RK' " w:xpath="/ns0:DocumentInfo[1]/ns0:BaseInfo[1]/ns0:Recipient[1]" w:storeItemID="{E586194A-15C7-4842-B7D3-EF32B4D60043}"/>
          <w:text w:multiLine="1"/>
        </w:sdtPr>
        <w:sdtEndPr/>
        <w:sdtContent>
          <w:tc>
            <w:tcPr>
              <w:tcW w:w="3170" w:type="dxa"/>
            </w:tcPr>
            <w:p w14:paraId="255CA994" w14:textId="77777777" w:rsidR="00CE4716" w:rsidRDefault="00CE471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E24F3B" w14:textId="77777777" w:rsidR="00CE4716" w:rsidRDefault="00CE4716" w:rsidP="003E6020">
          <w:pPr>
            <w:pStyle w:val="Sidhuvud"/>
          </w:pPr>
        </w:p>
      </w:tc>
    </w:tr>
  </w:tbl>
  <w:p w14:paraId="429D1C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1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70BE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9EC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B6A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26C"/>
    <w:rsid w:val="0021657C"/>
    <w:rsid w:val="0022187E"/>
    <w:rsid w:val="00222258"/>
    <w:rsid w:val="00223AD6"/>
    <w:rsid w:val="0022666A"/>
    <w:rsid w:val="00226808"/>
    <w:rsid w:val="00227E43"/>
    <w:rsid w:val="002315F5"/>
    <w:rsid w:val="00232EC3"/>
    <w:rsid w:val="00233D52"/>
    <w:rsid w:val="00237147"/>
    <w:rsid w:val="00242AD1"/>
    <w:rsid w:val="0024412C"/>
    <w:rsid w:val="0024537C"/>
    <w:rsid w:val="00257F4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62A6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81A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51E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254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7CE"/>
    <w:rsid w:val="0091053B"/>
    <w:rsid w:val="00912158"/>
    <w:rsid w:val="00912945"/>
    <w:rsid w:val="009144EE"/>
    <w:rsid w:val="00915D4C"/>
    <w:rsid w:val="009279B2"/>
    <w:rsid w:val="00935814"/>
    <w:rsid w:val="009437AD"/>
    <w:rsid w:val="0094502D"/>
    <w:rsid w:val="00946561"/>
    <w:rsid w:val="00946B39"/>
    <w:rsid w:val="00947013"/>
    <w:rsid w:val="0095062C"/>
    <w:rsid w:val="009523FA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654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1EB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C9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12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71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2109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ABF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5BC4"/>
  <w15:docId w15:val="{1B950308-5413-4EAA-9975-3CE355E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197FC8EE46479E96CA3F8732616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6FF54-7370-45B4-9EFA-B256A28B7827}"/>
      </w:docPartPr>
      <w:docPartBody>
        <w:p w:rsidR="00E40666" w:rsidRDefault="003F47B5" w:rsidP="003F47B5">
          <w:pPr>
            <w:pStyle w:val="88197FC8EE46479E96CA3F87326160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2FE383F1A14C30A299494E66682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4B8D2-0FE5-4FD1-A06A-28B249D92125}"/>
      </w:docPartPr>
      <w:docPartBody>
        <w:p w:rsidR="00E40666" w:rsidRDefault="003F47B5" w:rsidP="003F47B5">
          <w:pPr>
            <w:pStyle w:val="0A2FE383F1A14C30A299494E666821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A09BA9FD6649F789AEC7372BF7E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51BACE-9679-41D8-ACC7-4485724A0AFA}"/>
      </w:docPartPr>
      <w:docPartBody>
        <w:p w:rsidR="00E40666" w:rsidRDefault="003F47B5" w:rsidP="003F47B5">
          <w:pPr>
            <w:pStyle w:val="A3A09BA9FD6649F789AEC7372BF7E80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E3FDB6887041B4B9172BAD794C0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E15EF-48D1-4398-BEFD-5B2217D9B215}"/>
      </w:docPartPr>
      <w:docPartBody>
        <w:p w:rsidR="00E40666" w:rsidRDefault="003F47B5" w:rsidP="003F47B5">
          <w:pPr>
            <w:pStyle w:val="5FE3FDB6887041B4B9172BAD794C05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A8450D5191497291B19A138FC14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BECF7-F35A-49D3-B807-E6B8B983070A}"/>
      </w:docPartPr>
      <w:docPartBody>
        <w:p w:rsidR="00E40666" w:rsidRDefault="003F47B5" w:rsidP="003F47B5">
          <w:pPr>
            <w:pStyle w:val="86A8450D5191497291B19A138FC1414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43B2BA7C35E415193A1892D2680E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F6509-CD71-4C79-99B6-EE883F5ECC9B}"/>
      </w:docPartPr>
      <w:docPartBody>
        <w:p w:rsidR="00E40666" w:rsidRDefault="003F47B5" w:rsidP="003F47B5">
          <w:pPr>
            <w:pStyle w:val="443B2BA7C35E415193A1892D2680E77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A3C4109E49A4C6689232E49D24F2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2043C-4AFD-44CA-B793-32A684262E99}"/>
      </w:docPartPr>
      <w:docPartBody>
        <w:p w:rsidR="00E40666" w:rsidRDefault="003F47B5" w:rsidP="003F47B5">
          <w:pPr>
            <w:pStyle w:val="7A3C4109E49A4C6689232E49D24F2E4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E6EABEA9F8441CB9650ECCB9A0CE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8ECD2-CE3C-43F5-A318-BADA4A9D9DE9}"/>
      </w:docPartPr>
      <w:docPartBody>
        <w:p w:rsidR="00E40666" w:rsidRDefault="003F47B5" w:rsidP="003F47B5">
          <w:pPr>
            <w:pStyle w:val="1E6EABEA9F8441CB9650ECCB9A0CECE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F21EF457F794FA5A7FE1B8FEECC3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EEE14-72B6-4EEE-8658-E220E93D9973}"/>
      </w:docPartPr>
      <w:docPartBody>
        <w:p w:rsidR="00E40666" w:rsidRDefault="003F47B5" w:rsidP="003F47B5">
          <w:pPr>
            <w:pStyle w:val="2F21EF457F794FA5A7FE1B8FEECC38B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5"/>
    <w:rsid w:val="001144D7"/>
    <w:rsid w:val="003A3C0B"/>
    <w:rsid w:val="003F47B5"/>
    <w:rsid w:val="00E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725865B9284FF1A355599EAE82FFFB">
    <w:name w:val="CB725865B9284FF1A355599EAE82FFFB"/>
    <w:rsid w:val="003F47B5"/>
  </w:style>
  <w:style w:type="character" w:styleId="Platshllartext">
    <w:name w:val="Placeholder Text"/>
    <w:basedOn w:val="Standardstycketeckensnitt"/>
    <w:uiPriority w:val="99"/>
    <w:semiHidden/>
    <w:rsid w:val="003F47B5"/>
    <w:rPr>
      <w:noProof w:val="0"/>
      <w:color w:val="808080"/>
    </w:rPr>
  </w:style>
  <w:style w:type="paragraph" w:customStyle="1" w:styleId="6693A9BB5A864853ABDCCB71CD6DEA85">
    <w:name w:val="6693A9BB5A864853ABDCCB71CD6DEA85"/>
    <w:rsid w:val="003F47B5"/>
  </w:style>
  <w:style w:type="paragraph" w:customStyle="1" w:styleId="7D807F87BDC649099E6832A1E4D7E00A">
    <w:name w:val="7D807F87BDC649099E6832A1E4D7E00A"/>
    <w:rsid w:val="003F47B5"/>
  </w:style>
  <w:style w:type="paragraph" w:customStyle="1" w:styleId="43DFAEA9847346F1B4F458F7E43960A9">
    <w:name w:val="43DFAEA9847346F1B4F458F7E43960A9"/>
    <w:rsid w:val="003F47B5"/>
  </w:style>
  <w:style w:type="paragraph" w:customStyle="1" w:styleId="88197FC8EE46479E96CA3F87326160A9">
    <w:name w:val="88197FC8EE46479E96CA3F87326160A9"/>
    <w:rsid w:val="003F47B5"/>
  </w:style>
  <w:style w:type="paragraph" w:customStyle="1" w:styleId="0A2FE383F1A14C30A299494E66682144">
    <w:name w:val="0A2FE383F1A14C30A299494E66682144"/>
    <w:rsid w:val="003F47B5"/>
  </w:style>
  <w:style w:type="paragraph" w:customStyle="1" w:styleId="7CFC54B6AF2A4BAAB55DA8B3ADD82C53">
    <w:name w:val="7CFC54B6AF2A4BAAB55DA8B3ADD82C53"/>
    <w:rsid w:val="003F47B5"/>
  </w:style>
  <w:style w:type="paragraph" w:customStyle="1" w:styleId="2AF7357B605249219EAD7352E634E613">
    <w:name w:val="2AF7357B605249219EAD7352E634E613"/>
    <w:rsid w:val="003F47B5"/>
  </w:style>
  <w:style w:type="paragraph" w:customStyle="1" w:styleId="4E2F3C3DA72940B99CF7508C9A9C9BAD">
    <w:name w:val="4E2F3C3DA72940B99CF7508C9A9C9BAD"/>
    <w:rsid w:val="003F47B5"/>
  </w:style>
  <w:style w:type="paragraph" w:customStyle="1" w:styleId="A3A09BA9FD6649F789AEC7372BF7E80A">
    <w:name w:val="A3A09BA9FD6649F789AEC7372BF7E80A"/>
    <w:rsid w:val="003F47B5"/>
  </w:style>
  <w:style w:type="paragraph" w:customStyle="1" w:styleId="5FE3FDB6887041B4B9172BAD794C05E0">
    <w:name w:val="5FE3FDB6887041B4B9172BAD794C05E0"/>
    <w:rsid w:val="003F47B5"/>
  </w:style>
  <w:style w:type="paragraph" w:customStyle="1" w:styleId="0A2FE383F1A14C30A299494E666821441">
    <w:name w:val="0A2FE383F1A14C30A299494E666821441"/>
    <w:rsid w:val="003F47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A09BA9FD6649F789AEC7372BF7E80A1">
    <w:name w:val="A3A09BA9FD6649F789AEC7372BF7E80A1"/>
    <w:rsid w:val="003F47B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6A8450D5191497291B19A138FC14144">
    <w:name w:val="86A8450D5191497291B19A138FC14144"/>
    <w:rsid w:val="003F47B5"/>
  </w:style>
  <w:style w:type="paragraph" w:customStyle="1" w:styleId="443B2BA7C35E415193A1892D2680E771">
    <w:name w:val="443B2BA7C35E415193A1892D2680E771"/>
    <w:rsid w:val="003F47B5"/>
  </w:style>
  <w:style w:type="paragraph" w:customStyle="1" w:styleId="6A8454D3C25E4E319CA71E0FBCBEC20C">
    <w:name w:val="6A8454D3C25E4E319CA71E0FBCBEC20C"/>
    <w:rsid w:val="003F47B5"/>
  </w:style>
  <w:style w:type="paragraph" w:customStyle="1" w:styleId="FD03E5051C9C4EF1859B5EEF59BF2EAB">
    <w:name w:val="FD03E5051C9C4EF1859B5EEF59BF2EAB"/>
    <w:rsid w:val="003F47B5"/>
  </w:style>
  <w:style w:type="paragraph" w:customStyle="1" w:styleId="7A3C4109E49A4C6689232E49D24F2E49">
    <w:name w:val="7A3C4109E49A4C6689232E49D24F2E49"/>
    <w:rsid w:val="003F47B5"/>
  </w:style>
  <w:style w:type="paragraph" w:customStyle="1" w:styleId="1E6EABEA9F8441CB9650ECCB9A0CECE1">
    <w:name w:val="1E6EABEA9F8441CB9650ECCB9A0CECE1"/>
    <w:rsid w:val="003F47B5"/>
  </w:style>
  <w:style w:type="paragraph" w:customStyle="1" w:styleId="2F21EF457F794FA5A7FE1B8FEECC38B2">
    <w:name w:val="2F21EF457F794FA5A7FE1B8FEECC38B2"/>
    <w:rsid w:val="003F4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S2020/07825</Dnr>
    <ParagrafNr/>
    <DocumentTitle/>
    <VisitingAddress/>
    <Extra1/>
    <Extra2/>
    <Extra3>Michael Anefur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733e95b3-7756-4fca-91de-59318b124beb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116B-3B74-4999-8B0A-661530957161}"/>
</file>

<file path=customXml/itemProps2.xml><?xml version="1.0" encoding="utf-8"?>
<ds:datastoreItem xmlns:ds="http://schemas.openxmlformats.org/officeDocument/2006/customXml" ds:itemID="{7DAE311A-A61F-4A16-A769-D811FF355644}"/>
</file>

<file path=customXml/itemProps3.xml><?xml version="1.0" encoding="utf-8"?>
<ds:datastoreItem xmlns:ds="http://schemas.openxmlformats.org/officeDocument/2006/customXml" ds:itemID="{E586194A-15C7-4842-B7D3-EF32B4D60043}"/>
</file>

<file path=customXml/itemProps4.xml><?xml version="1.0" encoding="utf-8"?>
<ds:datastoreItem xmlns:ds="http://schemas.openxmlformats.org/officeDocument/2006/customXml" ds:itemID="{D05B10BF-ED16-4576-92BD-EB02FF7B543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5711609-E1B4-41F0-A0E9-171E129D22E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DAE311A-A61F-4A16-A769-D811FF35564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D3246D3-BF81-4B10-B678-03C0E903B2C4}"/>
</file>

<file path=customXml/itemProps8.xml><?xml version="1.0" encoding="utf-8"?>
<ds:datastoreItem xmlns:ds="http://schemas.openxmlformats.org/officeDocument/2006/customXml" ds:itemID="{299066E3-33D8-4B37-8F7F-3E248A839B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257.docx</dc:title>
  <dc:subject/>
  <dc:creator>Magnus C Jonsson</dc:creator>
  <cp:keywords/>
  <dc:description/>
  <cp:lastModifiedBy>Magnus Jonsson</cp:lastModifiedBy>
  <cp:revision>6</cp:revision>
  <cp:lastPrinted>2020-10-23T12:22:00Z</cp:lastPrinted>
  <dcterms:created xsi:type="dcterms:W3CDTF">2020-10-27T13:15:00Z</dcterms:created>
  <dcterms:modified xsi:type="dcterms:W3CDTF">2020-10-27T15:05:00Z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e74f3e4c-a396-476e-b1bf-9b389009efd4</vt:lpwstr>
  </property>
  <property fmtid="{D5CDD505-2E9C-101B-9397-08002B2CF9AE}" pid="6" name="TaxKeyword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