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43F99" w:rsidP="00DA0661">
      <w:pPr>
        <w:pStyle w:val="Title"/>
      </w:pPr>
      <w:bookmarkStart w:id="0" w:name="Start"/>
      <w:bookmarkEnd w:id="0"/>
      <w:r>
        <w:t>Svar på fråga 2022/23:457 av Björn Söder (SD)</w:t>
      </w:r>
      <w:r>
        <w:br/>
        <w:t>Taiwan som samarbetspartner i OSSE</w:t>
      </w:r>
    </w:p>
    <w:p w:rsidR="00933559" w:rsidRPr="00933559" w:rsidP="00933559">
      <w:pPr>
        <w:pStyle w:val="RKnormal"/>
        <w:spacing w:after="280" w:line="235" w:lineRule="auto"/>
        <w:rPr>
          <w:rFonts w:asciiTheme="minorHAnsi" w:hAnsiTheme="minorHAnsi"/>
          <w:sz w:val="25"/>
          <w:szCs w:val="25"/>
        </w:rPr>
      </w:pPr>
      <w:r w:rsidRPr="00933559">
        <w:rPr>
          <w:rFonts w:asciiTheme="minorHAnsi" w:hAnsiTheme="minorHAnsi"/>
          <w:sz w:val="25"/>
          <w:szCs w:val="25"/>
        </w:rPr>
        <w:t>Björn Söder har frågat mig om jag avser</w:t>
      </w:r>
      <w:r w:rsidRPr="00933559">
        <w:rPr>
          <w:rFonts w:asciiTheme="minorHAnsi" w:hAnsiTheme="minorHAnsi"/>
          <w:spacing w:val="-4"/>
          <w:sz w:val="25"/>
          <w:szCs w:val="25"/>
        </w:rPr>
        <w:t xml:space="preserve"> </w:t>
      </w:r>
      <w:r w:rsidRPr="00933559">
        <w:rPr>
          <w:rFonts w:asciiTheme="minorHAnsi" w:hAnsiTheme="minorHAnsi"/>
          <w:sz w:val="25"/>
          <w:szCs w:val="25"/>
        </w:rPr>
        <w:t>att</w:t>
      </w:r>
      <w:r w:rsidRPr="00933559">
        <w:rPr>
          <w:rFonts w:asciiTheme="minorHAnsi" w:hAnsiTheme="minorHAnsi"/>
          <w:spacing w:val="-4"/>
          <w:sz w:val="25"/>
          <w:szCs w:val="25"/>
        </w:rPr>
        <w:t xml:space="preserve"> </w:t>
      </w:r>
      <w:r w:rsidRPr="00933559">
        <w:rPr>
          <w:rFonts w:asciiTheme="minorHAnsi" w:hAnsiTheme="minorHAnsi"/>
          <w:sz w:val="25"/>
          <w:szCs w:val="25"/>
        </w:rPr>
        <w:t>vidta</w:t>
      </w:r>
      <w:r w:rsidRPr="00933559">
        <w:rPr>
          <w:rFonts w:asciiTheme="minorHAnsi" w:hAnsiTheme="minorHAnsi"/>
          <w:spacing w:val="-1"/>
          <w:sz w:val="25"/>
          <w:szCs w:val="25"/>
        </w:rPr>
        <w:t xml:space="preserve"> </w:t>
      </w:r>
      <w:r w:rsidRPr="00933559">
        <w:rPr>
          <w:rFonts w:asciiTheme="minorHAnsi" w:hAnsiTheme="minorHAnsi"/>
          <w:sz w:val="25"/>
          <w:szCs w:val="25"/>
        </w:rPr>
        <w:t>några</w:t>
      </w:r>
      <w:r w:rsidRPr="00933559">
        <w:rPr>
          <w:rFonts w:asciiTheme="minorHAnsi" w:hAnsiTheme="minorHAnsi"/>
          <w:spacing w:val="-3"/>
          <w:sz w:val="25"/>
          <w:szCs w:val="25"/>
        </w:rPr>
        <w:t xml:space="preserve"> </w:t>
      </w:r>
      <w:r w:rsidRPr="00933559">
        <w:rPr>
          <w:rFonts w:asciiTheme="minorHAnsi" w:hAnsiTheme="minorHAnsi"/>
          <w:sz w:val="25"/>
          <w:szCs w:val="25"/>
        </w:rPr>
        <w:t>åtgärder</w:t>
      </w:r>
      <w:r w:rsidRPr="00933559">
        <w:rPr>
          <w:rFonts w:asciiTheme="minorHAnsi" w:hAnsiTheme="minorHAnsi"/>
          <w:spacing w:val="-2"/>
          <w:sz w:val="25"/>
          <w:szCs w:val="25"/>
        </w:rPr>
        <w:t xml:space="preserve"> </w:t>
      </w:r>
      <w:r w:rsidRPr="00933559">
        <w:rPr>
          <w:rFonts w:asciiTheme="minorHAnsi" w:hAnsiTheme="minorHAnsi"/>
          <w:sz w:val="25"/>
          <w:szCs w:val="25"/>
        </w:rPr>
        <w:t>för</w:t>
      </w:r>
      <w:r w:rsidRPr="00933559">
        <w:rPr>
          <w:rFonts w:asciiTheme="minorHAnsi" w:hAnsiTheme="minorHAnsi"/>
          <w:spacing w:val="-3"/>
          <w:sz w:val="25"/>
          <w:szCs w:val="25"/>
        </w:rPr>
        <w:t xml:space="preserve"> </w:t>
      </w:r>
      <w:r w:rsidRPr="00933559">
        <w:rPr>
          <w:rFonts w:asciiTheme="minorHAnsi" w:hAnsiTheme="minorHAnsi"/>
          <w:sz w:val="25"/>
          <w:szCs w:val="25"/>
        </w:rPr>
        <w:t>att</w:t>
      </w:r>
      <w:r w:rsidRPr="00933559">
        <w:rPr>
          <w:rFonts w:asciiTheme="minorHAnsi" w:hAnsiTheme="minorHAnsi"/>
          <w:spacing w:val="-3"/>
          <w:sz w:val="25"/>
          <w:szCs w:val="25"/>
        </w:rPr>
        <w:t xml:space="preserve"> </w:t>
      </w:r>
      <w:r w:rsidRPr="00933559">
        <w:rPr>
          <w:rFonts w:asciiTheme="minorHAnsi" w:hAnsiTheme="minorHAnsi"/>
          <w:sz w:val="25"/>
          <w:szCs w:val="25"/>
        </w:rPr>
        <w:t>förmå</w:t>
      </w:r>
      <w:r w:rsidRPr="00933559">
        <w:rPr>
          <w:rFonts w:asciiTheme="minorHAnsi" w:hAnsiTheme="minorHAnsi"/>
          <w:spacing w:val="-3"/>
          <w:sz w:val="25"/>
          <w:szCs w:val="25"/>
        </w:rPr>
        <w:t xml:space="preserve"> </w:t>
      </w:r>
      <w:r w:rsidRPr="00933559">
        <w:rPr>
          <w:rFonts w:asciiTheme="minorHAnsi" w:hAnsiTheme="minorHAnsi"/>
          <w:sz w:val="25"/>
          <w:szCs w:val="25"/>
        </w:rPr>
        <w:t>OSSE</w:t>
      </w:r>
      <w:r w:rsidRPr="00933559">
        <w:rPr>
          <w:rFonts w:asciiTheme="minorHAnsi" w:hAnsiTheme="minorHAnsi"/>
          <w:spacing w:val="-4"/>
          <w:sz w:val="25"/>
          <w:szCs w:val="25"/>
        </w:rPr>
        <w:t xml:space="preserve"> </w:t>
      </w:r>
      <w:r w:rsidRPr="00933559">
        <w:rPr>
          <w:rFonts w:asciiTheme="minorHAnsi" w:hAnsiTheme="minorHAnsi"/>
          <w:sz w:val="25"/>
          <w:szCs w:val="25"/>
        </w:rPr>
        <w:t>att</w:t>
      </w:r>
      <w:r w:rsidRPr="00933559">
        <w:rPr>
          <w:rFonts w:asciiTheme="minorHAnsi" w:hAnsiTheme="minorHAnsi"/>
          <w:spacing w:val="-4"/>
          <w:sz w:val="25"/>
          <w:szCs w:val="25"/>
        </w:rPr>
        <w:t xml:space="preserve"> </w:t>
      </w:r>
      <w:r w:rsidRPr="00933559">
        <w:rPr>
          <w:rFonts w:asciiTheme="minorHAnsi" w:hAnsiTheme="minorHAnsi"/>
          <w:sz w:val="25"/>
          <w:szCs w:val="25"/>
        </w:rPr>
        <w:t>bjuda</w:t>
      </w:r>
      <w:r w:rsidRPr="00933559">
        <w:rPr>
          <w:rFonts w:asciiTheme="minorHAnsi" w:hAnsiTheme="minorHAnsi"/>
          <w:spacing w:val="-3"/>
          <w:sz w:val="25"/>
          <w:szCs w:val="25"/>
        </w:rPr>
        <w:t xml:space="preserve"> </w:t>
      </w:r>
      <w:r w:rsidRPr="00933559">
        <w:rPr>
          <w:rFonts w:asciiTheme="minorHAnsi" w:hAnsiTheme="minorHAnsi"/>
          <w:sz w:val="25"/>
          <w:szCs w:val="25"/>
        </w:rPr>
        <w:t>in</w:t>
      </w:r>
      <w:r w:rsidRPr="00933559">
        <w:rPr>
          <w:rFonts w:asciiTheme="minorHAnsi" w:hAnsiTheme="minorHAnsi"/>
          <w:spacing w:val="-4"/>
          <w:sz w:val="25"/>
          <w:szCs w:val="25"/>
        </w:rPr>
        <w:t xml:space="preserve"> </w:t>
      </w:r>
      <w:r w:rsidRPr="00933559">
        <w:rPr>
          <w:rFonts w:asciiTheme="minorHAnsi" w:hAnsiTheme="minorHAnsi"/>
          <w:sz w:val="25"/>
          <w:szCs w:val="25"/>
        </w:rPr>
        <w:t>Taiwan som samarbetspartner, och om inte, varför</w:t>
      </w:r>
      <w:r w:rsidR="00241712">
        <w:rPr>
          <w:rFonts w:asciiTheme="minorHAnsi" w:hAnsiTheme="minorHAnsi"/>
          <w:sz w:val="25"/>
          <w:szCs w:val="25"/>
        </w:rPr>
        <w:t>.</w:t>
      </w:r>
    </w:p>
    <w:p w:rsidR="007318D9" w:rsidRPr="00933559" w:rsidP="00933559">
      <w:pPr>
        <w:pStyle w:val="RKnormal"/>
        <w:spacing w:after="280" w:line="235" w:lineRule="auto"/>
        <w:rPr>
          <w:rFonts w:asciiTheme="minorHAnsi" w:hAnsiTheme="minorHAnsi"/>
          <w:sz w:val="25"/>
          <w:szCs w:val="25"/>
        </w:rPr>
      </w:pPr>
      <w:r w:rsidRPr="00933559">
        <w:rPr>
          <w:rFonts w:asciiTheme="minorHAnsi" w:hAnsiTheme="minorHAnsi"/>
          <w:sz w:val="25"/>
          <w:szCs w:val="25"/>
        </w:rPr>
        <w:t xml:space="preserve">Sverige, EU och Taiwan delar en gemensam övertygelse om demokrati, mänskliga rättigheter och rättsstatens principer. Sverige och EU har därmed ett intresse av att stödja Taiwans deltagande i internationella organisationer där det är meningsfullt och inte kräver ställning som stat. </w:t>
      </w:r>
    </w:p>
    <w:p w:rsidR="00A43F99" w:rsidRPr="00933559" w:rsidP="00933559">
      <w:pPr>
        <w:autoSpaceDE w:val="0"/>
        <w:autoSpaceDN w:val="0"/>
        <w:adjustRightInd w:val="0"/>
        <w:spacing w:line="235" w:lineRule="auto"/>
        <w:rPr>
          <w:rFonts w:eastAsia="Times New Roman" w:cs="Arial"/>
        </w:rPr>
      </w:pPr>
      <w:r w:rsidRPr="00933559">
        <w:rPr>
          <w:rFonts w:cs="Arial"/>
        </w:rPr>
        <w:t>O</w:t>
      </w:r>
      <w:r w:rsidRPr="00933559">
        <w:rPr>
          <w:rFonts w:eastAsia="Times New Roman" w:cs="Arial"/>
        </w:rPr>
        <w:t xml:space="preserve">SSE är en organisation som samlar stater. </w:t>
      </w:r>
      <w:r w:rsidR="007C7269">
        <w:rPr>
          <w:rFonts w:eastAsia="Times New Roman" w:cs="Arial"/>
        </w:rPr>
        <w:t>Det gäller även</w:t>
      </w:r>
      <w:r w:rsidRPr="00933559">
        <w:rPr>
          <w:rFonts w:eastAsia="Times New Roman" w:cs="Arial"/>
        </w:rPr>
        <w:t xml:space="preserve"> de regionala partnerskapen inom OSSE.</w:t>
      </w:r>
      <w:r w:rsidRPr="00933559" w:rsidR="00D7559B">
        <w:rPr>
          <w:rFonts w:eastAsia="Times New Roman" w:cs="Arial"/>
        </w:rPr>
        <w:t xml:space="preserve"> </w:t>
      </w:r>
    </w:p>
    <w:p w:rsidR="00A43F99" w:rsidRPr="00933559" w:rsidP="00933559">
      <w:pPr>
        <w:spacing w:line="235" w:lineRule="auto"/>
        <w:rPr>
          <w:rFonts w:eastAsia="Times New Roman" w:cs="Arial"/>
        </w:rPr>
      </w:pPr>
      <w:r w:rsidRPr="00933559">
        <w:rPr>
          <w:rFonts w:eastAsia="Times New Roman" w:cs="Arial"/>
        </w:rPr>
        <w:t xml:space="preserve">Att upptas som en av OSSE:s samarbetspartners görs efter att en ansökan har lämnats in av kandidaten och ett konsensusbeslut har fattats. Taiwan har inte lämnat in en ansökan om att ingå i OSSE:s asiatiska partnerskap. </w:t>
      </w:r>
    </w:p>
    <w:p w:rsidR="00A43F9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F2E5906C87942EABB9BA8154FFC7FA3"/>
          </w:placeholder>
          <w:dataBinding w:xpath="/ns0:DocumentInfo[1]/ns0:BaseInfo[1]/ns0:HeaderDate[1]" w:storeItemID="{B3BBB6BA-13D8-40A5-8566-B60FCD8243D8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41712">
            <w:t>22 mars 2023</w:t>
          </w:r>
        </w:sdtContent>
      </w:sdt>
    </w:p>
    <w:p w:rsidR="0064687D" w:rsidP="00DB48AB">
      <w:pPr>
        <w:pStyle w:val="BodyText"/>
      </w:pPr>
    </w:p>
    <w:p w:rsidR="00A43F99" w:rsidRPr="00DB48AB" w:rsidP="00DB48AB">
      <w:pPr>
        <w:pStyle w:val="BodyText"/>
      </w:pPr>
      <w:r>
        <w:t>Tobias Billström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43F9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43F99" w:rsidRPr="007D73AB" w:rsidP="00340DE0">
          <w:pPr>
            <w:pStyle w:val="Header"/>
          </w:pPr>
        </w:p>
      </w:tc>
      <w:tc>
        <w:tcPr>
          <w:tcW w:w="1134" w:type="dxa"/>
        </w:tcPr>
        <w:p w:rsidR="00A43F9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43F9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43F99" w:rsidRPr="00710A6C" w:rsidP="00EE3C0F">
          <w:pPr>
            <w:pStyle w:val="Header"/>
            <w:rPr>
              <w:b/>
            </w:rPr>
          </w:pPr>
        </w:p>
        <w:p w:rsidR="00A43F99" w:rsidP="00EE3C0F">
          <w:pPr>
            <w:pStyle w:val="Header"/>
          </w:pPr>
        </w:p>
        <w:p w:rsidR="00A43F99" w:rsidP="00EE3C0F">
          <w:pPr>
            <w:pStyle w:val="Header"/>
          </w:pPr>
        </w:p>
        <w:p w:rsidR="00A43F9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4D3941EEAD247D9BD9E9A4920B72BD4"/>
            </w:placeholder>
            <w:dataBinding w:xpath="/ns0:DocumentInfo[1]/ns0:BaseInfo[1]/ns0:Dnr[1]" w:storeItemID="{B3BBB6BA-13D8-40A5-8566-B60FCD8243D8}" w:prefixMappings="xmlns:ns0='http://lp/documentinfo/RK' "/>
            <w:text/>
          </w:sdtPr>
          <w:sdtContent>
            <w:p w:rsidR="00A43F99" w:rsidP="00EE3C0F">
              <w:pPr>
                <w:pStyle w:val="Header"/>
              </w:pPr>
              <w:r>
                <w:t>UD2023/</w:t>
              </w:r>
              <w:r w:rsidR="00241712">
                <w:t>04275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D87A0D744DA45E8B98D93659165DEC6"/>
            </w:placeholder>
            <w:showingPlcHdr/>
            <w:dataBinding w:xpath="/ns0:DocumentInfo[1]/ns0:BaseInfo[1]/ns0:DocNumber[1]" w:storeItemID="{B3BBB6BA-13D8-40A5-8566-B60FCD8243D8}" w:prefixMappings="xmlns:ns0='http://lp/documentinfo/RK' "/>
            <w:text/>
          </w:sdtPr>
          <w:sdtContent>
            <w:p w:rsidR="00A43F9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43F99" w:rsidP="00EE3C0F">
          <w:pPr>
            <w:pStyle w:val="Header"/>
          </w:pPr>
        </w:p>
      </w:tc>
      <w:tc>
        <w:tcPr>
          <w:tcW w:w="1134" w:type="dxa"/>
        </w:tcPr>
        <w:p w:rsidR="00A43F99" w:rsidP="0094502D">
          <w:pPr>
            <w:pStyle w:val="Header"/>
          </w:pPr>
        </w:p>
        <w:p w:rsidR="00A43F9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0B357F40091451ABD8BF32B8FF1930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43F99" w:rsidRPr="00A43F99" w:rsidP="00340DE0">
              <w:pPr>
                <w:pStyle w:val="Header"/>
                <w:rPr>
                  <w:b/>
                </w:rPr>
              </w:pPr>
              <w:r w:rsidRPr="00A43F99">
                <w:rPr>
                  <w:b/>
                </w:rPr>
                <w:t>Utrikesdepartementet</w:t>
              </w:r>
            </w:p>
            <w:p w:rsidR="00241712" w:rsidP="00340DE0">
              <w:pPr>
                <w:pStyle w:val="Header"/>
              </w:pPr>
              <w:r w:rsidRPr="00A43F99">
                <w:t>Utrikesministern</w:t>
              </w:r>
            </w:p>
            <w:p w:rsidR="00241712" w:rsidP="00340DE0">
              <w:pPr>
                <w:pStyle w:val="Header"/>
              </w:pPr>
            </w:p>
            <w:p w:rsidR="00A43F9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7CB632926C8440AB8C2966DB3089032"/>
          </w:placeholder>
          <w:dataBinding w:xpath="/ns0:DocumentInfo[1]/ns0:BaseInfo[1]/ns0:Recipient[1]" w:storeItemID="{B3BBB6BA-13D8-40A5-8566-B60FCD8243D8}" w:prefixMappings="xmlns:ns0='http://lp/documentinfo/RK' "/>
          <w:text w:multiLine="1"/>
        </w:sdtPr>
        <w:sdtContent>
          <w:tc>
            <w:tcPr>
              <w:tcW w:w="3170" w:type="dxa"/>
            </w:tcPr>
            <w:p w:rsidR="00A43F99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A43F9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8B1ED1"/>
    <w:multiLevelType w:val="hybridMultilevel"/>
    <w:tmpl w:val="DE981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B7F0FEDA"/>
    <w:numStyleLink w:val="RKNumreradlista"/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A0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D3941EEAD247D9BD9E9A4920B72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815585-7156-4C44-A0D4-4A14CA84299A}"/>
      </w:docPartPr>
      <w:docPartBody>
        <w:p w:rsidR="000D731B" w:rsidP="00743BA2">
          <w:pPr>
            <w:pStyle w:val="04D3941EEAD247D9BD9E9A4920B72B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87A0D744DA45E8B98D93659165D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C396D-B3C7-410C-AC9D-600E13F6053A}"/>
      </w:docPartPr>
      <w:docPartBody>
        <w:p w:rsidR="000D731B" w:rsidP="00743BA2">
          <w:pPr>
            <w:pStyle w:val="FD87A0D744DA45E8B98D93659165DEC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B357F40091451ABD8BF32B8FF19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827009-4DA1-421D-9E3E-838F86E8D18B}"/>
      </w:docPartPr>
      <w:docPartBody>
        <w:p w:rsidR="000D731B" w:rsidP="00743BA2">
          <w:pPr>
            <w:pStyle w:val="D0B357F40091451ABD8BF32B8FF193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CB632926C8440AB8C2966DB3089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9C091-A572-4EBC-BF1A-79DD04CF531E}"/>
      </w:docPartPr>
      <w:docPartBody>
        <w:p w:rsidR="000D731B" w:rsidP="00743BA2">
          <w:pPr>
            <w:pStyle w:val="37CB632926C8440AB8C2966DB30890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2E5906C87942EABB9BA8154FFC7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3B600-9E99-4C2C-8E10-AF6E3FF5505F}"/>
      </w:docPartPr>
      <w:docPartBody>
        <w:p w:rsidR="000D731B" w:rsidP="00743BA2">
          <w:pPr>
            <w:pStyle w:val="2F2E5906C87942EABB9BA8154FFC7FA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BA2"/>
    <w:rPr>
      <w:noProof w:val="0"/>
      <w:color w:val="808080"/>
    </w:rPr>
  </w:style>
  <w:style w:type="paragraph" w:customStyle="1" w:styleId="04D3941EEAD247D9BD9E9A4920B72BD4">
    <w:name w:val="04D3941EEAD247D9BD9E9A4920B72BD4"/>
    <w:rsid w:val="00743BA2"/>
  </w:style>
  <w:style w:type="paragraph" w:customStyle="1" w:styleId="37CB632926C8440AB8C2966DB3089032">
    <w:name w:val="37CB632926C8440AB8C2966DB3089032"/>
    <w:rsid w:val="00743BA2"/>
  </w:style>
  <w:style w:type="paragraph" w:customStyle="1" w:styleId="FD87A0D744DA45E8B98D93659165DEC61">
    <w:name w:val="FD87A0D744DA45E8B98D93659165DEC61"/>
    <w:rsid w:val="00743BA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0B357F40091451ABD8BF32B8FF1930F1">
    <w:name w:val="D0B357F40091451ABD8BF32B8FF1930F1"/>
    <w:rsid w:val="00743BA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2E5906C87942EABB9BA8154FFC7FA3">
    <w:name w:val="2F2E5906C87942EABB9BA8154FFC7FA3"/>
    <w:rsid w:val="00743B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06c7b40e-662d-4701-a92f-0113a80687fb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2023-03-22T00:00:00</HeaderDate>
    <Office/>
    <Dnr>UD2023/04275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2869-7688-422A-AC82-E1B9868EC06D}"/>
</file>

<file path=customXml/itemProps2.xml><?xml version="1.0" encoding="utf-8"?>
<ds:datastoreItem xmlns:ds="http://schemas.openxmlformats.org/officeDocument/2006/customXml" ds:itemID="{DAD656B7-3227-4A6A-B889-569F1EA96CF4}"/>
</file>

<file path=customXml/itemProps3.xml><?xml version="1.0" encoding="utf-8"?>
<ds:datastoreItem xmlns:ds="http://schemas.openxmlformats.org/officeDocument/2006/customXml" ds:itemID="{B890098E-03DC-4ABD-9BA1-525D1AA8DBBE}"/>
</file>

<file path=customXml/itemProps4.xml><?xml version="1.0" encoding="utf-8"?>
<ds:datastoreItem xmlns:ds="http://schemas.openxmlformats.org/officeDocument/2006/customXml" ds:itemID="{B3BBB6BA-13D8-40A5-8566-B60FCD8243D8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457 av Björn Söder (SD) Taiwan som samarbetspartner i OSSE.docx</dc:title>
  <cp:revision>2</cp:revision>
  <dcterms:created xsi:type="dcterms:W3CDTF">2023-03-22T08:54:00Z</dcterms:created>
  <dcterms:modified xsi:type="dcterms:W3CDTF">2023-03-22T08:54:00Z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422d530b-01ae-4c34-ba78-8756623a786c</vt:lpwstr>
  </property>
</Properties>
</file>