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D4A" w:rsidRDefault="00B82D4A" w:rsidP="00DA0661">
      <w:pPr>
        <w:pStyle w:val="Rubrik"/>
      </w:pPr>
      <w:bookmarkStart w:id="0" w:name="Start"/>
      <w:bookmarkEnd w:id="0"/>
      <w:r>
        <w:t>Svar på fråga 2019/20:1593 av Björn Söder (SD)</w:t>
      </w:r>
      <w:r>
        <w:br/>
        <w:t>Utbyggnaden av Arlanda</w:t>
      </w:r>
    </w:p>
    <w:p w:rsidR="00B82D4A" w:rsidRDefault="00B82D4A" w:rsidP="002749F7">
      <w:pPr>
        <w:pStyle w:val="Brdtext"/>
      </w:pPr>
      <w:r>
        <w:t>Björn Söder har frågat mig</w:t>
      </w:r>
      <w:r w:rsidRPr="00B82D4A">
        <w:t xml:space="preserve"> </w:t>
      </w:r>
      <w:r>
        <w:t xml:space="preserve">om </w:t>
      </w:r>
      <w:r w:rsidR="00FF59E7">
        <w:t xml:space="preserve">jag anser att </w:t>
      </w:r>
      <w:r>
        <w:t>en</w:t>
      </w:r>
      <w:r w:rsidRPr="00B82D4A">
        <w:t xml:space="preserve"> satsning på utbyggnad av Arlanda ska göras</w:t>
      </w:r>
      <w:r>
        <w:t>.</w:t>
      </w:r>
      <w:bookmarkStart w:id="1" w:name="_GoBack"/>
      <w:bookmarkEnd w:id="1"/>
    </w:p>
    <w:p w:rsidR="009977BE" w:rsidRDefault="00301390" w:rsidP="00301390">
      <w:pPr>
        <w:pStyle w:val="Brdtext"/>
      </w:pPr>
      <w:r>
        <w:t xml:space="preserve">Spridningen av det nya coronaviruset och sjukdomen covid-19 har påverkat flygresandet dramatiskt. Intäkterna för Swedavia </w:t>
      </w:r>
      <w:r w:rsidR="00754A2F">
        <w:t xml:space="preserve">AB </w:t>
      </w:r>
      <w:r>
        <w:t>från flygtrafik och från kommersiell flygverksamhet har i princip helt försvunnit</w:t>
      </w:r>
      <w:r w:rsidR="009977BE">
        <w:t>.</w:t>
      </w:r>
      <w:r w:rsidR="009977BE" w:rsidRPr="009977BE">
        <w:t xml:space="preserve"> Swedavia</w:t>
      </w:r>
      <w:r w:rsidR="00754A2F">
        <w:t xml:space="preserve"> AB</w:t>
      </w:r>
      <w:r w:rsidR="009977BE" w:rsidRPr="009977BE">
        <w:t xml:space="preserve"> har konstaterat att det </w:t>
      </w:r>
      <w:r w:rsidR="00754A2F">
        <w:t>inte</w:t>
      </w:r>
      <w:r w:rsidR="00754A2F" w:rsidRPr="009977BE">
        <w:t xml:space="preserve"> </w:t>
      </w:r>
      <w:r w:rsidR="009977BE" w:rsidRPr="009977BE">
        <w:t>finns behov av ytterligare kapacitetsutbyggnad i form av rullbana på Arlanda under de närmsta åren.</w:t>
      </w:r>
    </w:p>
    <w:p w:rsidR="009977BE" w:rsidRDefault="009977BE" w:rsidP="00D66466">
      <w:pPr>
        <w:pStyle w:val="Brdtext"/>
      </w:pPr>
      <w:r w:rsidRPr="00DC67B2">
        <w:t>Beslut om investeringar är liksom andra frågor av operativ karaktär ett ansvar för bolagets styrelse och ledning att hantera inom ramen för bolagets uppdrag.</w:t>
      </w:r>
      <w:r w:rsidR="00D66466" w:rsidRPr="00D66466">
        <w:t xml:space="preserve"> S</w:t>
      </w:r>
      <w:r w:rsidR="00D66466">
        <w:t>tatsrådet</w:t>
      </w:r>
      <w:r w:rsidR="00D66466" w:rsidRPr="00D66466">
        <w:t xml:space="preserve"> </w:t>
      </w:r>
      <w:proofErr w:type="spellStart"/>
      <w:r w:rsidR="00D66466" w:rsidRPr="00D66466">
        <w:t>Baylan</w:t>
      </w:r>
      <w:proofErr w:type="spellEnd"/>
      <w:r w:rsidR="00D66466" w:rsidRPr="00D66466">
        <w:t xml:space="preserve"> har svarat </w:t>
      </w:r>
      <w:r w:rsidR="00D66466">
        <w:t xml:space="preserve">på fråga 2019/20:1604 av Jens Holm, fråga 2019/20:1625 av Lars </w:t>
      </w:r>
      <w:proofErr w:type="spellStart"/>
      <w:r w:rsidR="00D66466">
        <w:t>Hjälmered</w:t>
      </w:r>
      <w:proofErr w:type="spellEnd"/>
      <w:r w:rsidR="00D66466">
        <w:t xml:space="preserve"> och fråga 2019/20:1626 av Maria </w:t>
      </w:r>
      <w:proofErr w:type="spellStart"/>
      <w:r w:rsidR="00D66466">
        <w:t>Stockhaus</w:t>
      </w:r>
      <w:proofErr w:type="spellEnd"/>
      <w:r w:rsidR="00D66466">
        <w:t xml:space="preserve"> </w:t>
      </w:r>
      <w:r w:rsidR="00D66466" w:rsidRPr="00D66466">
        <w:t>där det framgår att regeringen har förtroende för bolagets styrelse och ledning och delar deras bedömning</w:t>
      </w:r>
      <w:r w:rsidR="0023314C">
        <w:t>.</w:t>
      </w:r>
    </w:p>
    <w:p w:rsidR="00B82D4A" w:rsidRDefault="00B82D4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939977FEC9C4191B6DF7E39D283ADD6"/>
          </w:placeholder>
          <w:dataBinding w:prefixMappings="xmlns:ns0='http://lp/documentinfo/RK' " w:xpath="/ns0:DocumentInfo[1]/ns0:BaseInfo[1]/ns0:HeaderDate[1]" w:storeItemID="{89387EAC-93E3-47A6-9352-16794EC97686}"/>
          <w:date w:fullDate="2020-07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01390">
            <w:t>16 juli 2020</w:t>
          </w:r>
        </w:sdtContent>
      </w:sdt>
    </w:p>
    <w:p w:rsidR="00B82D4A" w:rsidRDefault="00B82D4A" w:rsidP="004E7A8F">
      <w:pPr>
        <w:pStyle w:val="Brdtextutanavstnd"/>
      </w:pPr>
    </w:p>
    <w:p w:rsidR="00B82D4A" w:rsidRDefault="00B82D4A" w:rsidP="004E7A8F">
      <w:pPr>
        <w:pStyle w:val="Brdtextutanavstnd"/>
      </w:pPr>
    </w:p>
    <w:p w:rsidR="00B82D4A" w:rsidRDefault="00B82D4A" w:rsidP="00422A41">
      <w:pPr>
        <w:pStyle w:val="Brdtext"/>
      </w:pPr>
      <w:r>
        <w:t>Tomas Eneroth</w:t>
      </w:r>
    </w:p>
    <w:p w:rsidR="00B82D4A" w:rsidRPr="00DB48AB" w:rsidRDefault="00B82D4A" w:rsidP="00DB48AB">
      <w:pPr>
        <w:pStyle w:val="Brdtext"/>
      </w:pPr>
    </w:p>
    <w:sectPr w:rsidR="00B82D4A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D4A" w:rsidRDefault="00B82D4A" w:rsidP="00A87A54">
      <w:pPr>
        <w:spacing w:after="0" w:line="240" w:lineRule="auto"/>
      </w:pPr>
      <w:r>
        <w:separator/>
      </w:r>
    </w:p>
  </w:endnote>
  <w:endnote w:type="continuationSeparator" w:id="0">
    <w:p w:rsidR="00B82D4A" w:rsidRDefault="00B82D4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D4A" w:rsidRDefault="00B82D4A" w:rsidP="00A87A54">
      <w:pPr>
        <w:spacing w:after="0" w:line="240" w:lineRule="auto"/>
      </w:pPr>
      <w:r>
        <w:separator/>
      </w:r>
    </w:p>
  </w:footnote>
  <w:footnote w:type="continuationSeparator" w:id="0">
    <w:p w:rsidR="00B82D4A" w:rsidRDefault="00B82D4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82D4A" w:rsidTr="00C93EBA">
      <w:trPr>
        <w:trHeight w:val="227"/>
      </w:trPr>
      <w:tc>
        <w:tcPr>
          <w:tcW w:w="5534" w:type="dxa"/>
        </w:tcPr>
        <w:p w:rsidR="00B82D4A" w:rsidRPr="007D73AB" w:rsidRDefault="00B82D4A">
          <w:pPr>
            <w:pStyle w:val="Sidhuvud"/>
          </w:pPr>
        </w:p>
      </w:tc>
      <w:tc>
        <w:tcPr>
          <w:tcW w:w="3170" w:type="dxa"/>
          <w:vAlign w:val="bottom"/>
        </w:tcPr>
        <w:p w:rsidR="00B82D4A" w:rsidRPr="007D73AB" w:rsidRDefault="00B82D4A" w:rsidP="00340DE0">
          <w:pPr>
            <w:pStyle w:val="Sidhuvud"/>
          </w:pPr>
        </w:p>
      </w:tc>
      <w:tc>
        <w:tcPr>
          <w:tcW w:w="1134" w:type="dxa"/>
        </w:tcPr>
        <w:p w:rsidR="00B82D4A" w:rsidRDefault="00B82D4A" w:rsidP="005A703A">
          <w:pPr>
            <w:pStyle w:val="Sidhuvud"/>
          </w:pPr>
        </w:p>
      </w:tc>
    </w:tr>
    <w:tr w:rsidR="00B82D4A" w:rsidTr="00C93EBA">
      <w:trPr>
        <w:trHeight w:val="1928"/>
      </w:trPr>
      <w:tc>
        <w:tcPr>
          <w:tcW w:w="5534" w:type="dxa"/>
        </w:tcPr>
        <w:p w:rsidR="00B82D4A" w:rsidRPr="00340DE0" w:rsidRDefault="00B82D4A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82D4A" w:rsidRPr="00710A6C" w:rsidRDefault="00B82D4A" w:rsidP="00EE3C0F">
          <w:pPr>
            <w:pStyle w:val="Sidhuvud"/>
            <w:rPr>
              <w:b/>
            </w:rPr>
          </w:pPr>
        </w:p>
        <w:p w:rsidR="00B82D4A" w:rsidRDefault="00B82D4A" w:rsidP="00EE3C0F">
          <w:pPr>
            <w:pStyle w:val="Sidhuvud"/>
          </w:pPr>
        </w:p>
        <w:p w:rsidR="00B82D4A" w:rsidRDefault="00B82D4A" w:rsidP="00EE3C0F">
          <w:pPr>
            <w:pStyle w:val="Sidhuvud"/>
          </w:pPr>
        </w:p>
        <w:p w:rsidR="00B82D4A" w:rsidRDefault="00B82D4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64E68DEF88A4B3A8B26F648B9D4BFD8"/>
            </w:placeholder>
            <w:dataBinding w:prefixMappings="xmlns:ns0='http://lp/documentinfo/RK' " w:xpath="/ns0:DocumentInfo[1]/ns0:BaseInfo[1]/ns0:Dnr[1]" w:storeItemID="{89387EAC-93E3-47A6-9352-16794EC97686}"/>
            <w:text/>
          </w:sdtPr>
          <w:sdtEndPr/>
          <w:sdtContent>
            <w:p w:rsidR="00B82D4A" w:rsidRDefault="00B82D4A" w:rsidP="00EE3C0F">
              <w:pPr>
                <w:pStyle w:val="Sidhuvud"/>
              </w:pPr>
              <w:r>
                <w:t xml:space="preserve">I2020/01707/TP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DB64C44256F4DCDAC57CEA4F3814DAC"/>
            </w:placeholder>
            <w:showingPlcHdr/>
            <w:dataBinding w:prefixMappings="xmlns:ns0='http://lp/documentinfo/RK' " w:xpath="/ns0:DocumentInfo[1]/ns0:BaseInfo[1]/ns0:DocNumber[1]" w:storeItemID="{89387EAC-93E3-47A6-9352-16794EC97686}"/>
            <w:text/>
          </w:sdtPr>
          <w:sdtEndPr/>
          <w:sdtContent>
            <w:p w:rsidR="00B82D4A" w:rsidRDefault="00B82D4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B82D4A" w:rsidRDefault="00B82D4A" w:rsidP="00EE3C0F">
          <w:pPr>
            <w:pStyle w:val="Sidhuvud"/>
          </w:pPr>
        </w:p>
      </w:tc>
      <w:tc>
        <w:tcPr>
          <w:tcW w:w="1134" w:type="dxa"/>
        </w:tcPr>
        <w:p w:rsidR="00B82D4A" w:rsidRDefault="00B82D4A" w:rsidP="0094502D">
          <w:pPr>
            <w:pStyle w:val="Sidhuvud"/>
          </w:pPr>
        </w:p>
        <w:p w:rsidR="00B82D4A" w:rsidRPr="0094502D" w:rsidRDefault="00B82D4A" w:rsidP="00EC71A6">
          <w:pPr>
            <w:pStyle w:val="Sidhuvud"/>
          </w:pPr>
        </w:p>
      </w:tc>
    </w:tr>
    <w:tr w:rsidR="00B82D4A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6467942C330C43359505B9BDD8724BB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82D4A" w:rsidRPr="00B82D4A" w:rsidRDefault="00B82D4A" w:rsidP="00340DE0">
              <w:pPr>
                <w:pStyle w:val="Sidhuvud"/>
                <w:rPr>
                  <w:b/>
                </w:rPr>
              </w:pPr>
              <w:r w:rsidRPr="00B82D4A">
                <w:rPr>
                  <w:b/>
                </w:rPr>
                <w:t>Infrastrukturdepartementet</w:t>
              </w:r>
            </w:p>
            <w:p w:rsidR="00B82D4A" w:rsidRDefault="00B82D4A" w:rsidP="00340DE0">
              <w:pPr>
                <w:pStyle w:val="Sidhuvud"/>
              </w:pPr>
              <w:r w:rsidRPr="00B82D4A">
                <w:t>Infrastrukturministern</w:t>
              </w:r>
            </w:p>
            <w:p w:rsidR="00CA7889" w:rsidRDefault="00CA7889" w:rsidP="00CA7889">
              <w:pPr>
                <w:rPr>
                  <w:rFonts w:asciiTheme="majorHAnsi" w:hAnsiTheme="majorHAnsi"/>
                  <w:sz w:val="19"/>
                </w:rPr>
              </w:pPr>
            </w:p>
            <w:p w:rsidR="00CA7889" w:rsidRDefault="00CA7889" w:rsidP="00CA7889">
              <w:pPr>
                <w:rPr>
                  <w:rFonts w:asciiTheme="majorHAnsi" w:hAnsiTheme="majorHAnsi"/>
                  <w:sz w:val="19"/>
                </w:rPr>
              </w:pPr>
            </w:p>
            <w:p w:rsidR="00CA7889" w:rsidRPr="00CA7889" w:rsidRDefault="00CA7889" w:rsidP="00CA7889"/>
          </w:tc>
        </w:sdtContent>
      </w:sdt>
      <w:sdt>
        <w:sdtPr>
          <w:alias w:val="Recipient"/>
          <w:tag w:val="ccRKShow_Recipient"/>
          <w:id w:val="-28344517"/>
          <w:placeholder>
            <w:docPart w:val="86504378E36E4D68917BBBD11970E7D2"/>
          </w:placeholder>
          <w:dataBinding w:prefixMappings="xmlns:ns0='http://lp/documentinfo/RK' " w:xpath="/ns0:DocumentInfo[1]/ns0:BaseInfo[1]/ns0:Recipient[1]" w:storeItemID="{89387EAC-93E3-47A6-9352-16794EC97686}"/>
          <w:text w:multiLine="1"/>
        </w:sdtPr>
        <w:sdtEndPr/>
        <w:sdtContent>
          <w:tc>
            <w:tcPr>
              <w:tcW w:w="3170" w:type="dxa"/>
            </w:tcPr>
            <w:p w:rsidR="00B82D4A" w:rsidRDefault="00B82D4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82D4A" w:rsidRDefault="00B82D4A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4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3CDC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14C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1390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756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A2F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135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4F58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3C8C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5D89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977BE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07BE0"/>
    <w:rsid w:val="00B13241"/>
    <w:rsid w:val="00B13699"/>
    <w:rsid w:val="00B149E2"/>
    <w:rsid w:val="00B17639"/>
    <w:rsid w:val="00B2131A"/>
    <w:rsid w:val="00B2169D"/>
    <w:rsid w:val="00B21CBB"/>
    <w:rsid w:val="00B22DE6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2D4A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2743"/>
    <w:rsid w:val="00C93EBA"/>
    <w:rsid w:val="00CA0BD8"/>
    <w:rsid w:val="00CA2FD7"/>
    <w:rsid w:val="00CA69E3"/>
    <w:rsid w:val="00CA6B28"/>
    <w:rsid w:val="00CA72BB"/>
    <w:rsid w:val="00CA7889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278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6466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67B2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07C9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1B67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386E"/>
    <w:rsid w:val="00FF0538"/>
    <w:rsid w:val="00FF59E7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54B8DAA-616C-4E2E-9B22-4D2E8D4C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4E68DEF88A4B3A8B26F648B9D4BF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2F5706-E55D-4429-A6FE-C78F11120CFF}"/>
      </w:docPartPr>
      <w:docPartBody>
        <w:p w:rsidR="005C0742" w:rsidRDefault="00D35434" w:rsidP="00D35434">
          <w:pPr>
            <w:pStyle w:val="964E68DEF88A4B3A8B26F648B9D4BF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B64C44256F4DCDAC57CEA4F3814D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3AB232-B2C3-4DB4-9905-0EC8A6E4F0B8}"/>
      </w:docPartPr>
      <w:docPartBody>
        <w:p w:rsidR="005C0742" w:rsidRDefault="00D35434" w:rsidP="00D35434">
          <w:pPr>
            <w:pStyle w:val="8DB64C44256F4DCDAC57CEA4F3814DA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67942C330C43359505B9BDD8724B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EC0ED1-4145-4F9A-B447-7B73F9BA8189}"/>
      </w:docPartPr>
      <w:docPartBody>
        <w:p w:rsidR="005C0742" w:rsidRDefault="00D35434" w:rsidP="00D35434">
          <w:pPr>
            <w:pStyle w:val="6467942C330C43359505B9BDD8724BB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504378E36E4D68917BBBD11970E7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E8E7D6-BD63-461D-8F6D-9644A944CAA4}"/>
      </w:docPartPr>
      <w:docPartBody>
        <w:p w:rsidR="005C0742" w:rsidRDefault="00D35434" w:rsidP="00D35434">
          <w:pPr>
            <w:pStyle w:val="86504378E36E4D68917BBBD11970E7D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39977FEC9C4191B6DF7E39D283AD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16BFF7-44A5-4697-A8E5-2F0D964AE8D1}"/>
      </w:docPartPr>
      <w:docPartBody>
        <w:p w:rsidR="005C0742" w:rsidRDefault="00D35434" w:rsidP="00D35434">
          <w:pPr>
            <w:pStyle w:val="2939977FEC9C4191B6DF7E39D283ADD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34"/>
    <w:rsid w:val="005C0742"/>
    <w:rsid w:val="00D3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EA50FE123984A73972B8591341653F8">
    <w:name w:val="EEA50FE123984A73972B8591341653F8"/>
    <w:rsid w:val="00D35434"/>
  </w:style>
  <w:style w:type="character" w:styleId="Platshllartext">
    <w:name w:val="Placeholder Text"/>
    <w:basedOn w:val="Standardstycketeckensnitt"/>
    <w:uiPriority w:val="99"/>
    <w:semiHidden/>
    <w:rsid w:val="00D35434"/>
    <w:rPr>
      <w:noProof w:val="0"/>
      <w:color w:val="808080"/>
    </w:rPr>
  </w:style>
  <w:style w:type="paragraph" w:customStyle="1" w:styleId="8D46D9C01C5F4A919EE13C41CFC0CCAA">
    <w:name w:val="8D46D9C01C5F4A919EE13C41CFC0CCAA"/>
    <w:rsid w:val="00D35434"/>
  </w:style>
  <w:style w:type="paragraph" w:customStyle="1" w:styleId="7860CD79287F4D0BBD4769B4FC4EB8D8">
    <w:name w:val="7860CD79287F4D0BBD4769B4FC4EB8D8"/>
    <w:rsid w:val="00D35434"/>
  </w:style>
  <w:style w:type="paragraph" w:customStyle="1" w:styleId="626075D58E1D41D98F21D4A0CEF86AEC">
    <w:name w:val="626075D58E1D41D98F21D4A0CEF86AEC"/>
    <w:rsid w:val="00D35434"/>
  </w:style>
  <w:style w:type="paragraph" w:customStyle="1" w:styleId="964E68DEF88A4B3A8B26F648B9D4BFD8">
    <w:name w:val="964E68DEF88A4B3A8B26F648B9D4BFD8"/>
    <w:rsid w:val="00D35434"/>
  </w:style>
  <w:style w:type="paragraph" w:customStyle="1" w:styleId="8DB64C44256F4DCDAC57CEA4F3814DAC">
    <w:name w:val="8DB64C44256F4DCDAC57CEA4F3814DAC"/>
    <w:rsid w:val="00D35434"/>
  </w:style>
  <w:style w:type="paragraph" w:customStyle="1" w:styleId="D07AD5B1BB584AA7A5520CC27189FE8D">
    <w:name w:val="D07AD5B1BB584AA7A5520CC27189FE8D"/>
    <w:rsid w:val="00D35434"/>
  </w:style>
  <w:style w:type="paragraph" w:customStyle="1" w:styleId="D71FD3CC817948028A1E4B5E4D281768">
    <w:name w:val="D71FD3CC817948028A1E4B5E4D281768"/>
    <w:rsid w:val="00D35434"/>
  </w:style>
  <w:style w:type="paragraph" w:customStyle="1" w:styleId="8C1D616B29ED40328C7CD9612AF51959">
    <w:name w:val="8C1D616B29ED40328C7CD9612AF51959"/>
    <w:rsid w:val="00D35434"/>
  </w:style>
  <w:style w:type="paragraph" w:customStyle="1" w:styleId="6467942C330C43359505B9BDD8724BB5">
    <w:name w:val="6467942C330C43359505B9BDD8724BB5"/>
    <w:rsid w:val="00D35434"/>
  </w:style>
  <w:style w:type="paragraph" w:customStyle="1" w:styleId="86504378E36E4D68917BBBD11970E7D2">
    <w:name w:val="86504378E36E4D68917BBBD11970E7D2"/>
    <w:rsid w:val="00D35434"/>
  </w:style>
  <w:style w:type="paragraph" w:customStyle="1" w:styleId="8DB64C44256F4DCDAC57CEA4F3814DAC1">
    <w:name w:val="8DB64C44256F4DCDAC57CEA4F3814DAC1"/>
    <w:rsid w:val="00D354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467942C330C43359505B9BDD8724BB51">
    <w:name w:val="6467942C330C43359505B9BDD8724BB51"/>
    <w:rsid w:val="00D354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20A06C810B44FDDAD614E06D04BC262">
    <w:name w:val="A20A06C810B44FDDAD614E06D04BC262"/>
    <w:rsid w:val="00D35434"/>
  </w:style>
  <w:style w:type="paragraph" w:customStyle="1" w:styleId="A076B847FD8B4FB9B1DB52F4263B80DB">
    <w:name w:val="A076B847FD8B4FB9B1DB52F4263B80DB"/>
    <w:rsid w:val="00D35434"/>
  </w:style>
  <w:style w:type="paragraph" w:customStyle="1" w:styleId="1A1B2577DCC240388DD01D9E4F5F220D">
    <w:name w:val="1A1B2577DCC240388DD01D9E4F5F220D"/>
    <w:rsid w:val="00D35434"/>
  </w:style>
  <w:style w:type="paragraph" w:customStyle="1" w:styleId="6F9917EE026B49E299893CDD151255B5">
    <w:name w:val="6F9917EE026B49E299893CDD151255B5"/>
    <w:rsid w:val="00D35434"/>
  </w:style>
  <w:style w:type="paragraph" w:customStyle="1" w:styleId="56FCFA31DBAF4D3B90AC1C5C1417F884">
    <w:name w:val="56FCFA31DBAF4D3B90AC1C5C1417F884"/>
    <w:rsid w:val="00D35434"/>
  </w:style>
  <w:style w:type="paragraph" w:customStyle="1" w:styleId="2939977FEC9C4191B6DF7E39D283ADD6">
    <w:name w:val="2939977FEC9C4191B6DF7E39D283ADD6"/>
    <w:rsid w:val="00D35434"/>
  </w:style>
  <w:style w:type="paragraph" w:customStyle="1" w:styleId="F2B6D10698FA4CE6B305870FF9CDF622">
    <w:name w:val="F2B6D10698FA4CE6B305870FF9CDF622"/>
    <w:rsid w:val="00D35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2020-07-16T00:00:00</HeaderDate>
    <Office/>
    <Dnr>I2020/01707/TP 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03e73f51-ad7d-442d-b76e-d4184f6da4ae</RD_Svarsid>
  </documentManagement>
</p:properties>
</file>

<file path=customXml/itemProps1.xml><?xml version="1.0" encoding="utf-8"?>
<ds:datastoreItem xmlns:ds="http://schemas.openxmlformats.org/officeDocument/2006/customXml" ds:itemID="{8880EEBE-DC2B-433E-B000-90CA8E3AE633}"/>
</file>

<file path=customXml/itemProps2.xml><?xml version="1.0" encoding="utf-8"?>
<ds:datastoreItem xmlns:ds="http://schemas.openxmlformats.org/officeDocument/2006/customXml" ds:itemID="{CEFFE85D-7030-4AC6-A801-5450A5775035}"/>
</file>

<file path=customXml/itemProps3.xml><?xml version="1.0" encoding="utf-8"?>
<ds:datastoreItem xmlns:ds="http://schemas.openxmlformats.org/officeDocument/2006/customXml" ds:itemID="{2EB9E9D3-E156-4060-A967-B0262E611E55}"/>
</file>

<file path=customXml/itemProps4.xml><?xml version="1.0" encoding="utf-8"?>
<ds:datastoreItem xmlns:ds="http://schemas.openxmlformats.org/officeDocument/2006/customXml" ds:itemID="{89387EAC-93E3-47A6-9352-16794EC97686}"/>
</file>

<file path=customXml/itemProps5.xml><?xml version="1.0" encoding="utf-8"?>
<ds:datastoreItem xmlns:ds="http://schemas.openxmlformats.org/officeDocument/2006/customXml" ds:itemID="{7989DABD-D7A0-433F-8312-40BAA0A9039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1593 av Björn Söder (SD) Utbyggnaden av Arlanda.docx</dc:title>
  <dc:subject/>
  <dc:creator>Niklas Lundin</dc:creator>
  <cp:keywords/>
  <dc:description/>
  <cp:lastModifiedBy>Maria Solberg</cp:lastModifiedBy>
  <cp:revision>2</cp:revision>
  <cp:lastPrinted>2020-06-26T11:11:00Z</cp:lastPrinted>
  <dcterms:created xsi:type="dcterms:W3CDTF">2020-07-16T14:30:00Z</dcterms:created>
  <dcterms:modified xsi:type="dcterms:W3CDTF">2020-07-16T14:30:00Z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