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D334" w14:textId="77777777" w:rsidR="00AB5D35" w:rsidRDefault="001F4F3D" w:rsidP="00DA0661">
      <w:pPr>
        <w:pStyle w:val="Rubrik"/>
      </w:pPr>
      <w:bookmarkStart w:id="0" w:name="Start"/>
      <w:bookmarkEnd w:id="0"/>
      <w:r>
        <w:t xml:space="preserve">Svar på fråga 2019/20:582 av Ann-Charlotte Hammar </w:t>
      </w:r>
    </w:p>
    <w:p w14:paraId="5EF9DEEE" w14:textId="5FCF758F" w:rsidR="001F4F3D" w:rsidRDefault="001F4F3D" w:rsidP="00DA0661">
      <w:pPr>
        <w:pStyle w:val="Rubrik"/>
      </w:pPr>
      <w:bookmarkStart w:id="1" w:name="_GoBack"/>
      <w:bookmarkEnd w:id="1"/>
      <w:r>
        <w:t>Johnsson</w:t>
      </w:r>
      <w:r w:rsidR="00AB5D35">
        <w:t xml:space="preserve"> </w:t>
      </w:r>
      <w:r w:rsidR="00620D18">
        <w:t>(</w:t>
      </w:r>
      <w:r>
        <w:t>M)</w:t>
      </w:r>
      <w:r w:rsidR="00AB5D35">
        <w:t xml:space="preserve"> </w:t>
      </w:r>
      <w:r>
        <w:t>Industrins innovationskraft</w:t>
      </w:r>
      <w:r>
        <w:tab/>
      </w:r>
    </w:p>
    <w:p w14:paraId="32EA3AC9" w14:textId="77777777" w:rsidR="001F4F3D" w:rsidRDefault="001F4F3D" w:rsidP="002749F7">
      <w:pPr>
        <w:pStyle w:val="Brdtext"/>
      </w:pPr>
      <w:r>
        <w:t xml:space="preserve">Ann-Charlotte Hammar Johnsson har frågat mig vilka åtgärder jag avser vidta för att marknadsföra svensk innovationskraft inom industrin ut i världen och därmed underlätta för handeln. </w:t>
      </w:r>
    </w:p>
    <w:p w14:paraId="5EDE0131" w14:textId="37E06D2C" w:rsidR="00580C67" w:rsidRDefault="00620D18" w:rsidP="002749F7">
      <w:pPr>
        <w:pStyle w:val="Brdtext"/>
      </w:pPr>
      <w:r>
        <w:t xml:space="preserve">Regeringen har i dagarna presenterat en ny export- och investeringsstrategi. Strategin är ett viktigt instrument för att främja ett mer konkurrenskraftigt och innovativt näringsliv och underlätta för företag i hela landet att växa och nå ut på de globala marknaderna. </w:t>
      </w:r>
      <w:r w:rsidR="00580C67">
        <w:t xml:space="preserve">I en tid av stora samhällsutmaningar och behov av snabb omställning till ett mer hållbart och inkluderande välfärdssamhälle behöver Sverige använda sin position som ett ledande </w:t>
      </w:r>
      <w:r w:rsidR="00103906">
        <w:t xml:space="preserve">kunskaps- och </w:t>
      </w:r>
      <w:r w:rsidR="00580C67">
        <w:t xml:space="preserve">innovationsland för att attrahera samarbeten och investeringar som långsiktigt förstärker Sveriges konkurrenskraft och svensk exports kapacitet. </w:t>
      </w:r>
    </w:p>
    <w:p w14:paraId="05E09C48" w14:textId="6D774B9D" w:rsidR="00580C67" w:rsidRDefault="00580C67" w:rsidP="002749F7">
      <w:pPr>
        <w:pStyle w:val="Brdtext"/>
      </w:pPr>
      <w:r>
        <w:t>I Regeringens export- och investeringsstrategi lyf</w:t>
      </w:r>
      <w:r w:rsidR="00E0452B">
        <w:t xml:space="preserve">ts särskilt </w:t>
      </w:r>
      <w:r w:rsidR="00422E9D">
        <w:t>v</w:t>
      </w:r>
      <w:r w:rsidR="00E0452B">
        <w:t xml:space="preserve">ikten </w:t>
      </w:r>
      <w:r w:rsidR="00422E9D">
        <w:t xml:space="preserve">fram </w:t>
      </w:r>
      <w:r w:rsidR="00E0452B">
        <w:t>av att använda</w:t>
      </w:r>
      <w:r w:rsidR="00422E9D">
        <w:t xml:space="preserve"> svenskt</w:t>
      </w:r>
      <w:r w:rsidR="00E0452B">
        <w:t xml:space="preserve"> innovationsledarskap för att stärka näringslivets exportförmåga och internationella konkurrenskraft.</w:t>
      </w:r>
      <w:r w:rsidR="00E24233">
        <w:t xml:space="preserve"> </w:t>
      </w:r>
      <w:r w:rsidR="00A86CD6">
        <w:t>Exempel på sådana insatser är internationalisering av regeringens samverkansprogram för internationellt innovationssamarbete och deltagande på</w:t>
      </w:r>
      <w:r w:rsidR="00A86CD6" w:rsidRPr="00A86CD6">
        <w:t xml:space="preserve"> världens största industrimässa </w:t>
      </w:r>
      <w:r w:rsidR="00A86CD6">
        <w:t>i Hannover samt världsutställningen Expo2020.</w:t>
      </w:r>
    </w:p>
    <w:p w14:paraId="14D823B7" w14:textId="77777777" w:rsidR="00620D18" w:rsidRDefault="00620D18" w:rsidP="002749F7">
      <w:pPr>
        <w:pStyle w:val="Brdtext"/>
      </w:pPr>
      <w:r>
        <w:t xml:space="preserve">Omvärldens bild av Sverige lägger en </w:t>
      </w:r>
      <w:r w:rsidR="00580C67">
        <w:t xml:space="preserve">viktig </w:t>
      </w:r>
      <w:r>
        <w:t xml:space="preserve">grund för främjandet av våra ekonomiska och handelsrelaterade intressen. </w:t>
      </w:r>
      <w:r w:rsidR="00580C67">
        <w:t xml:space="preserve">Främjandet av det svenska näringslivets internationalisering inkluderar därför även främjandet av bilden av Sverige i utlandet utifrån centrala kärnvärden inklusive innovation. </w:t>
      </w:r>
      <w:r>
        <w:t xml:space="preserve">  </w:t>
      </w:r>
    </w:p>
    <w:p w14:paraId="42DEE7BE" w14:textId="77777777" w:rsidR="001F4F3D" w:rsidRDefault="00422E9D" w:rsidP="002749F7">
      <w:pPr>
        <w:pStyle w:val="Brdtext"/>
      </w:pPr>
      <w:r>
        <w:lastRenderedPageBreak/>
        <w:t>Det statliga export- och investeringsfrämjandet har en viktig roll att spela för att marknadsföra svensk innovationskraft i världen. Jag ser det som en prioriterad uppgift som utrikeshandelsminister att främja svenska affärsintressen</w:t>
      </w:r>
      <w:r w:rsidR="00EC3A81">
        <w:t xml:space="preserve">, innovationskraft, hållbara lösningar och investeringsmöjligheter internationellt. </w:t>
      </w:r>
      <w:r>
        <w:t xml:space="preserve">  </w:t>
      </w:r>
    </w:p>
    <w:p w14:paraId="02E5DBC0" w14:textId="77777777" w:rsidR="001F4F3D" w:rsidRDefault="001F4F3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D6FABF905FF4A6280F7A09826F5089D"/>
          </w:placeholder>
          <w:dataBinding w:prefixMappings="xmlns:ns0='http://lp/documentinfo/RK' " w:xpath="/ns0:DocumentInfo[1]/ns0:BaseInfo[1]/ns0:HeaderDate[1]" w:storeItemID="{3FB8DE81-EF19-4950-B111-155177B3B053}"/>
          <w:date w:fullDate="2019-12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42941">
            <w:t>17 december 2019</w:t>
          </w:r>
        </w:sdtContent>
      </w:sdt>
    </w:p>
    <w:p w14:paraId="472C03E1" w14:textId="7D905AA1" w:rsidR="001F4F3D" w:rsidRDefault="001F4F3D" w:rsidP="004E7A8F">
      <w:pPr>
        <w:pStyle w:val="Brdtextutanavstnd"/>
      </w:pPr>
    </w:p>
    <w:p w14:paraId="25F1C61B" w14:textId="77777777" w:rsidR="006D0111" w:rsidRDefault="006D0111" w:rsidP="004E7A8F">
      <w:pPr>
        <w:pStyle w:val="Brdtextutanavstnd"/>
      </w:pPr>
    </w:p>
    <w:p w14:paraId="646D016B" w14:textId="77777777" w:rsidR="001F4F3D" w:rsidRDefault="00EC3A81" w:rsidP="00422A41">
      <w:pPr>
        <w:pStyle w:val="Brdtext"/>
      </w:pPr>
      <w:r>
        <w:t>Anna Hallberg</w:t>
      </w:r>
    </w:p>
    <w:p w14:paraId="44DC4CD3" w14:textId="77777777" w:rsidR="001F4F3D" w:rsidRPr="00DB48AB" w:rsidRDefault="001F4F3D" w:rsidP="00DB48AB">
      <w:pPr>
        <w:pStyle w:val="Brdtext"/>
      </w:pPr>
    </w:p>
    <w:sectPr w:rsidR="001F4F3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617C" w14:textId="77777777" w:rsidR="001F4F3D" w:rsidRDefault="001F4F3D" w:rsidP="00A87A54">
      <w:pPr>
        <w:spacing w:after="0" w:line="240" w:lineRule="auto"/>
      </w:pPr>
      <w:r>
        <w:separator/>
      </w:r>
    </w:p>
  </w:endnote>
  <w:endnote w:type="continuationSeparator" w:id="0">
    <w:p w14:paraId="6CCA57A6" w14:textId="77777777" w:rsidR="001F4F3D" w:rsidRDefault="001F4F3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020DA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9137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EC32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D1E93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4EC54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7688E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72D58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93AC85" w14:textId="77777777" w:rsidTr="00C26068">
      <w:trPr>
        <w:trHeight w:val="227"/>
      </w:trPr>
      <w:tc>
        <w:tcPr>
          <w:tcW w:w="4074" w:type="dxa"/>
        </w:tcPr>
        <w:p w14:paraId="446F4F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5A058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4E2A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5B25" w14:textId="77777777" w:rsidR="001F4F3D" w:rsidRDefault="001F4F3D" w:rsidP="00A87A54">
      <w:pPr>
        <w:spacing w:after="0" w:line="240" w:lineRule="auto"/>
      </w:pPr>
      <w:r>
        <w:separator/>
      </w:r>
    </w:p>
  </w:footnote>
  <w:footnote w:type="continuationSeparator" w:id="0">
    <w:p w14:paraId="68DCD6B3" w14:textId="77777777" w:rsidR="001F4F3D" w:rsidRDefault="001F4F3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4F3D" w14:paraId="5AE7BDEA" w14:textId="77777777" w:rsidTr="00C93EBA">
      <w:trPr>
        <w:trHeight w:val="227"/>
      </w:trPr>
      <w:tc>
        <w:tcPr>
          <w:tcW w:w="5534" w:type="dxa"/>
        </w:tcPr>
        <w:p w14:paraId="4531CE79" w14:textId="77777777" w:rsidR="001F4F3D" w:rsidRPr="007D73AB" w:rsidRDefault="001F4F3D">
          <w:pPr>
            <w:pStyle w:val="Sidhuvud"/>
          </w:pPr>
        </w:p>
      </w:tc>
      <w:tc>
        <w:tcPr>
          <w:tcW w:w="3170" w:type="dxa"/>
          <w:vAlign w:val="bottom"/>
        </w:tcPr>
        <w:p w14:paraId="22CAE3B5" w14:textId="77777777" w:rsidR="001F4F3D" w:rsidRPr="007D73AB" w:rsidRDefault="001F4F3D" w:rsidP="00340DE0">
          <w:pPr>
            <w:pStyle w:val="Sidhuvud"/>
          </w:pPr>
        </w:p>
      </w:tc>
      <w:tc>
        <w:tcPr>
          <w:tcW w:w="1134" w:type="dxa"/>
        </w:tcPr>
        <w:p w14:paraId="5C8E51DF" w14:textId="77777777" w:rsidR="001F4F3D" w:rsidRDefault="001F4F3D" w:rsidP="005A703A">
          <w:pPr>
            <w:pStyle w:val="Sidhuvud"/>
          </w:pPr>
        </w:p>
      </w:tc>
    </w:tr>
    <w:tr w:rsidR="001F4F3D" w14:paraId="12B84DFF" w14:textId="77777777" w:rsidTr="00C93EBA">
      <w:trPr>
        <w:trHeight w:val="1928"/>
      </w:trPr>
      <w:tc>
        <w:tcPr>
          <w:tcW w:w="5534" w:type="dxa"/>
        </w:tcPr>
        <w:p w14:paraId="076D950D" w14:textId="77777777" w:rsidR="001F4F3D" w:rsidRPr="00340DE0" w:rsidRDefault="001F4F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E80602" wp14:editId="3C3B351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FBBB70" w14:textId="77777777" w:rsidR="001F4F3D" w:rsidRPr="00710A6C" w:rsidRDefault="001F4F3D" w:rsidP="00EE3C0F">
          <w:pPr>
            <w:pStyle w:val="Sidhuvud"/>
            <w:rPr>
              <w:b/>
            </w:rPr>
          </w:pPr>
        </w:p>
        <w:p w14:paraId="01527582" w14:textId="77777777" w:rsidR="001F4F3D" w:rsidRDefault="001F4F3D" w:rsidP="00EE3C0F">
          <w:pPr>
            <w:pStyle w:val="Sidhuvud"/>
          </w:pPr>
        </w:p>
        <w:p w14:paraId="5372AA15" w14:textId="77777777" w:rsidR="001F4F3D" w:rsidRDefault="001F4F3D" w:rsidP="00EE3C0F">
          <w:pPr>
            <w:pStyle w:val="Sidhuvud"/>
          </w:pPr>
        </w:p>
        <w:p w14:paraId="70F3C7C3" w14:textId="77777777" w:rsidR="001F4F3D" w:rsidRDefault="001F4F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24218D1F934182BAD92D9A3B9EB7A2"/>
            </w:placeholder>
            <w:showingPlcHdr/>
            <w:dataBinding w:prefixMappings="xmlns:ns0='http://lp/documentinfo/RK' " w:xpath="/ns0:DocumentInfo[1]/ns0:BaseInfo[1]/ns0:Dnr[1]" w:storeItemID="{3FB8DE81-EF19-4950-B111-155177B3B053}"/>
            <w:text/>
          </w:sdtPr>
          <w:sdtEndPr/>
          <w:sdtContent>
            <w:p w14:paraId="53436ADE" w14:textId="77777777" w:rsidR="001F4F3D" w:rsidRDefault="002429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CC2DD711B549F0B42A300CE2831267"/>
            </w:placeholder>
            <w:showingPlcHdr/>
            <w:dataBinding w:prefixMappings="xmlns:ns0='http://lp/documentinfo/RK' " w:xpath="/ns0:DocumentInfo[1]/ns0:BaseInfo[1]/ns0:DocNumber[1]" w:storeItemID="{3FB8DE81-EF19-4950-B111-155177B3B053}"/>
            <w:text/>
          </w:sdtPr>
          <w:sdtEndPr/>
          <w:sdtContent>
            <w:p w14:paraId="5C679732" w14:textId="77777777" w:rsidR="001F4F3D" w:rsidRDefault="001F4F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203D1F" w14:textId="77777777" w:rsidR="001F4F3D" w:rsidRDefault="001F4F3D" w:rsidP="00EE3C0F">
          <w:pPr>
            <w:pStyle w:val="Sidhuvud"/>
          </w:pPr>
        </w:p>
      </w:tc>
      <w:tc>
        <w:tcPr>
          <w:tcW w:w="1134" w:type="dxa"/>
        </w:tcPr>
        <w:p w14:paraId="28D58D94" w14:textId="77777777" w:rsidR="001F4F3D" w:rsidRDefault="001F4F3D" w:rsidP="0094502D">
          <w:pPr>
            <w:pStyle w:val="Sidhuvud"/>
          </w:pPr>
        </w:p>
        <w:p w14:paraId="23A52CE7" w14:textId="77777777" w:rsidR="001F4F3D" w:rsidRPr="0094502D" w:rsidRDefault="001F4F3D" w:rsidP="00EC71A6">
          <w:pPr>
            <w:pStyle w:val="Sidhuvud"/>
          </w:pPr>
        </w:p>
      </w:tc>
    </w:tr>
    <w:tr w:rsidR="001F4F3D" w14:paraId="79939B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6878DF29EDD4BE2AB0BE305BF26621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94EC54" w14:textId="77777777" w:rsidR="00242941" w:rsidRPr="00242941" w:rsidRDefault="00242941" w:rsidP="00340DE0">
              <w:pPr>
                <w:pStyle w:val="Sidhuvud"/>
                <w:rPr>
                  <w:b/>
                </w:rPr>
              </w:pPr>
              <w:r w:rsidRPr="00242941">
                <w:rPr>
                  <w:b/>
                </w:rPr>
                <w:t>Utrikesdepartementet</w:t>
              </w:r>
            </w:p>
            <w:p w14:paraId="433B314D" w14:textId="77777777" w:rsidR="00242941" w:rsidRDefault="00242941" w:rsidP="00340DE0">
              <w:pPr>
                <w:pStyle w:val="Sidhuvud"/>
              </w:pPr>
              <w:r>
                <w:t>Statsrådet Hallberg</w:t>
              </w:r>
            </w:p>
            <w:p w14:paraId="50DF2832" w14:textId="77777777" w:rsidR="00242941" w:rsidRDefault="00242941" w:rsidP="00340DE0">
              <w:pPr>
                <w:pStyle w:val="Sidhuvud"/>
              </w:pPr>
            </w:p>
            <w:p w14:paraId="5C47902E" w14:textId="77777777" w:rsidR="001F4F3D" w:rsidRPr="00340DE0" w:rsidRDefault="001F4F3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AB9BB201E0432CA95E7D2E3A05BA5F"/>
          </w:placeholder>
          <w:dataBinding w:prefixMappings="xmlns:ns0='http://lp/documentinfo/RK' " w:xpath="/ns0:DocumentInfo[1]/ns0:BaseInfo[1]/ns0:Recipient[1]" w:storeItemID="{3FB8DE81-EF19-4950-B111-155177B3B053}"/>
          <w:text w:multiLine="1"/>
        </w:sdtPr>
        <w:sdtEndPr/>
        <w:sdtContent>
          <w:tc>
            <w:tcPr>
              <w:tcW w:w="3170" w:type="dxa"/>
            </w:tcPr>
            <w:p w14:paraId="40732661" w14:textId="36C9FA33" w:rsidR="001F4F3D" w:rsidRDefault="0024294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C941FC5" w14:textId="77777777" w:rsidR="001F4F3D" w:rsidRDefault="001F4F3D" w:rsidP="003E6020">
          <w:pPr>
            <w:pStyle w:val="Sidhuvud"/>
          </w:pPr>
        </w:p>
      </w:tc>
    </w:tr>
  </w:tbl>
  <w:p w14:paraId="2ECD4C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3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390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F3D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941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5FD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E9D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C67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0D18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11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CD6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D35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52B"/>
    <w:rsid w:val="00E124DC"/>
    <w:rsid w:val="00E15A41"/>
    <w:rsid w:val="00E22D68"/>
    <w:rsid w:val="00E24233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A81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8245A4"/>
  <w15:docId w15:val="{2A4F6E0C-9F07-48C4-A13C-CB18233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4218D1F934182BAD92D9A3B9EB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943FF-8E1C-4224-9F4E-E43554CF7D8F}"/>
      </w:docPartPr>
      <w:docPartBody>
        <w:p w:rsidR="0014267D" w:rsidRDefault="006E6B60" w:rsidP="006E6B60">
          <w:pPr>
            <w:pStyle w:val="D924218D1F934182BAD92D9A3B9EB7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CC2DD711B549F0B42A300CE2831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BE024-DB36-4EAD-A74B-BE08D3EF0353}"/>
      </w:docPartPr>
      <w:docPartBody>
        <w:p w:rsidR="0014267D" w:rsidRDefault="006E6B60" w:rsidP="006E6B60">
          <w:pPr>
            <w:pStyle w:val="4ECC2DD711B549F0B42A300CE28312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878DF29EDD4BE2AB0BE305BF266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931EF-682B-4652-9745-DEA32CE4681E}"/>
      </w:docPartPr>
      <w:docPartBody>
        <w:p w:rsidR="0014267D" w:rsidRDefault="006E6B60" w:rsidP="006E6B60">
          <w:pPr>
            <w:pStyle w:val="66878DF29EDD4BE2AB0BE305BF2662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AB9BB201E0432CA95E7D2E3A05B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41C2C-B196-410D-93B5-0D1A2AF30AFD}"/>
      </w:docPartPr>
      <w:docPartBody>
        <w:p w:rsidR="0014267D" w:rsidRDefault="006E6B60" w:rsidP="006E6B60">
          <w:pPr>
            <w:pStyle w:val="0DAB9BB201E0432CA95E7D2E3A05BA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6FABF905FF4A6280F7A09826F50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4CC74-0769-4EB8-AC91-6D6DA2682E5A}"/>
      </w:docPartPr>
      <w:docPartBody>
        <w:p w:rsidR="0014267D" w:rsidRDefault="006E6B60" w:rsidP="006E6B60">
          <w:pPr>
            <w:pStyle w:val="BD6FABF905FF4A6280F7A09826F5089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0"/>
    <w:rsid w:val="0014267D"/>
    <w:rsid w:val="006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4ADB850089419B9693BBD2E9B1AF98">
    <w:name w:val="774ADB850089419B9693BBD2E9B1AF98"/>
    <w:rsid w:val="006E6B60"/>
  </w:style>
  <w:style w:type="character" w:styleId="Platshllartext">
    <w:name w:val="Placeholder Text"/>
    <w:basedOn w:val="Standardstycketeckensnitt"/>
    <w:uiPriority w:val="99"/>
    <w:semiHidden/>
    <w:rsid w:val="006E6B60"/>
    <w:rPr>
      <w:noProof w:val="0"/>
      <w:color w:val="808080"/>
    </w:rPr>
  </w:style>
  <w:style w:type="paragraph" w:customStyle="1" w:styleId="4C1AA0DC670545C496EC3276CA52A192">
    <w:name w:val="4C1AA0DC670545C496EC3276CA52A192"/>
    <w:rsid w:val="006E6B60"/>
  </w:style>
  <w:style w:type="paragraph" w:customStyle="1" w:styleId="7BD0DB8A48EB4A948134A491FDA4C1A4">
    <w:name w:val="7BD0DB8A48EB4A948134A491FDA4C1A4"/>
    <w:rsid w:val="006E6B60"/>
  </w:style>
  <w:style w:type="paragraph" w:customStyle="1" w:styleId="9A4E2224C4404DAC8821DB3A0E11085D">
    <w:name w:val="9A4E2224C4404DAC8821DB3A0E11085D"/>
    <w:rsid w:val="006E6B60"/>
  </w:style>
  <w:style w:type="paragraph" w:customStyle="1" w:styleId="D924218D1F934182BAD92D9A3B9EB7A2">
    <w:name w:val="D924218D1F934182BAD92D9A3B9EB7A2"/>
    <w:rsid w:val="006E6B60"/>
  </w:style>
  <w:style w:type="paragraph" w:customStyle="1" w:styleId="4ECC2DD711B549F0B42A300CE2831267">
    <w:name w:val="4ECC2DD711B549F0B42A300CE2831267"/>
    <w:rsid w:val="006E6B60"/>
  </w:style>
  <w:style w:type="paragraph" w:customStyle="1" w:styleId="3C2DDCDA50114DF89C161627FA8FD5C5">
    <w:name w:val="3C2DDCDA50114DF89C161627FA8FD5C5"/>
    <w:rsid w:val="006E6B60"/>
  </w:style>
  <w:style w:type="paragraph" w:customStyle="1" w:styleId="C0580D5391794C7CB9447D90A6A1E9FD">
    <w:name w:val="C0580D5391794C7CB9447D90A6A1E9FD"/>
    <w:rsid w:val="006E6B60"/>
  </w:style>
  <w:style w:type="paragraph" w:customStyle="1" w:styleId="E5AEE2352BF34040AAD799AD3E6F340C">
    <w:name w:val="E5AEE2352BF34040AAD799AD3E6F340C"/>
    <w:rsid w:val="006E6B60"/>
  </w:style>
  <w:style w:type="paragraph" w:customStyle="1" w:styleId="66878DF29EDD4BE2AB0BE305BF26621F">
    <w:name w:val="66878DF29EDD4BE2AB0BE305BF26621F"/>
    <w:rsid w:val="006E6B60"/>
  </w:style>
  <w:style w:type="paragraph" w:customStyle="1" w:styleId="0DAB9BB201E0432CA95E7D2E3A05BA5F">
    <w:name w:val="0DAB9BB201E0432CA95E7D2E3A05BA5F"/>
    <w:rsid w:val="006E6B60"/>
  </w:style>
  <w:style w:type="paragraph" w:customStyle="1" w:styleId="11619FEA802A403EB7909539C90648A7">
    <w:name w:val="11619FEA802A403EB7909539C90648A7"/>
    <w:rsid w:val="006E6B60"/>
  </w:style>
  <w:style w:type="paragraph" w:customStyle="1" w:styleId="8BCBB31C4C434CC889315668827DEF0E">
    <w:name w:val="8BCBB31C4C434CC889315668827DEF0E"/>
    <w:rsid w:val="006E6B60"/>
  </w:style>
  <w:style w:type="paragraph" w:customStyle="1" w:styleId="A34730E88E4B4DC69E64DA33C975810C">
    <w:name w:val="A34730E88E4B4DC69E64DA33C975810C"/>
    <w:rsid w:val="006E6B60"/>
  </w:style>
  <w:style w:type="paragraph" w:customStyle="1" w:styleId="6F7F5300D1DD4812A3B58B5EC9291405">
    <w:name w:val="6F7F5300D1DD4812A3B58B5EC9291405"/>
    <w:rsid w:val="006E6B60"/>
  </w:style>
  <w:style w:type="paragraph" w:customStyle="1" w:styleId="913731209A654BFB904B41E2651396A1">
    <w:name w:val="913731209A654BFB904B41E2651396A1"/>
    <w:rsid w:val="006E6B60"/>
  </w:style>
  <w:style w:type="paragraph" w:customStyle="1" w:styleId="BD6FABF905FF4A6280F7A09826F5089D">
    <w:name w:val="BD6FABF905FF4A6280F7A09826F5089D"/>
    <w:rsid w:val="006E6B60"/>
  </w:style>
  <w:style w:type="paragraph" w:customStyle="1" w:styleId="03E7781894684D90B4DB914B7A440E6D">
    <w:name w:val="03E7781894684D90B4DB914B7A440E6D"/>
    <w:rsid w:val="006E6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2019-12-17T00:00:00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SY2CVNDC5XDY-2144184403-18312</_dlc_DocId>
    <_dlc_DocIdUrl xmlns="a9ec56ab-dea3-443b-ae99-35f2199b5204">
      <Url>https://dhs.sp.regeringskansliet.se/yta/ud-mk_ur/_layouts/15/DocIdRedir.aspx?ID=SY2CVNDC5XDY-2144184403-18312</Url>
      <Description>SY2CVNDC5XDY-2144184403-18312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2019-12-17T00:00:00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38e8c575-4829-4d68-8612-096e64b1796c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9902-0FEC-4363-AB64-387977AA6729}"/>
</file>

<file path=customXml/itemProps2.xml><?xml version="1.0" encoding="utf-8"?>
<ds:datastoreItem xmlns:ds="http://schemas.openxmlformats.org/officeDocument/2006/customXml" ds:itemID="{2EE3C77F-8494-4BBA-8141-851DE2516F11}"/>
</file>

<file path=customXml/itemProps3.xml><?xml version="1.0" encoding="utf-8"?>
<ds:datastoreItem xmlns:ds="http://schemas.openxmlformats.org/officeDocument/2006/customXml" ds:itemID="{3FB8DE81-EF19-4950-B111-155177B3B053}"/>
</file>

<file path=customXml/itemProps4.xml><?xml version="1.0" encoding="utf-8"?>
<ds:datastoreItem xmlns:ds="http://schemas.openxmlformats.org/officeDocument/2006/customXml" ds:itemID="{2EE3C77F-8494-4BBA-8141-851DE2516F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961081-C1BB-4DCA-8F41-A5EABBFC9215}">
  <ds:schemaRefs>
    <ds:schemaRef ds:uri="18f3d968-6251-40b0-9f11-012b293496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9ec56ab-dea3-443b-ae99-35f2199b5204"/>
    <ds:schemaRef ds:uri="9c9941df-7074-4a92-bf99-225d24d78d61"/>
    <ds:schemaRef ds:uri="http://schemas.microsoft.com/office/2006/documentManagement/typ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FB8DE81-EF19-4950-B111-155177B3B05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5961081-C1BB-4DCA-8F41-A5EABBFC9215}"/>
</file>

<file path=customXml/itemProps8.xml><?xml version="1.0" encoding="utf-8"?>
<ds:datastoreItem xmlns:ds="http://schemas.openxmlformats.org/officeDocument/2006/customXml" ds:itemID="{014993F5-65F6-4C4E-ACAC-8B935720B5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582 av Ann-Charlotte Hammar Johnsson (M) Industrins innovationskraft.docx</dc:title>
  <dc:subject/>
  <dc:creator>Liselott Andersson</dc:creator>
  <cp:keywords/>
  <dc:description/>
  <cp:lastModifiedBy>Eva-Lena Gustafsson</cp:lastModifiedBy>
  <cp:revision>3</cp:revision>
  <cp:lastPrinted>2019-12-17T12:33:00Z</cp:lastPrinted>
  <dcterms:created xsi:type="dcterms:W3CDTF">2019-12-17T12:26:00Z</dcterms:created>
  <dcterms:modified xsi:type="dcterms:W3CDTF">2019-12-17T12:34:00Z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d16ea205-06b9-4be5-85d8-980508ef8343</vt:lpwstr>
  </property>
</Properties>
</file>