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B12A9" w14:textId="77777777" w:rsidR="00A14AB9" w:rsidRDefault="00A14AB9" w:rsidP="00DA0661">
      <w:pPr>
        <w:pStyle w:val="Rubrik"/>
      </w:pPr>
      <w:bookmarkStart w:id="0" w:name="Start"/>
      <w:bookmarkEnd w:id="0"/>
      <w:r>
        <w:t>Svar på fråga 20</w:t>
      </w:r>
      <w:r w:rsidR="00A6014D">
        <w:t>20</w:t>
      </w:r>
      <w:r>
        <w:t>/</w:t>
      </w:r>
      <w:r w:rsidR="00A6014D">
        <w:t>21</w:t>
      </w:r>
      <w:r>
        <w:t>:</w:t>
      </w:r>
      <w:r w:rsidR="00A6014D">
        <w:t>230</w:t>
      </w:r>
      <w:r>
        <w:t xml:space="preserve"> av </w:t>
      </w:r>
      <w:r w:rsidR="00A6014D" w:rsidRPr="00A6014D">
        <w:t xml:space="preserve">Carina Ståhl </w:t>
      </w:r>
      <w:proofErr w:type="spellStart"/>
      <w:r w:rsidR="00A6014D" w:rsidRPr="00A6014D">
        <w:t>Herrstedt</w:t>
      </w:r>
      <w:proofErr w:type="spellEnd"/>
      <w:r>
        <w:t xml:space="preserve"> (</w:t>
      </w:r>
      <w:r w:rsidR="00A6014D">
        <w:t>SD</w:t>
      </w:r>
      <w:r>
        <w:t>)</w:t>
      </w:r>
      <w:r>
        <w:br/>
      </w:r>
      <w:r w:rsidR="00A6014D" w:rsidRPr="00A6014D">
        <w:t>Utdrag ur belastningsregistret vid nyanställning på LSS</w:t>
      </w:r>
      <w:r w:rsidR="00A6014D">
        <w:t>-</w:t>
      </w:r>
      <w:r w:rsidR="00A6014D" w:rsidRPr="00A6014D">
        <w:t>boenden</w:t>
      </w:r>
      <w:bookmarkStart w:id="1" w:name="_GoBack"/>
      <w:bookmarkEnd w:id="1"/>
    </w:p>
    <w:p w14:paraId="5FF79BF5" w14:textId="77777777" w:rsidR="00A14AB9" w:rsidRDefault="00A6014D" w:rsidP="00D74A1B">
      <w:pPr>
        <w:pStyle w:val="Brdtext"/>
      </w:pPr>
      <w:r>
        <w:t xml:space="preserve">Carina Ståhl </w:t>
      </w:r>
      <w:proofErr w:type="spellStart"/>
      <w:r>
        <w:t>Herrstedt</w:t>
      </w:r>
      <w:proofErr w:type="spellEnd"/>
      <w:r>
        <w:t xml:space="preserve"> har frågat mig om jag instämmer i att </w:t>
      </w:r>
      <w:r w:rsidR="00D74A1B">
        <w:t>det är orimligt att tidigare brottsdömda får jobba i verksamhet med människor som befinner sig i en utsatt situation och</w:t>
      </w:r>
      <w:r w:rsidR="0047664A">
        <w:t xml:space="preserve"> om jag</w:t>
      </w:r>
      <w:r w:rsidR="00D74A1B">
        <w:t xml:space="preserve"> därför också är beredd att utöka lagen om registerkontroll för att öka tryggheten.</w:t>
      </w:r>
    </w:p>
    <w:p w14:paraId="3926F98B" w14:textId="77777777" w:rsidR="00691B15" w:rsidRDefault="00691B15" w:rsidP="00D74A1B">
      <w:pPr>
        <w:pStyle w:val="Brdtext"/>
      </w:pPr>
      <w:r w:rsidRPr="00691B15">
        <w:t xml:space="preserve">Det som framkommer i </w:t>
      </w:r>
      <w:r w:rsidRPr="00691B15">
        <w:rPr>
          <w:i/>
          <w:iCs/>
        </w:rPr>
        <w:t>Uppdrag gransknings</w:t>
      </w:r>
      <w:r w:rsidRPr="00691B15">
        <w:t xml:space="preserve"> reportage gör mig både ledsen och arg. Personer som bor i något av landets LSS-boenden ska känna trygghet och frihet</w:t>
      </w:r>
      <w:r>
        <w:t>, allt annat är oacceptabelt.</w:t>
      </w:r>
    </w:p>
    <w:p w14:paraId="274026C9" w14:textId="5982C662" w:rsidR="00D14CF3" w:rsidRDefault="003E740A" w:rsidP="00D74A1B">
      <w:pPr>
        <w:pStyle w:val="Brdtext"/>
      </w:pPr>
      <w:r>
        <w:t xml:space="preserve">All verksamhet </w:t>
      </w:r>
      <w:r w:rsidR="004A755F">
        <w:t xml:space="preserve">som bedrivs enligt </w:t>
      </w:r>
      <w:r w:rsidR="00D14CF3">
        <w:t xml:space="preserve">lagen om stöd och service till vissa funktionshindrade (LSS) ska </w:t>
      </w:r>
      <w:r>
        <w:t>vara av god kvalitet och grundad på respekt för</w:t>
      </w:r>
      <w:r w:rsidR="00D767AC">
        <w:t> </w:t>
      </w:r>
      <w:r>
        <w:t xml:space="preserve">den enskildes självbestämmanderätt och integritet. </w:t>
      </w:r>
      <w:r w:rsidR="00A0259A">
        <w:t>Personalen ska vara lämplig och ha den utbildning som krävs</w:t>
      </w:r>
      <w:r w:rsidR="00672C12">
        <w:t>.</w:t>
      </w:r>
      <w:r w:rsidR="00A0259A">
        <w:t xml:space="preserve"> </w:t>
      </w:r>
      <w:r w:rsidR="00672C12">
        <w:t>E</w:t>
      </w:r>
      <w:r w:rsidR="004A755F">
        <w:t xml:space="preserve">ventuella </w:t>
      </w:r>
      <w:r w:rsidR="00A0259A">
        <w:t xml:space="preserve">missförhållanden ska anmälas. Inspektionen för vård och omsorg </w:t>
      </w:r>
      <w:r w:rsidR="00DB0846">
        <w:t xml:space="preserve">(IVO) </w:t>
      </w:r>
      <w:r w:rsidR="00A0259A">
        <w:t>utövar tillsyn.</w:t>
      </w:r>
    </w:p>
    <w:p w14:paraId="5D17D05E" w14:textId="4C561544" w:rsidR="00D74A1B" w:rsidRDefault="00DB0846" w:rsidP="001175F0">
      <w:pPr>
        <w:pStyle w:val="Brdtext"/>
      </w:pPr>
      <w:r>
        <w:t>Obligatorisk b</w:t>
      </w:r>
      <w:r w:rsidR="00DE1101">
        <w:t>elastningsr</w:t>
      </w:r>
      <w:r w:rsidR="00D74A1B">
        <w:t xml:space="preserve">egisterkontroll av personer som </w:t>
      </w:r>
      <w:r w:rsidR="009238F0" w:rsidRPr="009238F0">
        <w:t xml:space="preserve">utför LSS-insatser åt barn </w:t>
      </w:r>
      <w:r w:rsidR="009238F0">
        <w:t>infördes 2011</w:t>
      </w:r>
      <w:r w:rsidR="0096001B">
        <w:t xml:space="preserve"> (</w:t>
      </w:r>
      <w:r w:rsidR="00DE1101">
        <w:t>p</w:t>
      </w:r>
      <w:r w:rsidR="0096001B" w:rsidRPr="0096001B">
        <w:t>rop. 2009/10:176</w:t>
      </w:r>
      <w:r w:rsidR="0096001B">
        <w:t>)</w:t>
      </w:r>
      <w:r w:rsidR="009238F0">
        <w:t xml:space="preserve">. </w:t>
      </w:r>
      <w:r w:rsidR="00A0259A">
        <w:t xml:space="preserve">Den dåvarande regeringen </w:t>
      </w:r>
      <w:r w:rsidR="00DE1101">
        <w:t xml:space="preserve">var </w:t>
      </w:r>
      <w:r w:rsidR="00A0259A">
        <w:t>dock</w:t>
      </w:r>
      <w:r>
        <w:t xml:space="preserve"> inte beredd att föreslå en obligatorisk kontroll av personer som utför LSS-insatser åt vuxna, eftersom </w:t>
      </w:r>
      <w:r w:rsidR="002A2B53" w:rsidRPr="002A2B53">
        <w:t xml:space="preserve">bestämmelser om </w:t>
      </w:r>
      <w:r w:rsidR="00A0259A">
        <w:t>belastnings</w:t>
      </w:r>
      <w:r w:rsidR="002A2B53" w:rsidRPr="002A2B53">
        <w:t>registerkontroll bör införas med stor restriktivitet</w:t>
      </w:r>
      <w:r w:rsidR="0096001B" w:rsidRPr="006008D2">
        <w:t>.</w:t>
      </w:r>
      <w:r w:rsidR="00A0259A">
        <w:t xml:space="preserve"> Utdrag ur belastningsregistret kan </w:t>
      </w:r>
      <w:r w:rsidR="004A755F">
        <w:t xml:space="preserve">ändå </w:t>
      </w:r>
      <w:r w:rsidR="00A0259A">
        <w:t xml:space="preserve">hämtas in i vissa </w:t>
      </w:r>
      <w:r>
        <w:t>situationer</w:t>
      </w:r>
      <w:r w:rsidR="00A0259A">
        <w:t>, bland annat</w:t>
      </w:r>
      <w:r w:rsidR="00A0259A" w:rsidRPr="00A0259A">
        <w:t xml:space="preserve"> </w:t>
      </w:r>
      <w:r>
        <w:t xml:space="preserve">av myndigheter och enskilda som anställer personal inom </w:t>
      </w:r>
      <w:r w:rsidR="00D767AC">
        <w:t xml:space="preserve">viss </w:t>
      </w:r>
      <w:r>
        <w:t>vård och av IVO i ärenden om tillstånd att bedriva verksamhet enligt LSS.</w:t>
      </w:r>
      <w:r w:rsidR="00D767AC">
        <w:t xml:space="preserve"> Kontroller </w:t>
      </w:r>
      <w:r w:rsidR="00C41F74">
        <w:t>kan</w:t>
      </w:r>
      <w:r w:rsidR="00D767AC">
        <w:t xml:space="preserve"> alltså </w:t>
      </w:r>
      <w:r w:rsidR="00C41F74">
        <w:t>göras i</w:t>
      </w:r>
      <w:r w:rsidR="00D767AC">
        <w:t xml:space="preserve"> </w:t>
      </w:r>
      <w:r w:rsidR="00C41F74">
        <w:t>vissa</w:t>
      </w:r>
      <w:r w:rsidR="00D767AC">
        <w:t xml:space="preserve"> fall.</w:t>
      </w:r>
    </w:p>
    <w:p w14:paraId="75A1859B" w14:textId="7BA5E857" w:rsidR="00DE1101" w:rsidRDefault="000B3EC4" w:rsidP="00114FD4">
      <w:pPr>
        <w:pStyle w:val="Brdtext"/>
      </w:pPr>
      <w:r>
        <w:t>2018</w:t>
      </w:r>
      <w:r w:rsidR="00114FD4">
        <w:t xml:space="preserve"> tillsatte </w:t>
      </w:r>
      <w:r>
        <w:t>regeringen</w:t>
      </w:r>
      <w:r w:rsidR="00114FD4">
        <w:t xml:space="preserve"> en utredning för att </w:t>
      </w:r>
      <w:proofErr w:type="gramStart"/>
      <w:r w:rsidR="00114FD4">
        <w:t>bl.a.</w:t>
      </w:r>
      <w:proofErr w:type="gramEnd"/>
      <w:r w:rsidR="00114FD4">
        <w:t xml:space="preserve"> ta ställning till om det fanns behov av </w:t>
      </w:r>
      <w:r w:rsidR="007E4A2A">
        <w:t xml:space="preserve">ett </w:t>
      </w:r>
      <w:r w:rsidR="00114FD4">
        <w:t>utökat författningsstöd för</w:t>
      </w:r>
      <w:r w:rsidR="00114FD4" w:rsidRPr="00114FD4">
        <w:t xml:space="preserve"> </w:t>
      </w:r>
      <w:r w:rsidR="007E4A2A">
        <w:t xml:space="preserve">arbetsgivare </w:t>
      </w:r>
      <w:r w:rsidR="00114FD4" w:rsidRPr="00114FD4">
        <w:t xml:space="preserve">att kunna göra </w:t>
      </w:r>
      <w:r w:rsidR="00DE1101">
        <w:t>belastnings</w:t>
      </w:r>
      <w:r w:rsidR="00DE1101">
        <w:softHyphen/>
      </w:r>
      <w:r w:rsidR="00114FD4" w:rsidRPr="00114FD4">
        <w:t>registerkontroll inom vård- och omsorgsverksamheter som utför insatser åt äldre personer och personer med funktionsnedsättning.</w:t>
      </w:r>
      <w:r w:rsidR="00114FD4">
        <w:t xml:space="preserve"> I </w:t>
      </w:r>
      <w:r w:rsidR="0022397C">
        <w:t xml:space="preserve">april 2019 överlämnade utredaren betänkandet </w:t>
      </w:r>
      <w:r w:rsidR="0022397C" w:rsidRPr="0022397C">
        <w:rPr>
          <w:i/>
          <w:iCs/>
        </w:rPr>
        <w:t>Belastningsregisterkontroll i arbetslivet – behovet av utökat författningsstöd</w:t>
      </w:r>
      <w:r w:rsidR="0022397C" w:rsidRPr="0022397C">
        <w:t xml:space="preserve"> </w:t>
      </w:r>
      <w:r w:rsidR="0022397C">
        <w:t xml:space="preserve">(SOU </w:t>
      </w:r>
      <w:r w:rsidR="0022397C" w:rsidRPr="0022397C">
        <w:t>2019</w:t>
      </w:r>
      <w:r w:rsidR="007E4A2A">
        <w:t>:</w:t>
      </w:r>
      <w:r w:rsidR="0022397C" w:rsidRPr="0022397C">
        <w:t>19</w:t>
      </w:r>
      <w:r w:rsidR="0022397C">
        <w:t>)</w:t>
      </w:r>
      <w:r w:rsidR="008946CE">
        <w:t xml:space="preserve"> till arbetsmarknadsministern</w:t>
      </w:r>
      <w:r w:rsidR="0022397C">
        <w:t xml:space="preserve">. I </w:t>
      </w:r>
      <w:r w:rsidR="00D767AC">
        <w:t xml:space="preserve">det </w:t>
      </w:r>
      <w:r w:rsidR="00114FD4">
        <w:t>föreslå</w:t>
      </w:r>
      <w:r w:rsidR="0022397C">
        <w:t xml:space="preserve">s </w:t>
      </w:r>
      <w:proofErr w:type="gramStart"/>
      <w:r w:rsidR="007E4A2A">
        <w:t>bl.a.</w:t>
      </w:r>
      <w:proofErr w:type="gramEnd"/>
      <w:r w:rsidR="007E4A2A">
        <w:t xml:space="preserve"> </w:t>
      </w:r>
      <w:r w:rsidR="00C064D9">
        <w:t xml:space="preserve">att den som </w:t>
      </w:r>
      <w:r w:rsidR="007E4A2A">
        <w:t>be</w:t>
      </w:r>
      <w:r w:rsidR="00C064D9">
        <w:t xml:space="preserve">driver särskilt boende enligt LSS </w:t>
      </w:r>
      <w:r w:rsidR="007E4A2A">
        <w:t>ska</w:t>
      </w:r>
      <w:r w:rsidR="007E4A2A" w:rsidRPr="00114FD4">
        <w:t xml:space="preserve"> </w:t>
      </w:r>
      <w:r w:rsidR="00C064D9" w:rsidRPr="00114FD4">
        <w:t>kunna ta del av belastningsregister</w:t>
      </w:r>
      <w:r w:rsidR="00D767AC">
        <w:softHyphen/>
      </w:r>
      <w:r w:rsidR="00C064D9" w:rsidRPr="00114FD4">
        <w:t xml:space="preserve">utdrag för att kontrollera om </w:t>
      </w:r>
      <w:r w:rsidR="007E4A2A">
        <w:t>den som erbjuds arbete</w:t>
      </w:r>
      <w:r w:rsidR="00C064D9" w:rsidRPr="00114FD4">
        <w:t xml:space="preserve"> är dömd för vissa särskilda brott</w:t>
      </w:r>
      <w:r w:rsidR="00C064D9">
        <w:t xml:space="preserve">. </w:t>
      </w:r>
      <w:r w:rsidR="00114FD4">
        <w:t>Detta betänkande bereds för n</w:t>
      </w:r>
      <w:r w:rsidR="007E4A2A">
        <w:t>är</w:t>
      </w:r>
      <w:r w:rsidR="00114FD4">
        <w:t xml:space="preserve">varande i </w:t>
      </w:r>
      <w:r w:rsidR="007E4A2A">
        <w:t>R</w:t>
      </w:r>
      <w:r w:rsidR="00114FD4">
        <w:t>egeringskansliet.</w:t>
      </w:r>
    </w:p>
    <w:p w14:paraId="508F74E2" w14:textId="59AD5978" w:rsidR="00A0259A" w:rsidRDefault="00A0259A" w:rsidP="00114FD4">
      <w:pPr>
        <w:pStyle w:val="Brdtext"/>
      </w:pPr>
      <w:r w:rsidRPr="00A0259A">
        <w:t xml:space="preserve">Det är </w:t>
      </w:r>
      <w:r>
        <w:t xml:space="preserve">samtidigt </w:t>
      </w:r>
      <w:r w:rsidRPr="00A0259A">
        <w:t xml:space="preserve">viktigt att komma ihåg att utdrag ur belastningsregistret </w:t>
      </w:r>
      <w:r>
        <w:t>bara</w:t>
      </w:r>
      <w:r w:rsidRPr="00A0259A">
        <w:t xml:space="preserve"> är ett komplement som aldrig kan ersätta en ordentlig bakgrundskontroll av en arbetssökande.</w:t>
      </w:r>
      <w:r>
        <w:t xml:space="preserve"> Oavsett om man har tillgång till belastningsregistret eller </w:t>
      </w:r>
      <w:r w:rsidR="00544CB8">
        <w:t>ej</w:t>
      </w:r>
      <w:r>
        <w:t xml:space="preserve"> har varje verksamhetsutövare ett ansvar för att personalen är lämplig och att verksamheten bedrivs på ett tryggt och säkert sätt, </w:t>
      </w:r>
      <w:r w:rsidR="00544CB8">
        <w:t>så att</w:t>
      </w:r>
      <w:r>
        <w:t xml:space="preserve"> riskerna för missförhållanden minimeras.</w:t>
      </w:r>
    </w:p>
    <w:p w14:paraId="2A83D965" w14:textId="4562DBC7" w:rsidR="00E769D4" w:rsidRDefault="00F317E3" w:rsidP="00114FD4">
      <w:pPr>
        <w:pStyle w:val="Brdtext"/>
      </w:pPr>
      <w:r>
        <w:t>Frågan om trygghet för personer som omfattas av LSS är mycket viktig för regeringen och jag avser att följa frågan noggrant.</w:t>
      </w:r>
    </w:p>
    <w:p w14:paraId="28BB0C4B" w14:textId="0CF13744" w:rsidR="00BA2347" w:rsidRDefault="00BA2347" w:rsidP="00BA2347">
      <w:pPr>
        <w:pStyle w:val="Brdtext"/>
      </w:pPr>
      <w:r>
        <w:t xml:space="preserve">Stockholm </w:t>
      </w:r>
      <w:sdt>
        <w:sdtPr>
          <w:id w:val="-1225218591"/>
          <w:placeholder>
            <w:docPart w:val="320D1CE9FE174BF59E7E552AB3B3DF36"/>
          </w:placeholder>
          <w:dataBinding w:prefixMappings="xmlns:ns0='http://lp/documentinfo/RK' " w:xpath="/ns0:DocumentInfo[1]/ns0:BaseInfo[1]/ns0:HeaderDate[1]" w:storeItemID="{BC55A5FF-6571-45C0-BEBC-023B84FEE61E}"/>
          <w:date w:fullDate="2020-10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331E6">
            <w:t>28</w:t>
          </w:r>
          <w:r>
            <w:t xml:space="preserve"> oktober 2020</w:t>
          </w:r>
        </w:sdtContent>
      </w:sdt>
    </w:p>
    <w:p w14:paraId="2AD372F0" w14:textId="77777777" w:rsidR="00BA2347" w:rsidRDefault="00BA2347" w:rsidP="00BA2347">
      <w:pPr>
        <w:pStyle w:val="Brdtextutanavstnd"/>
      </w:pPr>
    </w:p>
    <w:p w14:paraId="0CED24ED" w14:textId="77777777" w:rsidR="00BA2347" w:rsidRDefault="00BA2347" w:rsidP="00BA2347">
      <w:pPr>
        <w:pStyle w:val="Brdtextutanavstnd"/>
      </w:pPr>
    </w:p>
    <w:p w14:paraId="00AE535F" w14:textId="77777777" w:rsidR="00BA2347" w:rsidRDefault="00BA2347" w:rsidP="00BA2347">
      <w:pPr>
        <w:pStyle w:val="Brdtextutanavstnd"/>
      </w:pPr>
    </w:p>
    <w:p w14:paraId="3AC10AA0" w14:textId="77777777" w:rsidR="00BA2347" w:rsidRDefault="00BA2347" w:rsidP="00BA2347">
      <w:pPr>
        <w:pStyle w:val="Brdtext"/>
      </w:pPr>
      <w:r>
        <w:t>Lena Hallengren</w:t>
      </w:r>
    </w:p>
    <w:p w14:paraId="7C962FF7" w14:textId="77777777" w:rsidR="00BA2347" w:rsidRDefault="00BA2347" w:rsidP="00114FD4">
      <w:pPr>
        <w:pStyle w:val="Brdtext"/>
      </w:pPr>
    </w:p>
    <w:sectPr w:rsidR="00BA234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A089" w14:textId="77777777" w:rsidR="009C2760" w:rsidRDefault="009C2760" w:rsidP="00A87A54">
      <w:pPr>
        <w:spacing w:after="0" w:line="240" w:lineRule="auto"/>
      </w:pPr>
      <w:r>
        <w:separator/>
      </w:r>
    </w:p>
  </w:endnote>
  <w:endnote w:type="continuationSeparator" w:id="0">
    <w:p w14:paraId="23F4BB60" w14:textId="77777777" w:rsidR="009C2760" w:rsidRDefault="009C276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FA56F8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602C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64B78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B3663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3E1795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BE8B9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C13A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70EA13" w14:textId="77777777" w:rsidTr="00C26068">
      <w:trPr>
        <w:trHeight w:val="227"/>
      </w:trPr>
      <w:tc>
        <w:tcPr>
          <w:tcW w:w="4074" w:type="dxa"/>
        </w:tcPr>
        <w:p w14:paraId="0A2B154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DB26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9D0B98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8F88D" w14:textId="77777777" w:rsidR="009C2760" w:rsidRDefault="009C2760" w:rsidP="00A87A54">
      <w:pPr>
        <w:spacing w:after="0" w:line="240" w:lineRule="auto"/>
      </w:pPr>
      <w:r>
        <w:separator/>
      </w:r>
    </w:p>
  </w:footnote>
  <w:footnote w:type="continuationSeparator" w:id="0">
    <w:p w14:paraId="25735984" w14:textId="77777777" w:rsidR="009C2760" w:rsidRDefault="009C276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14AB9" w14:paraId="78377664" w14:textId="77777777" w:rsidTr="00C93EBA">
      <w:trPr>
        <w:trHeight w:val="227"/>
      </w:trPr>
      <w:tc>
        <w:tcPr>
          <w:tcW w:w="5534" w:type="dxa"/>
        </w:tcPr>
        <w:p w14:paraId="13FBDE3C" w14:textId="77777777" w:rsidR="00A14AB9" w:rsidRPr="007D73AB" w:rsidRDefault="00A14AB9">
          <w:pPr>
            <w:pStyle w:val="Sidhuvud"/>
          </w:pPr>
        </w:p>
      </w:tc>
      <w:tc>
        <w:tcPr>
          <w:tcW w:w="3170" w:type="dxa"/>
          <w:vAlign w:val="bottom"/>
        </w:tcPr>
        <w:p w14:paraId="40894DFB" w14:textId="77777777" w:rsidR="00A14AB9" w:rsidRPr="007D73AB" w:rsidRDefault="00A14AB9" w:rsidP="00340DE0">
          <w:pPr>
            <w:pStyle w:val="Sidhuvud"/>
          </w:pPr>
        </w:p>
      </w:tc>
      <w:tc>
        <w:tcPr>
          <w:tcW w:w="1134" w:type="dxa"/>
        </w:tcPr>
        <w:p w14:paraId="6E817A23" w14:textId="77777777" w:rsidR="00A14AB9" w:rsidRDefault="00A14AB9" w:rsidP="005A703A">
          <w:pPr>
            <w:pStyle w:val="Sidhuvud"/>
          </w:pPr>
        </w:p>
      </w:tc>
    </w:tr>
    <w:tr w:rsidR="00A14AB9" w14:paraId="091ACC3D" w14:textId="77777777" w:rsidTr="00C93EBA">
      <w:trPr>
        <w:trHeight w:val="1928"/>
      </w:trPr>
      <w:tc>
        <w:tcPr>
          <w:tcW w:w="5534" w:type="dxa"/>
        </w:tcPr>
        <w:p w14:paraId="02C5C6E7" w14:textId="77777777" w:rsidR="00A14AB9" w:rsidRPr="00340DE0" w:rsidRDefault="00A14AB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23404A" wp14:editId="6B66276E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6C4709" w14:textId="77777777" w:rsidR="00A14AB9" w:rsidRPr="00710A6C" w:rsidRDefault="00A14AB9" w:rsidP="00EE3C0F">
          <w:pPr>
            <w:pStyle w:val="Sidhuvud"/>
            <w:rPr>
              <w:b/>
            </w:rPr>
          </w:pPr>
        </w:p>
        <w:p w14:paraId="6CEE0A2C" w14:textId="77777777" w:rsidR="00A14AB9" w:rsidRDefault="00A14AB9" w:rsidP="00EE3C0F">
          <w:pPr>
            <w:pStyle w:val="Sidhuvud"/>
          </w:pPr>
        </w:p>
        <w:p w14:paraId="03092C1B" w14:textId="77777777" w:rsidR="00A14AB9" w:rsidRDefault="00A14AB9" w:rsidP="00EE3C0F">
          <w:pPr>
            <w:pStyle w:val="Sidhuvud"/>
          </w:pPr>
        </w:p>
        <w:p w14:paraId="11EDAD80" w14:textId="77777777" w:rsidR="00A14AB9" w:rsidRDefault="00A14AB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90E3EFC2DA94B90B58204642808A17E"/>
            </w:placeholder>
            <w:dataBinding w:prefixMappings="xmlns:ns0='http://lp/documentinfo/RK' " w:xpath="/ns0:DocumentInfo[1]/ns0:BaseInfo[1]/ns0:Dnr[1]" w:storeItemID="{BC55A5FF-6571-45C0-BEBC-023B84FEE61E}"/>
            <w:text/>
          </w:sdtPr>
          <w:sdtEndPr/>
          <w:sdtContent>
            <w:p w14:paraId="6625C8FD" w14:textId="362FB344" w:rsidR="00A14AB9" w:rsidRDefault="00A14AB9" w:rsidP="00EE3C0F">
              <w:pPr>
                <w:pStyle w:val="Sidhuvud"/>
              </w:pPr>
              <w:r>
                <w:t>S2020/</w:t>
              </w:r>
              <w:r w:rsidR="00617700">
                <w:t>07684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1AAEF7DD674F4F9634217F721DB7DE"/>
            </w:placeholder>
            <w:showingPlcHdr/>
            <w:dataBinding w:prefixMappings="xmlns:ns0='http://lp/documentinfo/RK' " w:xpath="/ns0:DocumentInfo[1]/ns0:BaseInfo[1]/ns0:DocNumber[1]" w:storeItemID="{BC55A5FF-6571-45C0-BEBC-023B84FEE61E}"/>
            <w:text/>
          </w:sdtPr>
          <w:sdtEndPr/>
          <w:sdtContent>
            <w:p w14:paraId="529C794F" w14:textId="77777777" w:rsidR="00A14AB9" w:rsidRDefault="00A14AB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E6BF03" w14:textId="77777777" w:rsidR="00A14AB9" w:rsidRDefault="00A14AB9" w:rsidP="00EE3C0F">
          <w:pPr>
            <w:pStyle w:val="Sidhuvud"/>
          </w:pPr>
        </w:p>
      </w:tc>
      <w:tc>
        <w:tcPr>
          <w:tcW w:w="1134" w:type="dxa"/>
        </w:tcPr>
        <w:p w14:paraId="4A3AC4D5" w14:textId="77777777" w:rsidR="00A14AB9" w:rsidRDefault="00A14AB9" w:rsidP="0094502D">
          <w:pPr>
            <w:pStyle w:val="Sidhuvud"/>
          </w:pPr>
        </w:p>
        <w:p w14:paraId="4B9E0B0D" w14:textId="77777777" w:rsidR="00A14AB9" w:rsidRPr="0094502D" w:rsidRDefault="00A14AB9" w:rsidP="00EC71A6">
          <w:pPr>
            <w:pStyle w:val="Sidhuvud"/>
          </w:pPr>
        </w:p>
      </w:tc>
    </w:tr>
    <w:tr w:rsidR="00A14AB9" w14:paraId="598164A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C44BE241192406EAA737947F42A16D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41A03D2" w14:textId="77777777" w:rsidR="00D74A1B" w:rsidRPr="00D74A1B" w:rsidRDefault="00D74A1B" w:rsidP="00340DE0">
              <w:pPr>
                <w:pStyle w:val="Sidhuvud"/>
                <w:rPr>
                  <w:b/>
                </w:rPr>
              </w:pPr>
              <w:r w:rsidRPr="00D74A1B">
                <w:rPr>
                  <w:b/>
                </w:rPr>
                <w:t>Socialdepartementet</w:t>
              </w:r>
            </w:p>
            <w:p w14:paraId="4CC30195" w14:textId="3DF9A1EC" w:rsidR="00A14AB9" w:rsidRPr="00340DE0" w:rsidRDefault="00D74A1B" w:rsidP="00340DE0">
              <w:pPr>
                <w:pStyle w:val="Sidhuvud"/>
              </w:pPr>
              <w:r w:rsidRPr="00D74A1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552CC0CB5574E61B590722F69421159"/>
          </w:placeholder>
          <w:dataBinding w:prefixMappings="xmlns:ns0='http://lp/documentinfo/RK' " w:xpath="/ns0:DocumentInfo[1]/ns0:BaseInfo[1]/ns0:Recipient[1]" w:storeItemID="{BC55A5FF-6571-45C0-BEBC-023B84FEE61E}"/>
          <w:text w:multiLine="1"/>
        </w:sdtPr>
        <w:sdtEndPr/>
        <w:sdtContent>
          <w:tc>
            <w:tcPr>
              <w:tcW w:w="3170" w:type="dxa"/>
            </w:tcPr>
            <w:p w14:paraId="70208379" w14:textId="77777777" w:rsidR="00A14AB9" w:rsidRDefault="00A14AB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A60AAB3" w14:textId="77777777" w:rsidR="00A14AB9" w:rsidRDefault="00A14AB9" w:rsidP="003E6020">
          <w:pPr>
            <w:pStyle w:val="Sidhuvud"/>
          </w:pPr>
        </w:p>
      </w:tc>
    </w:tr>
  </w:tbl>
  <w:p w14:paraId="54001DE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5C1367F"/>
    <w:multiLevelType w:val="hybridMultilevel"/>
    <w:tmpl w:val="A69C339E"/>
    <w:lvl w:ilvl="0" w:tplc="9C56109C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AE5467E"/>
    <w:multiLevelType w:val="hybridMultilevel"/>
    <w:tmpl w:val="7DB6350E"/>
    <w:lvl w:ilvl="0" w:tplc="C5DAEDD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1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0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B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338"/>
    <w:rsid w:val="00041EDC"/>
    <w:rsid w:val="00042CE5"/>
    <w:rsid w:val="0004352E"/>
    <w:rsid w:val="00051341"/>
    <w:rsid w:val="00053CAA"/>
    <w:rsid w:val="00055875"/>
    <w:rsid w:val="00057FE0"/>
    <w:rsid w:val="000620FD"/>
    <w:rsid w:val="000629F7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3EC4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5D0"/>
    <w:rsid w:val="00101DE6"/>
    <w:rsid w:val="001055DA"/>
    <w:rsid w:val="00106F29"/>
    <w:rsid w:val="00113168"/>
    <w:rsid w:val="0011413E"/>
    <w:rsid w:val="00114FD4"/>
    <w:rsid w:val="00116BC4"/>
    <w:rsid w:val="001175F0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494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97C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434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B53"/>
    <w:rsid w:val="002A39EF"/>
    <w:rsid w:val="002A6820"/>
    <w:rsid w:val="002B00E5"/>
    <w:rsid w:val="002B6849"/>
    <w:rsid w:val="002C1D37"/>
    <w:rsid w:val="002C2A30"/>
    <w:rsid w:val="002C4348"/>
    <w:rsid w:val="002C476F"/>
    <w:rsid w:val="002C489B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D60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40A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3BDB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64A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55F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4CB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8D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17700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C12"/>
    <w:rsid w:val="00672F6F"/>
    <w:rsid w:val="00674C2F"/>
    <w:rsid w:val="00674C8B"/>
    <w:rsid w:val="00685C94"/>
    <w:rsid w:val="00691AEE"/>
    <w:rsid w:val="00691B15"/>
    <w:rsid w:val="0069523C"/>
    <w:rsid w:val="006962CA"/>
    <w:rsid w:val="00696A95"/>
    <w:rsid w:val="006A09DA"/>
    <w:rsid w:val="006A1835"/>
    <w:rsid w:val="006A2625"/>
    <w:rsid w:val="006B2B72"/>
    <w:rsid w:val="006B4A30"/>
    <w:rsid w:val="006B55EB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2A"/>
    <w:rsid w:val="007E4A9C"/>
    <w:rsid w:val="007E5516"/>
    <w:rsid w:val="007E7EE2"/>
    <w:rsid w:val="007F06CA"/>
    <w:rsid w:val="007F0DD0"/>
    <w:rsid w:val="007F61D0"/>
    <w:rsid w:val="00801529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26C0C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6CE"/>
    <w:rsid w:val="0089514A"/>
    <w:rsid w:val="00895C2A"/>
    <w:rsid w:val="00897FC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0C9"/>
    <w:rsid w:val="008C562B"/>
    <w:rsid w:val="008C6717"/>
    <w:rsid w:val="008D0305"/>
    <w:rsid w:val="008D030B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8E8"/>
    <w:rsid w:val="009036E7"/>
    <w:rsid w:val="0090605F"/>
    <w:rsid w:val="0091053B"/>
    <w:rsid w:val="00912158"/>
    <w:rsid w:val="00912945"/>
    <w:rsid w:val="009144EE"/>
    <w:rsid w:val="00915D4C"/>
    <w:rsid w:val="009238F0"/>
    <w:rsid w:val="009279B2"/>
    <w:rsid w:val="009331E6"/>
    <w:rsid w:val="00935814"/>
    <w:rsid w:val="0094502D"/>
    <w:rsid w:val="00946561"/>
    <w:rsid w:val="00946B39"/>
    <w:rsid w:val="00947013"/>
    <w:rsid w:val="0095062C"/>
    <w:rsid w:val="00956EA9"/>
    <w:rsid w:val="0096001B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774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760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259A"/>
    <w:rsid w:val="00A12A69"/>
    <w:rsid w:val="00A14AB9"/>
    <w:rsid w:val="00A2019A"/>
    <w:rsid w:val="00A21349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14D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566"/>
    <w:rsid w:val="00AD7358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B63"/>
    <w:rsid w:val="00B82A05"/>
    <w:rsid w:val="00B84409"/>
    <w:rsid w:val="00B84E2D"/>
    <w:rsid w:val="00B8746A"/>
    <w:rsid w:val="00B9277F"/>
    <w:rsid w:val="00B927C9"/>
    <w:rsid w:val="00B96EFA"/>
    <w:rsid w:val="00B97CCF"/>
    <w:rsid w:val="00BA2347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64D9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F7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CF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378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A1B"/>
    <w:rsid w:val="00D74B7C"/>
    <w:rsid w:val="00D76068"/>
    <w:rsid w:val="00D767AC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846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101"/>
    <w:rsid w:val="00DE18F5"/>
    <w:rsid w:val="00DE73D2"/>
    <w:rsid w:val="00DF5BFB"/>
    <w:rsid w:val="00DF5CD6"/>
    <w:rsid w:val="00E022DA"/>
    <w:rsid w:val="00E03BCB"/>
    <w:rsid w:val="00E07722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1B4"/>
    <w:rsid w:val="00E6641E"/>
    <w:rsid w:val="00E66F18"/>
    <w:rsid w:val="00E70856"/>
    <w:rsid w:val="00E727DE"/>
    <w:rsid w:val="00E74A30"/>
    <w:rsid w:val="00E769D4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7E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765B6"/>
  <w15:docId w15:val="{9C01E01D-D52C-4DEC-8FF7-FA4EF8F5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E3EFC2DA94B90B58204642808A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59E74-694E-4794-A73F-71F362D70759}"/>
      </w:docPartPr>
      <w:docPartBody>
        <w:p w:rsidR="00BF1A2C" w:rsidRDefault="004401C9" w:rsidP="004401C9">
          <w:pPr>
            <w:pStyle w:val="390E3EFC2DA94B90B58204642808A17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1AAEF7DD674F4F9634217F721DB7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365A44-8718-4D66-8C76-3DB85863A3F1}"/>
      </w:docPartPr>
      <w:docPartBody>
        <w:p w:rsidR="00BF1A2C" w:rsidRDefault="004401C9" w:rsidP="004401C9">
          <w:pPr>
            <w:pStyle w:val="4C1AAEF7DD674F4F9634217F721DB7D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44BE241192406EAA737947F42A1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04DB1D-4767-4435-B04A-840C734FF306}"/>
      </w:docPartPr>
      <w:docPartBody>
        <w:p w:rsidR="00BF1A2C" w:rsidRDefault="004401C9" w:rsidP="004401C9">
          <w:pPr>
            <w:pStyle w:val="DC44BE241192406EAA737947F42A16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52CC0CB5574E61B590722F69421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61220C-BB3B-4A97-BA0B-9996C568935A}"/>
      </w:docPartPr>
      <w:docPartBody>
        <w:p w:rsidR="00BF1A2C" w:rsidRDefault="004401C9" w:rsidP="004401C9">
          <w:pPr>
            <w:pStyle w:val="8552CC0CB5574E61B590722F694211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0D1CE9FE174BF59E7E552AB3B3DF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D3558-3B64-459A-B3E3-98CCC38E5652}"/>
      </w:docPartPr>
      <w:docPartBody>
        <w:p w:rsidR="00484ADD" w:rsidRDefault="008C2962" w:rsidP="008C2962">
          <w:pPr>
            <w:pStyle w:val="320D1CE9FE174BF59E7E552AB3B3DF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C9"/>
    <w:rsid w:val="004401C9"/>
    <w:rsid w:val="00484ADD"/>
    <w:rsid w:val="007B16F7"/>
    <w:rsid w:val="00854FE6"/>
    <w:rsid w:val="008C2962"/>
    <w:rsid w:val="00BF1A2C"/>
    <w:rsid w:val="00C4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945B1DFF599400FAD9E4FDEFFF0A863">
    <w:name w:val="E945B1DFF599400FAD9E4FDEFFF0A863"/>
    <w:rsid w:val="004401C9"/>
  </w:style>
  <w:style w:type="character" w:styleId="Platshllartext">
    <w:name w:val="Placeholder Text"/>
    <w:basedOn w:val="Standardstycketeckensnitt"/>
    <w:uiPriority w:val="99"/>
    <w:semiHidden/>
    <w:rsid w:val="008C2962"/>
    <w:rPr>
      <w:noProof w:val="0"/>
      <w:color w:val="808080"/>
    </w:rPr>
  </w:style>
  <w:style w:type="paragraph" w:customStyle="1" w:styleId="DF3B733C68A84C36928699B9692B8375">
    <w:name w:val="DF3B733C68A84C36928699B9692B8375"/>
    <w:rsid w:val="004401C9"/>
  </w:style>
  <w:style w:type="paragraph" w:customStyle="1" w:styleId="325B5B5127AA4CD6970415CF3809397B">
    <w:name w:val="325B5B5127AA4CD6970415CF3809397B"/>
    <w:rsid w:val="004401C9"/>
  </w:style>
  <w:style w:type="paragraph" w:customStyle="1" w:styleId="BE549720A7F141668F3EF163A0740CC8">
    <w:name w:val="BE549720A7F141668F3EF163A0740CC8"/>
    <w:rsid w:val="004401C9"/>
  </w:style>
  <w:style w:type="paragraph" w:customStyle="1" w:styleId="390E3EFC2DA94B90B58204642808A17E">
    <w:name w:val="390E3EFC2DA94B90B58204642808A17E"/>
    <w:rsid w:val="004401C9"/>
  </w:style>
  <w:style w:type="paragraph" w:customStyle="1" w:styleId="4C1AAEF7DD674F4F9634217F721DB7DE">
    <w:name w:val="4C1AAEF7DD674F4F9634217F721DB7DE"/>
    <w:rsid w:val="004401C9"/>
  </w:style>
  <w:style w:type="paragraph" w:customStyle="1" w:styleId="D3A60700C9754FE788E5BB3B1F4CC16B">
    <w:name w:val="D3A60700C9754FE788E5BB3B1F4CC16B"/>
    <w:rsid w:val="004401C9"/>
  </w:style>
  <w:style w:type="paragraph" w:customStyle="1" w:styleId="9DD0BC371FDD41928324B3CA78ADB409">
    <w:name w:val="9DD0BC371FDD41928324B3CA78ADB409"/>
    <w:rsid w:val="004401C9"/>
  </w:style>
  <w:style w:type="paragraph" w:customStyle="1" w:styleId="029879D6E10D418087C1A436D5890CAE">
    <w:name w:val="029879D6E10D418087C1A436D5890CAE"/>
    <w:rsid w:val="004401C9"/>
  </w:style>
  <w:style w:type="paragraph" w:customStyle="1" w:styleId="DC44BE241192406EAA737947F42A16DA">
    <w:name w:val="DC44BE241192406EAA737947F42A16DA"/>
    <w:rsid w:val="004401C9"/>
  </w:style>
  <w:style w:type="paragraph" w:customStyle="1" w:styleId="8552CC0CB5574E61B590722F69421159">
    <w:name w:val="8552CC0CB5574E61B590722F69421159"/>
    <w:rsid w:val="004401C9"/>
  </w:style>
  <w:style w:type="paragraph" w:customStyle="1" w:styleId="4C1AAEF7DD674F4F9634217F721DB7DE1">
    <w:name w:val="4C1AAEF7DD674F4F9634217F721DB7DE1"/>
    <w:rsid w:val="004401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C44BE241192406EAA737947F42A16DA1">
    <w:name w:val="DC44BE241192406EAA737947F42A16DA1"/>
    <w:rsid w:val="004401C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6FE9721BD3F49969465070F48E3BA12">
    <w:name w:val="96FE9721BD3F49969465070F48E3BA12"/>
    <w:rsid w:val="004401C9"/>
  </w:style>
  <w:style w:type="paragraph" w:customStyle="1" w:styleId="7AA5C70C2B7E43F7A8E86F795E88A8EB">
    <w:name w:val="7AA5C70C2B7E43F7A8E86F795E88A8EB"/>
    <w:rsid w:val="004401C9"/>
  </w:style>
  <w:style w:type="paragraph" w:customStyle="1" w:styleId="8812041278FE4C51A64FD54955A85718">
    <w:name w:val="8812041278FE4C51A64FD54955A85718"/>
    <w:rsid w:val="004401C9"/>
  </w:style>
  <w:style w:type="paragraph" w:customStyle="1" w:styleId="B35D7E40E5114DE0BEB41AF00552FD10">
    <w:name w:val="B35D7E40E5114DE0BEB41AF00552FD10"/>
    <w:rsid w:val="004401C9"/>
  </w:style>
  <w:style w:type="paragraph" w:customStyle="1" w:styleId="320D1CE9FE174BF59E7E552AB3B3DF36">
    <w:name w:val="320D1CE9FE174BF59E7E552AB3B3DF36"/>
    <w:rsid w:val="008C2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S2020/07684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2020-10-28T00:00:00</HeaderDate>
    <Office/>
    <Dnr>S2020/07684</Dnr>
    <ParagrafNr/>
    <DocumentTitle/>
    <VisitingAddress/>
    <Extra1/>
    <Extra2/>
    <Extra3>Carina Ståhl Herrstedt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PANP3H6M3MHX-1975032798-2072</_dlc_DocId>
    <_dlc_DocIdUrl xmlns="a68c6c55-4fbb-48c7-bd04-03a904b43046">
      <Url>https://dhs.sp.regeringskansliet.se/dep/s/SOF_fraga/_layouts/15/DocIdRedir.aspx?ID=PANP3H6M3MHX-1975032798-2072</Url>
      <Description>PANP3H6M3MHX-1975032798-2072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24e7479f-aa71-4544-bc51-a7a563e9c2cc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3191-D2CA-4614-92E2-0A11A16F8205}"/>
</file>

<file path=customXml/itemProps2.xml><?xml version="1.0" encoding="utf-8"?>
<ds:datastoreItem xmlns:ds="http://schemas.openxmlformats.org/officeDocument/2006/customXml" ds:itemID="{BC55A5FF-6571-45C0-BEBC-023B84FEE61E}"/>
</file>

<file path=customXml/itemProps3.xml><?xml version="1.0" encoding="utf-8"?>
<ds:datastoreItem xmlns:ds="http://schemas.openxmlformats.org/officeDocument/2006/customXml" ds:itemID="{6A3FFB3A-F769-4BE9-BF58-AC5AD0022357}"/>
</file>

<file path=customXml/itemProps4.xml><?xml version="1.0" encoding="utf-8"?>
<ds:datastoreItem xmlns:ds="http://schemas.openxmlformats.org/officeDocument/2006/customXml" ds:itemID="{BC55A5FF-6571-45C0-BEBC-023B84FEE61E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4BA19C3B-F163-4824-A7C5-15C764FDA4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018671F-A24F-4FD4-BBAF-AEA028781A9D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6018671F-A24F-4FD4-BBAF-AEA028781A9D}"/>
</file>

<file path=customXml/itemProps8.xml><?xml version="1.0" encoding="utf-8"?>
<ds:datastoreItem xmlns:ds="http://schemas.openxmlformats.org/officeDocument/2006/customXml" ds:itemID="{EF477801-2173-4E0D-80B7-6468F71ABC2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230.docx</dc:title>
  <dc:subject/>
  <dc:creator>Axel Ingvarsson</dc:creator>
  <cp:keywords/>
  <dc:description/>
  <cp:lastModifiedBy>Axel Ingvarsson</cp:lastModifiedBy>
  <cp:revision>2</cp:revision>
  <dcterms:created xsi:type="dcterms:W3CDTF">2020-10-27T13:15:00Z</dcterms:created>
  <dcterms:modified xsi:type="dcterms:W3CDTF">2020-10-27T13:15:00Z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S2020/07684 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0421a9eb-b38f-4362-8ca5-0837f569153a</vt:lpwstr>
  </property>
  <property fmtid="{D5CDD505-2E9C-101B-9397-08002B2CF9AE}" pid="8" name="Organisation">
    <vt:lpwstr/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