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9A728" w14:textId="77777777" w:rsidR="008F0347" w:rsidRDefault="008F0347" w:rsidP="00DA0661">
      <w:pPr>
        <w:pStyle w:val="Rubrik"/>
      </w:pPr>
      <w:bookmarkStart w:id="0" w:name="Start"/>
      <w:bookmarkEnd w:id="0"/>
      <w:r>
        <w:t>Svar på fråga 2019/20:</w:t>
      </w:r>
      <w:r w:rsidRPr="008F0347">
        <w:t>386</w:t>
      </w:r>
      <w:r>
        <w:t xml:space="preserve"> av </w:t>
      </w:r>
      <w:r w:rsidRPr="008F0347">
        <w:t>Carina Ståhl Herrstedt</w:t>
      </w:r>
      <w:r>
        <w:t xml:space="preserve"> (SD)</w:t>
      </w:r>
      <w:r>
        <w:br/>
      </w:r>
      <w:r w:rsidRPr="008F0347">
        <w:t>Väntetiderna för patologiska provsvar</w:t>
      </w:r>
    </w:p>
    <w:p w14:paraId="196E9E7F" w14:textId="77777777" w:rsidR="00D827FB" w:rsidRDefault="00D827FB" w:rsidP="002749F7">
      <w:pPr>
        <w:pStyle w:val="Brdtext"/>
      </w:pPr>
      <w:r>
        <w:t xml:space="preserve">Carina Ståhl Herrstedt har frågat mig vad jag vill </w:t>
      </w:r>
      <w:r w:rsidRPr="00D827FB">
        <w:t>göra för att minska väntetiderna för patologiska provsvar</w:t>
      </w:r>
      <w:r w:rsidR="00BE0627">
        <w:t>.</w:t>
      </w:r>
    </w:p>
    <w:p w14:paraId="43C3365E" w14:textId="0FA06E79" w:rsidR="006A562B" w:rsidRDefault="00492B82" w:rsidP="00492B82">
      <w:pPr>
        <w:pStyle w:val="Brdtext"/>
      </w:pPr>
      <w:r>
        <w:t>Sverige ligger i världstoppen när det gäller medicinska resultat men mer behöver göras för att korta väntetiderna.</w:t>
      </w:r>
      <w:r w:rsidR="001946EE">
        <w:t xml:space="preserve"> </w:t>
      </w:r>
      <w:r>
        <w:t xml:space="preserve">Regeringen </w:t>
      </w:r>
      <w:r w:rsidR="0085304F">
        <w:t>har bland annat inför</w:t>
      </w:r>
      <w:r w:rsidR="00B6385E">
        <w:t>t</w:t>
      </w:r>
      <w:r w:rsidR="0085304F">
        <w:t xml:space="preserve"> en ny, uppdaterad kömiljard som nästa år omfattar</w:t>
      </w:r>
      <w:r>
        <w:t xml:space="preserve"> </w:t>
      </w:r>
      <w:r w:rsidR="0085304F">
        <w:t xml:space="preserve">totalt </w:t>
      </w:r>
      <w:r w:rsidR="006A562B">
        <w:t>2,9 miljarder kronor 2020</w:t>
      </w:r>
      <w:r>
        <w:t xml:space="preserve">. </w:t>
      </w:r>
    </w:p>
    <w:p w14:paraId="330991E3" w14:textId="77777777" w:rsidR="0085304F" w:rsidRDefault="0085304F" w:rsidP="0085304F">
      <w:pPr>
        <w:pStyle w:val="Brdtext"/>
      </w:pPr>
      <w:r>
        <w:t>Väntetiderna till patologen är centrala för arbetet med standardiserade vårdförlopp (SVF) i cancervården. Sedan 2015 har regeringen stöttat införandet av 31 SVF i cancervården som täcker över 95 procent av alla cancerdiagnoser. Regeringen fortsätter att öronmärka 500 miljoner kronor per år för att stärka cancervården och korta körna.</w:t>
      </w:r>
    </w:p>
    <w:p w14:paraId="112E6DDC" w14:textId="63029690" w:rsidR="006A562B" w:rsidRDefault="006A562B" w:rsidP="00492B82">
      <w:pPr>
        <w:pStyle w:val="Brdtext"/>
      </w:pPr>
      <w:r w:rsidRPr="001D10F4">
        <w:t xml:space="preserve">Rätt kompetens är en grundläggande förutsättning för att </w:t>
      </w:r>
      <w:r>
        <w:t>hälso- och sjuk</w:t>
      </w:r>
      <w:r w:rsidRPr="001D10F4">
        <w:t xml:space="preserve">vården ska fungera väl. </w:t>
      </w:r>
      <w:r w:rsidR="0085304F">
        <w:t xml:space="preserve">Den kliniska patologin har haft personalbrist. </w:t>
      </w:r>
      <w:r>
        <w:t xml:space="preserve">2019 avsatte regeringen över 3 miljarder kronor inom ramen för överenskommelsen </w:t>
      </w:r>
      <w:r w:rsidRPr="006A562B">
        <w:t>om goda förutsättningar för vårdens medarbetare och stöd till bättre resursutnyttjande i hälso- och sjukvården</w:t>
      </w:r>
      <w:r>
        <w:t>. Dessa medel ska bland annat gå till att öka bemanningen samt utveckla arbetssätt och verksamhetsstöd som bidrar till att attrahera, behålla och utveckla medarbetare inom hälso- och sjukvården.</w:t>
      </w:r>
      <w:r w:rsidR="00AD1D4C">
        <w:t xml:space="preserve"> Därtill har regeringen nyligen gett </w:t>
      </w:r>
      <w:r w:rsidR="00AD1D4C" w:rsidRPr="00AD1D4C">
        <w:t>Socialstyrelsen i uppdrag att inrätta ett nationellt vårdkompetensråd. Rådet ska långsiktigt samordna, kartlägga och verka för att effektivisera kompetensförsörjning av personal inom vården.</w:t>
      </w:r>
    </w:p>
    <w:p w14:paraId="3D3953D5" w14:textId="609E5E68" w:rsidR="00492B82" w:rsidRPr="00E55764" w:rsidRDefault="002F3B7D" w:rsidP="002F3B7D">
      <w:r w:rsidRPr="002F3B7D">
        <w:t>Regeringen har</w:t>
      </w:r>
      <w:r>
        <w:t xml:space="preserve"> </w:t>
      </w:r>
      <w:r w:rsidR="0085304F">
        <w:t>vidare</w:t>
      </w:r>
      <w:r w:rsidR="0085304F" w:rsidRPr="002F3B7D">
        <w:t xml:space="preserve"> </w:t>
      </w:r>
      <w:r w:rsidRPr="002F3B7D">
        <w:t>gett stöd till de regionala cancercentrumen för att</w:t>
      </w:r>
      <w:r w:rsidR="00E55764">
        <w:t xml:space="preserve"> </w:t>
      </w:r>
      <w:bookmarkStart w:id="1" w:name="_GoBack"/>
      <w:bookmarkEnd w:id="1"/>
      <w:r w:rsidRPr="002F3B7D">
        <w:t>arbeta med kvalitetsutveckling inom patologin med koppling till nationella vårdprogram.</w:t>
      </w:r>
    </w:p>
    <w:p w14:paraId="5B51F416" w14:textId="77777777" w:rsidR="00492B82" w:rsidRDefault="00492B82" w:rsidP="002749F7">
      <w:pPr>
        <w:pStyle w:val="Brdtext"/>
      </w:pPr>
    </w:p>
    <w:p w14:paraId="720DC46F" w14:textId="205F3002" w:rsidR="00D827FB" w:rsidRDefault="00D827F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0758D452D194C7B8E90F4373F5CF846"/>
          </w:placeholder>
          <w:dataBinding w:prefixMappings="xmlns:ns0='http://lp/documentinfo/RK' " w:xpath="/ns0:DocumentInfo[1]/ns0:BaseInfo[1]/ns0:HeaderDate[1]" w:storeItemID="{563B987E-D7E8-4155-94B4-9147F16B8EEC}"/>
          <w:date w:fullDate="2019-11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A39B6">
            <w:t>20 november 2019</w:t>
          </w:r>
        </w:sdtContent>
      </w:sdt>
    </w:p>
    <w:p w14:paraId="1535CB5D" w14:textId="77777777" w:rsidR="00D827FB" w:rsidRDefault="00D827FB" w:rsidP="004E7A8F">
      <w:pPr>
        <w:pStyle w:val="Brdtextutanavstnd"/>
      </w:pPr>
    </w:p>
    <w:p w14:paraId="4BC77E22" w14:textId="77777777" w:rsidR="00D827FB" w:rsidRDefault="00D827FB" w:rsidP="004E7A8F">
      <w:pPr>
        <w:pStyle w:val="Brdtextutanavstnd"/>
      </w:pPr>
    </w:p>
    <w:p w14:paraId="3F3EC5E7" w14:textId="77777777" w:rsidR="00D827FB" w:rsidRDefault="00D827FB" w:rsidP="004E7A8F">
      <w:pPr>
        <w:pStyle w:val="Brdtextutanavstnd"/>
      </w:pPr>
    </w:p>
    <w:p w14:paraId="663B09CE" w14:textId="77777777" w:rsidR="00D827FB" w:rsidRDefault="00D827FB" w:rsidP="00422A41">
      <w:pPr>
        <w:pStyle w:val="Brdtext"/>
      </w:pPr>
      <w:r>
        <w:t>Lena Hallengren</w:t>
      </w:r>
    </w:p>
    <w:p w14:paraId="01F40A58" w14:textId="77777777" w:rsidR="008F0347" w:rsidRPr="00DB48AB" w:rsidRDefault="008F0347" w:rsidP="00DB48AB">
      <w:pPr>
        <w:pStyle w:val="Brdtext"/>
      </w:pPr>
    </w:p>
    <w:sectPr w:rsidR="008F0347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7D081" w14:textId="77777777" w:rsidR="008F0347" w:rsidRDefault="008F0347" w:rsidP="00A87A54">
      <w:pPr>
        <w:spacing w:after="0" w:line="240" w:lineRule="auto"/>
      </w:pPr>
      <w:r>
        <w:separator/>
      </w:r>
    </w:p>
  </w:endnote>
  <w:endnote w:type="continuationSeparator" w:id="0">
    <w:p w14:paraId="7866C9CA" w14:textId="77777777" w:rsidR="008F0347" w:rsidRDefault="008F034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2BA25" w14:textId="77777777" w:rsidR="004B7BAA" w:rsidRDefault="004B7B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A4EEA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45ACBF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09BE33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08B71D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76748E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6F5A73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141736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9D0AEBC" w14:textId="77777777" w:rsidTr="00C26068">
      <w:trPr>
        <w:trHeight w:val="227"/>
      </w:trPr>
      <w:tc>
        <w:tcPr>
          <w:tcW w:w="4074" w:type="dxa"/>
        </w:tcPr>
        <w:p w14:paraId="391DAC8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270509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5CC422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1D20B" w14:textId="77777777" w:rsidR="008F0347" w:rsidRDefault="008F0347" w:rsidP="00A87A54">
      <w:pPr>
        <w:spacing w:after="0" w:line="240" w:lineRule="auto"/>
      </w:pPr>
      <w:r>
        <w:separator/>
      </w:r>
    </w:p>
  </w:footnote>
  <w:footnote w:type="continuationSeparator" w:id="0">
    <w:p w14:paraId="2EB3B29C" w14:textId="77777777" w:rsidR="008F0347" w:rsidRDefault="008F034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60047" w14:textId="77777777" w:rsidR="004B7BAA" w:rsidRDefault="004B7B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A4680" w14:textId="77777777" w:rsidR="004B7BAA" w:rsidRDefault="004B7BA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F0347" w14:paraId="2700EFAD" w14:textId="77777777" w:rsidTr="00C93EBA">
      <w:trPr>
        <w:trHeight w:val="227"/>
      </w:trPr>
      <w:tc>
        <w:tcPr>
          <w:tcW w:w="5534" w:type="dxa"/>
        </w:tcPr>
        <w:p w14:paraId="22498EA2" w14:textId="77777777" w:rsidR="008F0347" w:rsidRPr="007D73AB" w:rsidRDefault="008F0347">
          <w:pPr>
            <w:pStyle w:val="Sidhuvud"/>
          </w:pPr>
        </w:p>
      </w:tc>
      <w:tc>
        <w:tcPr>
          <w:tcW w:w="3170" w:type="dxa"/>
          <w:vAlign w:val="bottom"/>
        </w:tcPr>
        <w:p w14:paraId="7AF19964" w14:textId="77777777" w:rsidR="008F0347" w:rsidRPr="007D73AB" w:rsidRDefault="008F0347" w:rsidP="00340DE0">
          <w:pPr>
            <w:pStyle w:val="Sidhuvud"/>
          </w:pPr>
        </w:p>
      </w:tc>
      <w:tc>
        <w:tcPr>
          <w:tcW w:w="1134" w:type="dxa"/>
        </w:tcPr>
        <w:p w14:paraId="2196888B" w14:textId="77777777" w:rsidR="008F0347" w:rsidRDefault="008F0347" w:rsidP="005A703A">
          <w:pPr>
            <w:pStyle w:val="Sidhuvud"/>
          </w:pPr>
        </w:p>
      </w:tc>
    </w:tr>
    <w:tr w:rsidR="008F0347" w14:paraId="431EE7E3" w14:textId="77777777" w:rsidTr="00C93EBA">
      <w:trPr>
        <w:trHeight w:val="1928"/>
      </w:trPr>
      <w:tc>
        <w:tcPr>
          <w:tcW w:w="5534" w:type="dxa"/>
        </w:tcPr>
        <w:p w14:paraId="69F775A5" w14:textId="77777777" w:rsidR="008F0347" w:rsidRPr="00340DE0" w:rsidRDefault="008F034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DC1CA1F" wp14:editId="0E73F87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56924D0" w14:textId="77777777" w:rsidR="008F0347" w:rsidRPr="00710A6C" w:rsidRDefault="008F0347" w:rsidP="00EE3C0F">
          <w:pPr>
            <w:pStyle w:val="Sidhuvud"/>
            <w:rPr>
              <w:b/>
            </w:rPr>
          </w:pPr>
        </w:p>
        <w:p w14:paraId="3DB632A7" w14:textId="77777777" w:rsidR="008F0347" w:rsidRDefault="008F0347" w:rsidP="00EE3C0F">
          <w:pPr>
            <w:pStyle w:val="Sidhuvud"/>
          </w:pPr>
        </w:p>
        <w:p w14:paraId="11C20A83" w14:textId="77777777" w:rsidR="008F0347" w:rsidRDefault="008F0347" w:rsidP="00EE3C0F">
          <w:pPr>
            <w:pStyle w:val="Sidhuvud"/>
          </w:pPr>
        </w:p>
        <w:p w14:paraId="5C19EEE6" w14:textId="77777777" w:rsidR="008F0347" w:rsidRDefault="008F034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1649BCC61A44B75BC50DB15B2C7691E"/>
            </w:placeholder>
            <w:dataBinding w:prefixMappings="xmlns:ns0='http://lp/documentinfo/RK' " w:xpath="/ns0:DocumentInfo[1]/ns0:BaseInfo[1]/ns0:Dnr[1]" w:storeItemID="{563B987E-D7E8-4155-94B4-9147F16B8EEC}"/>
            <w:text/>
          </w:sdtPr>
          <w:sdtEndPr/>
          <w:sdtContent>
            <w:p w14:paraId="69EEC6F1" w14:textId="77777777" w:rsidR="008F0347" w:rsidRDefault="008F0347" w:rsidP="00EE3C0F">
              <w:pPr>
                <w:pStyle w:val="Sidhuvud"/>
              </w:pPr>
              <w:r>
                <w:t xml:space="preserve">S2019/04725/FS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EC660A13DC741CFB6C5521D75FB6393"/>
            </w:placeholder>
            <w:showingPlcHdr/>
            <w:dataBinding w:prefixMappings="xmlns:ns0='http://lp/documentinfo/RK' " w:xpath="/ns0:DocumentInfo[1]/ns0:BaseInfo[1]/ns0:DocNumber[1]" w:storeItemID="{563B987E-D7E8-4155-94B4-9147F16B8EEC}"/>
            <w:text/>
          </w:sdtPr>
          <w:sdtEndPr/>
          <w:sdtContent>
            <w:p w14:paraId="08530025" w14:textId="77777777" w:rsidR="008F0347" w:rsidRDefault="008F034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33930D4" w14:textId="77777777" w:rsidR="008F0347" w:rsidRDefault="008F0347" w:rsidP="00EE3C0F">
          <w:pPr>
            <w:pStyle w:val="Sidhuvud"/>
          </w:pPr>
        </w:p>
      </w:tc>
      <w:tc>
        <w:tcPr>
          <w:tcW w:w="1134" w:type="dxa"/>
        </w:tcPr>
        <w:p w14:paraId="7413275A" w14:textId="77777777" w:rsidR="008F0347" w:rsidRDefault="008F0347" w:rsidP="0094502D">
          <w:pPr>
            <w:pStyle w:val="Sidhuvud"/>
          </w:pPr>
        </w:p>
        <w:p w14:paraId="1DD9AF18" w14:textId="77777777" w:rsidR="008F0347" w:rsidRPr="0094502D" w:rsidRDefault="008F0347" w:rsidP="00EC71A6">
          <w:pPr>
            <w:pStyle w:val="Sidhuvud"/>
          </w:pPr>
        </w:p>
      </w:tc>
    </w:tr>
    <w:tr w:rsidR="008F0347" w14:paraId="612B9F70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69A411AC079243368059008D22CAD8EF"/>
            </w:placeholder>
          </w:sdtPr>
          <w:sdtEndPr>
            <w:rPr>
              <w:b w:val="0"/>
            </w:rPr>
          </w:sdtEndPr>
          <w:sdtContent>
            <w:p w14:paraId="13B2C3D6" w14:textId="77777777" w:rsidR="008F0347" w:rsidRPr="008F0347" w:rsidRDefault="008F0347" w:rsidP="00340DE0">
              <w:pPr>
                <w:pStyle w:val="Sidhuvud"/>
                <w:rPr>
                  <w:b/>
                </w:rPr>
              </w:pPr>
              <w:r w:rsidRPr="008F0347">
                <w:rPr>
                  <w:b/>
                </w:rPr>
                <w:t>Socialdepartementet</w:t>
              </w:r>
            </w:p>
            <w:p w14:paraId="448C94AC" w14:textId="77777777" w:rsidR="008F0347" w:rsidRDefault="008F0347" w:rsidP="00340DE0">
              <w:pPr>
                <w:pStyle w:val="Sidhuvud"/>
              </w:pPr>
              <w:r w:rsidRPr="008F0347">
                <w:t>Socialministern</w:t>
              </w:r>
            </w:p>
          </w:sdtContent>
        </w:sdt>
        <w:p w14:paraId="3DCFFB71" w14:textId="77777777" w:rsidR="004B7BAA" w:rsidRDefault="004B7BAA" w:rsidP="004B7BAA">
          <w:pPr>
            <w:rPr>
              <w:rFonts w:asciiTheme="majorHAnsi" w:hAnsiTheme="majorHAnsi"/>
              <w:sz w:val="19"/>
            </w:rPr>
          </w:pPr>
        </w:p>
        <w:p w14:paraId="3AB8F296" w14:textId="77777777" w:rsidR="004B7BAA" w:rsidRDefault="004B7BAA" w:rsidP="004B7BAA">
          <w:pPr>
            <w:rPr>
              <w:rFonts w:asciiTheme="majorHAnsi" w:hAnsiTheme="majorHAnsi"/>
              <w:sz w:val="19"/>
            </w:rPr>
          </w:pPr>
        </w:p>
        <w:p w14:paraId="68BD1AC2" w14:textId="77777777" w:rsidR="004B7BAA" w:rsidRDefault="004B7BAA" w:rsidP="004B7BAA">
          <w:pPr>
            <w:rPr>
              <w:rFonts w:asciiTheme="majorHAnsi" w:hAnsiTheme="majorHAnsi"/>
              <w:sz w:val="19"/>
            </w:rPr>
          </w:pPr>
        </w:p>
        <w:p w14:paraId="4C0FB073" w14:textId="07445E3F" w:rsidR="004B7BAA" w:rsidRPr="004B7BAA" w:rsidRDefault="004B7BAA" w:rsidP="004B7BAA"/>
      </w:tc>
      <w:sdt>
        <w:sdtPr>
          <w:alias w:val="Recipient"/>
          <w:tag w:val="ccRKShow_Recipient"/>
          <w:id w:val="-28344517"/>
          <w:placeholder>
            <w:docPart w:val="05083AEB6B044387A6982376292AA400"/>
          </w:placeholder>
          <w:dataBinding w:prefixMappings="xmlns:ns0='http://lp/documentinfo/RK' " w:xpath="/ns0:DocumentInfo[1]/ns0:BaseInfo[1]/ns0:Recipient[1]" w:storeItemID="{563B987E-D7E8-4155-94B4-9147F16B8EEC}"/>
          <w:text w:multiLine="1"/>
        </w:sdtPr>
        <w:sdtEndPr/>
        <w:sdtContent>
          <w:tc>
            <w:tcPr>
              <w:tcW w:w="3170" w:type="dxa"/>
            </w:tcPr>
            <w:p w14:paraId="10F0FF1A" w14:textId="77777777" w:rsidR="008F0347" w:rsidRDefault="008F034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8773B53" w14:textId="77777777" w:rsidR="008F0347" w:rsidRDefault="008F0347" w:rsidP="003E6020">
          <w:pPr>
            <w:pStyle w:val="Sidhuvud"/>
          </w:pPr>
        </w:p>
      </w:tc>
    </w:tr>
  </w:tbl>
  <w:p w14:paraId="6190860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4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9EC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46EE"/>
    <w:rsid w:val="00196C02"/>
    <w:rsid w:val="00197A8A"/>
    <w:rsid w:val="001A1B33"/>
    <w:rsid w:val="001A2A61"/>
    <w:rsid w:val="001A39B6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3B7D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2B82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BAA"/>
    <w:rsid w:val="004B7DFF"/>
    <w:rsid w:val="004C39D3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2181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5117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562B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304F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347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29D7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1D4C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385E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062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A00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27FB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764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4E07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97494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927B6F"/>
  <w15:docId w15:val="{DD8F439E-CCAA-4184-9D64-AF56D755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649BCC61A44B75BC50DB15B2C76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2871E8-E24E-40EB-BB28-6D53743E21AE}"/>
      </w:docPartPr>
      <w:docPartBody>
        <w:p w:rsidR="009A702A" w:rsidRDefault="00FB37D1" w:rsidP="00FB37D1">
          <w:pPr>
            <w:pStyle w:val="B1649BCC61A44B75BC50DB15B2C769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C660A13DC741CFB6C5521D75FB6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B57E89-5D91-4EBE-A8E0-2CB0F078E4C2}"/>
      </w:docPartPr>
      <w:docPartBody>
        <w:p w:rsidR="009A702A" w:rsidRDefault="00FB37D1" w:rsidP="00FB37D1">
          <w:pPr>
            <w:pStyle w:val="6EC660A13DC741CFB6C5521D75FB639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A411AC079243368059008D22CAD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4EEADD-6FF5-4BAD-9AF8-A1F9693D7F6A}"/>
      </w:docPartPr>
      <w:docPartBody>
        <w:p w:rsidR="009A702A" w:rsidRDefault="00FB37D1" w:rsidP="00FB37D1">
          <w:pPr>
            <w:pStyle w:val="69A411AC079243368059008D22CAD8E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083AEB6B044387A6982376292AA4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AF128-65C3-4B22-B8E5-DC3669BE85ED}"/>
      </w:docPartPr>
      <w:docPartBody>
        <w:p w:rsidR="009A702A" w:rsidRDefault="00FB37D1" w:rsidP="00FB37D1">
          <w:pPr>
            <w:pStyle w:val="05083AEB6B044387A6982376292AA4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0758D452D194C7B8E90F4373F5CF8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B6BDBE-3100-46EC-85EF-75050BD3B170}"/>
      </w:docPartPr>
      <w:docPartBody>
        <w:p w:rsidR="009A702A" w:rsidRDefault="00FB37D1" w:rsidP="00FB37D1">
          <w:pPr>
            <w:pStyle w:val="60758D452D194C7B8E90F4373F5CF84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D1"/>
    <w:rsid w:val="009A702A"/>
    <w:rsid w:val="00FB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E70E1A09B5040BFB3C06B129D494014">
    <w:name w:val="8E70E1A09B5040BFB3C06B129D494014"/>
    <w:rsid w:val="00FB37D1"/>
  </w:style>
  <w:style w:type="character" w:styleId="Platshllartext">
    <w:name w:val="Placeholder Text"/>
    <w:basedOn w:val="Standardstycketeckensnitt"/>
    <w:uiPriority w:val="99"/>
    <w:semiHidden/>
    <w:rsid w:val="00FB37D1"/>
    <w:rPr>
      <w:noProof w:val="0"/>
      <w:color w:val="808080"/>
    </w:rPr>
  </w:style>
  <w:style w:type="paragraph" w:customStyle="1" w:styleId="0F5A27B0C463425187959DF332474A33">
    <w:name w:val="0F5A27B0C463425187959DF332474A33"/>
    <w:rsid w:val="00FB37D1"/>
  </w:style>
  <w:style w:type="paragraph" w:customStyle="1" w:styleId="DD4159CF560B48258F95C03F5FD2BDA5">
    <w:name w:val="DD4159CF560B48258F95C03F5FD2BDA5"/>
    <w:rsid w:val="00FB37D1"/>
  </w:style>
  <w:style w:type="paragraph" w:customStyle="1" w:styleId="35A7E8B277EF44A8A76E90F75FD393DB">
    <w:name w:val="35A7E8B277EF44A8A76E90F75FD393DB"/>
    <w:rsid w:val="00FB37D1"/>
  </w:style>
  <w:style w:type="paragraph" w:customStyle="1" w:styleId="B1649BCC61A44B75BC50DB15B2C7691E">
    <w:name w:val="B1649BCC61A44B75BC50DB15B2C7691E"/>
    <w:rsid w:val="00FB37D1"/>
  </w:style>
  <w:style w:type="paragraph" w:customStyle="1" w:styleId="6EC660A13DC741CFB6C5521D75FB6393">
    <w:name w:val="6EC660A13DC741CFB6C5521D75FB6393"/>
    <w:rsid w:val="00FB37D1"/>
  </w:style>
  <w:style w:type="paragraph" w:customStyle="1" w:styleId="705C3A95181C400DAFEAA862928F251F">
    <w:name w:val="705C3A95181C400DAFEAA862928F251F"/>
    <w:rsid w:val="00FB37D1"/>
  </w:style>
  <w:style w:type="paragraph" w:customStyle="1" w:styleId="2E12A1CAABC84C69BA7BA49F3271F268">
    <w:name w:val="2E12A1CAABC84C69BA7BA49F3271F268"/>
    <w:rsid w:val="00FB37D1"/>
  </w:style>
  <w:style w:type="paragraph" w:customStyle="1" w:styleId="30DE635A8FB2485A8BF6519323812197">
    <w:name w:val="30DE635A8FB2485A8BF6519323812197"/>
    <w:rsid w:val="00FB37D1"/>
  </w:style>
  <w:style w:type="paragraph" w:customStyle="1" w:styleId="69A411AC079243368059008D22CAD8EF">
    <w:name w:val="69A411AC079243368059008D22CAD8EF"/>
    <w:rsid w:val="00FB37D1"/>
  </w:style>
  <w:style w:type="paragraph" w:customStyle="1" w:styleId="05083AEB6B044387A6982376292AA400">
    <w:name w:val="05083AEB6B044387A6982376292AA400"/>
    <w:rsid w:val="00FB37D1"/>
  </w:style>
  <w:style w:type="paragraph" w:customStyle="1" w:styleId="7B9349E503B94EF0A4443B070946A75B">
    <w:name w:val="7B9349E503B94EF0A4443B070946A75B"/>
    <w:rsid w:val="00FB37D1"/>
  </w:style>
  <w:style w:type="paragraph" w:customStyle="1" w:styleId="6C1582F565B0442EBEF74CA55B2AD215">
    <w:name w:val="6C1582F565B0442EBEF74CA55B2AD215"/>
    <w:rsid w:val="00FB37D1"/>
  </w:style>
  <w:style w:type="paragraph" w:customStyle="1" w:styleId="1CB4BF80136A40BB876A1C615D8F55E5">
    <w:name w:val="1CB4BF80136A40BB876A1C615D8F55E5"/>
    <w:rsid w:val="00FB37D1"/>
  </w:style>
  <w:style w:type="paragraph" w:customStyle="1" w:styleId="31EACB294F2542ECB343A38DD78CC68D">
    <w:name w:val="31EACB294F2542ECB343A38DD78CC68D"/>
    <w:rsid w:val="00FB37D1"/>
  </w:style>
  <w:style w:type="paragraph" w:customStyle="1" w:styleId="574A04C876BD4120BEC398A314865C2A">
    <w:name w:val="574A04C876BD4120BEC398A314865C2A"/>
    <w:rsid w:val="00FB37D1"/>
  </w:style>
  <w:style w:type="paragraph" w:customStyle="1" w:styleId="60758D452D194C7B8E90F4373F5CF846">
    <w:name w:val="60758D452D194C7B8E90F4373F5CF846"/>
    <w:rsid w:val="00FB37D1"/>
  </w:style>
  <w:style w:type="paragraph" w:customStyle="1" w:styleId="3D974211F8E04B6A98948E485DFC9A88">
    <w:name w:val="3D974211F8E04B6A98948E485DFC9A88"/>
    <w:rsid w:val="00FB37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2019-11-20T00:00:00</HeaderDate>
    <Office/>
    <Dnr>S2019/04725/FS </Dnr>
    <ParagrafNr/>
    <DocumentTitle/>
    <VisitingAddress/>
    <Extra1/>
    <Extra2/>
    <Extra3>Carina Ståhl Herrstedt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13" ma:contentTypeDescription="Skapa nytt dokument med möjlighet att välja RK-mall" ma:contentTypeScope="" ma:versionID="7fb73aa8261c738643b98182bdae346e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2019-11-20T00:00:00</HeaderDate>
    <Office/>
    <Dnr>S2019/04725/FS </Dnr>
    <ParagrafNr/>
    <DocumentTitle/>
    <VisitingAddress/>
    <Extra1/>
    <Extra2/>
    <Extra3>Carina Ståhl Herrstedt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8c6c55-4fbb-48c7-bd04-03a904b43046">PANP3H6M3MHX-1495422866-3076</_dlc_DocId>
    <_dlc_DocIdUrl xmlns="a68c6c55-4fbb-48c7-bd04-03a904b43046">
      <Url>https://dhs.sp.regeringskansliet.se/dep/s/FS_fragor/_layouts/15/DocIdRedir.aspx?ID=PANP3H6M3MHX-1495422866-3076</Url>
      <Description>PANP3H6M3MHX-1495422866-3076</Description>
    </_dlc_DocIdUrl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4214afff-0a98-428f-ad38-22ecc4136774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DE15-16D1-4753-805F-EE1DC3717599}"/>
</file>

<file path=customXml/itemProps2.xml><?xml version="1.0" encoding="utf-8"?>
<ds:datastoreItem xmlns:ds="http://schemas.openxmlformats.org/officeDocument/2006/customXml" ds:itemID="{563B987E-D7E8-4155-94B4-9147F16B8EEC}"/>
</file>

<file path=customXml/itemProps3.xml><?xml version="1.0" encoding="utf-8"?>
<ds:datastoreItem xmlns:ds="http://schemas.openxmlformats.org/officeDocument/2006/customXml" ds:itemID="{DAEAB590-F3BA-4454-85C8-0035D5CCDCDE}"/>
</file>

<file path=customXml/itemProps4.xml><?xml version="1.0" encoding="utf-8"?>
<ds:datastoreItem xmlns:ds="http://schemas.openxmlformats.org/officeDocument/2006/customXml" ds:itemID="{168EB858-C975-4DF1-985D-DB63AC886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3B987E-D7E8-4155-94B4-9147F16B8EEC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DA376D12-EA9D-4991-BF00-4BDE73E6C752}">
  <ds:schemaRefs>
    <ds:schemaRef ds:uri="http://purl.org/dc/elements/1.1/"/>
    <ds:schemaRef ds:uri="http://schemas.microsoft.com/office/2006/metadata/properties"/>
    <ds:schemaRef ds:uri="a68c6c55-4fbb-48c7-bd04-03a904b4304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60e4c83-59ce-4420-a61e-371951efc959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DA376D12-EA9D-4991-BF00-4BDE73E6C752}"/>
</file>

<file path=customXml/itemProps8.xml><?xml version="1.0" encoding="utf-8"?>
<ds:datastoreItem xmlns:ds="http://schemas.openxmlformats.org/officeDocument/2006/customXml" ds:itemID="{E7BE5343-4D51-48D7-B955-6ADA715F0BD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386.docx</dc:title>
  <dc:subject/>
  <dc:creator>Helena Cantù</dc:creator>
  <cp:keywords/>
  <dc:description/>
  <cp:lastModifiedBy>Helena Cantù</cp:lastModifiedBy>
  <cp:revision>10</cp:revision>
  <cp:lastPrinted>2019-11-18T14:57:00Z</cp:lastPrinted>
  <dcterms:created xsi:type="dcterms:W3CDTF">2019-11-14T15:03:00Z</dcterms:created>
  <dcterms:modified xsi:type="dcterms:W3CDTF">2019-11-19T10:11:00Z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a5c5c5f5-ffe9-4a16-9ba4-a70dae501b97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Organisation">
    <vt:lpwstr/>
  </property>
</Properties>
</file>