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6970" w14:textId="46EEF47F" w:rsidR="00035229" w:rsidRDefault="00035229" w:rsidP="00141148">
      <w:pPr>
        <w:pStyle w:val="Rubrik"/>
      </w:pPr>
      <w:bookmarkStart w:id="0" w:name="Start"/>
      <w:bookmarkEnd w:id="0"/>
      <w:r>
        <w:t>Svar på fråga</w:t>
      </w:r>
      <w:r w:rsidRPr="00035229">
        <w:t xml:space="preserve"> </w:t>
      </w:r>
      <w:r>
        <w:t>2020/</w:t>
      </w:r>
      <w:r w:rsidRPr="00035229">
        <w:t xml:space="preserve">21:1833 </w:t>
      </w:r>
      <w:r>
        <w:t xml:space="preserve">av John </w:t>
      </w:r>
      <w:proofErr w:type="spellStart"/>
      <w:r>
        <w:t>Weinerhall</w:t>
      </w:r>
      <w:proofErr w:type="spellEnd"/>
      <w:r>
        <w:t xml:space="preserve"> (M)</w:t>
      </w:r>
      <w:r w:rsidR="00DC63A5">
        <w:t xml:space="preserve"> </w:t>
      </w:r>
      <w:r w:rsidR="004E2C0F">
        <w:br/>
      </w:r>
      <w:r w:rsidR="00DC63A5" w:rsidRPr="00DC63A5">
        <w:t>Åtgärder mot olicensierat spel</w:t>
      </w:r>
    </w:p>
    <w:p w14:paraId="51255024" w14:textId="58BC4D7C" w:rsidR="000457D6" w:rsidRDefault="00035229" w:rsidP="00A01F2B">
      <w:pPr>
        <w:pStyle w:val="Brdtext"/>
      </w:pPr>
      <w:r>
        <w:t xml:space="preserve">John </w:t>
      </w:r>
      <w:proofErr w:type="spellStart"/>
      <w:r>
        <w:t>Weinerhall</w:t>
      </w:r>
      <w:proofErr w:type="spellEnd"/>
      <w:r>
        <w:t xml:space="preserve"> har frågat mig om </w:t>
      </w:r>
      <w:r w:rsidR="00926ED9">
        <w:t xml:space="preserve">jag avser att ge den nyligen tillsatta utredningen under ledning av generaldirektör Gunnar Larsson tilläggsdirektiv för att föreslå en skärpt tillämpningsbestämmelse i </w:t>
      </w:r>
      <w:proofErr w:type="spellStart"/>
      <w:r w:rsidR="00926ED9">
        <w:t>spellagen</w:t>
      </w:r>
      <w:proofErr w:type="spellEnd"/>
      <w:r w:rsidR="00926ED9">
        <w:t xml:space="preserve"> med syfte att förbjuda olicensierat spel</w:t>
      </w:r>
      <w:r w:rsidR="006162C9">
        <w:t>.</w:t>
      </w:r>
      <w:r w:rsidR="00A01F2B" w:rsidRPr="00A01F2B">
        <w:t xml:space="preserve"> </w:t>
      </w:r>
    </w:p>
    <w:p w14:paraId="75D6A17D" w14:textId="5D2FBDB2" w:rsidR="000457D6" w:rsidRPr="000457D6" w:rsidRDefault="00A36A21" w:rsidP="000457D6">
      <w:pPr>
        <w:pStyle w:val="Brdtext"/>
      </w:pPr>
      <w:r w:rsidRPr="00155252">
        <w:t xml:space="preserve">Att utestänga olicensierade aktörer har varit en prioriterad fråga för regeringen. </w:t>
      </w:r>
      <w:r w:rsidR="000457D6" w:rsidRPr="00155252">
        <w:t>Flera åtgärder vidtogs</w:t>
      </w:r>
      <w:r w:rsidRPr="00155252">
        <w:t xml:space="preserve"> </w:t>
      </w:r>
      <w:r w:rsidR="000457D6" w:rsidRPr="000457D6">
        <w:t xml:space="preserve">i samband med omregleringen för att stänga ute olicensierat spel, </w:t>
      </w:r>
      <w:proofErr w:type="gramStart"/>
      <w:r w:rsidR="000457D6" w:rsidRPr="000457D6">
        <w:t>bl.a.</w:t>
      </w:r>
      <w:proofErr w:type="gramEnd"/>
      <w:r w:rsidR="000457D6" w:rsidRPr="000457D6">
        <w:t xml:space="preserve"> möjlighet </w:t>
      </w:r>
      <w:r w:rsidR="00654DC0">
        <w:t xml:space="preserve">till </w:t>
      </w:r>
      <w:r w:rsidR="000457D6" w:rsidRPr="000457D6">
        <w:t xml:space="preserve">betalningsblockering </w:t>
      </w:r>
      <w:r w:rsidR="00654DC0">
        <w:t xml:space="preserve">och </w:t>
      </w:r>
      <w:r w:rsidR="000457D6" w:rsidRPr="000457D6">
        <w:t>förelägga</w:t>
      </w:r>
      <w:r w:rsidR="00654DC0">
        <w:t>nde</w:t>
      </w:r>
      <w:r w:rsidR="000457D6" w:rsidRPr="000457D6">
        <w:t xml:space="preserve"> </w:t>
      </w:r>
      <w:r w:rsidR="00654DC0">
        <w:t xml:space="preserve">om </w:t>
      </w:r>
      <w:r w:rsidR="000457D6" w:rsidRPr="000457D6">
        <w:t xml:space="preserve">varningsmeddelande för webbplatser som tillhandahåller spel utan licens. </w:t>
      </w:r>
      <w:r w:rsidR="000457D6" w:rsidRPr="00DC1520">
        <w:t xml:space="preserve">Det </w:t>
      </w:r>
      <w:r w:rsidR="003A4FF3">
        <w:t xml:space="preserve">blev </w:t>
      </w:r>
      <w:r w:rsidR="00654DC0">
        <w:t xml:space="preserve">även </w:t>
      </w:r>
      <w:r w:rsidR="000457D6" w:rsidRPr="00DC1520">
        <w:t>straffbart att tillhandahålla spel utan licens eller främja deltagande i sådant spel.</w:t>
      </w:r>
      <w:r w:rsidR="000457D6" w:rsidRPr="000457D6">
        <w:t xml:space="preserve"> Det inför</w:t>
      </w:r>
      <w:r w:rsidR="003A4FF3">
        <w:t>des också</w:t>
      </w:r>
      <w:r w:rsidR="000457D6" w:rsidRPr="000457D6">
        <w:t xml:space="preserve"> en skattskyldighet för spelvinster från licenspliktiga spel som tillhandahålls av någon som saknar licens.</w:t>
      </w:r>
      <w:r w:rsidR="005F5EF2">
        <w:t xml:space="preserve"> </w:t>
      </w:r>
    </w:p>
    <w:p w14:paraId="3E06ADD8" w14:textId="1DB2C780" w:rsidR="00D96A21" w:rsidRPr="000F4F42" w:rsidRDefault="00A01F2B" w:rsidP="00A01F2B">
      <w:pPr>
        <w:pStyle w:val="Brdtext"/>
      </w:pPr>
      <w:r>
        <w:t>Spelmarknadsutredningen har föreslagit ytterligare åtgärder</w:t>
      </w:r>
      <w:r w:rsidR="00F943F3" w:rsidRPr="00F943F3">
        <w:t xml:space="preserve"> för att stänga ute olicensierat spel </w:t>
      </w:r>
      <w:r w:rsidR="00F943F3">
        <w:t>såsom</w:t>
      </w:r>
      <w:r w:rsidR="00F943F3" w:rsidRPr="00F943F3">
        <w:t xml:space="preserve"> ett </w:t>
      </w:r>
      <w:r w:rsidR="00F943F3" w:rsidRPr="00DC1520">
        <w:t>tillståndskrav för spelprogramvara och ett förvaltningsrättsligt främjandeförbud</w:t>
      </w:r>
      <w:r w:rsidR="00F943F3">
        <w:t xml:space="preserve">. </w:t>
      </w:r>
      <w:r w:rsidR="00A36A21" w:rsidRPr="000F4F42">
        <w:t xml:space="preserve">Utredningens förslag är på remiss till den 30 </w:t>
      </w:r>
      <w:r w:rsidR="0052048B" w:rsidRPr="000F4F42">
        <w:t>april</w:t>
      </w:r>
      <w:r w:rsidR="00A36A21" w:rsidRPr="000F4F42">
        <w:t xml:space="preserve"> 2021.</w:t>
      </w:r>
    </w:p>
    <w:p w14:paraId="7D20EE8B" w14:textId="447AE17B" w:rsidR="00D96A21" w:rsidRDefault="00D87D88" w:rsidP="00E52FD3">
      <w:pPr>
        <w:pStyle w:val="Brdtext"/>
      </w:pPr>
      <w:r w:rsidRPr="000F4F42">
        <w:t xml:space="preserve">Frågan om att utestänga olicensierade aktörer är fortsatt </w:t>
      </w:r>
      <w:r w:rsidR="00D96A21" w:rsidRPr="000F4F42">
        <w:t xml:space="preserve">högt </w:t>
      </w:r>
      <w:r w:rsidRPr="000F4F42">
        <w:t xml:space="preserve">prioriterad och Gunnar Larsson fick därför </w:t>
      </w:r>
      <w:proofErr w:type="gramStart"/>
      <w:r w:rsidR="004E2C0F">
        <w:t>bl.a.</w:t>
      </w:r>
      <w:proofErr w:type="gramEnd"/>
      <w:r w:rsidRPr="000F4F42">
        <w:t xml:space="preserve"> i uppdrag att </w:t>
      </w:r>
      <w:r w:rsidR="00D96A21" w:rsidRPr="000F4F42">
        <w:t>identifiera hinder och föreslå lösningar för att möjliggöra en mer effektiv tillsyn av olicensierat spel.</w:t>
      </w:r>
    </w:p>
    <w:p w14:paraId="5648E33A" w14:textId="77945BA9" w:rsidR="005F5EF2" w:rsidRDefault="00F943F3" w:rsidP="00DC63A5">
      <w:pPr>
        <w:pStyle w:val="Brdtext"/>
      </w:pPr>
      <w:r>
        <w:t xml:space="preserve">När det </w:t>
      </w:r>
      <w:r w:rsidRPr="000F4F42">
        <w:t xml:space="preserve">gäller </w:t>
      </w:r>
      <w:r w:rsidR="00D87D88" w:rsidRPr="000F4F42">
        <w:t xml:space="preserve">frågan om när ett spelbolag ska anses </w:t>
      </w:r>
      <w:r w:rsidRPr="000F4F42">
        <w:t xml:space="preserve">rikta sig till svenska konsumenter </w:t>
      </w:r>
      <w:r w:rsidR="00F63150" w:rsidRPr="000F4F42">
        <w:t>konstatera</w:t>
      </w:r>
      <w:r w:rsidR="003A4FF3">
        <w:t>de</w:t>
      </w:r>
      <w:r w:rsidR="00F63150" w:rsidRPr="000F4F42">
        <w:t xml:space="preserve"> </w:t>
      </w:r>
      <w:r w:rsidR="00D87D88" w:rsidRPr="000F4F42">
        <w:t>Spelmarknadsutredningen</w:t>
      </w:r>
      <w:r w:rsidR="00D87D88">
        <w:t xml:space="preserve"> </w:t>
      </w:r>
      <w:r w:rsidR="00F63150">
        <w:t xml:space="preserve">att det </w:t>
      </w:r>
      <w:r w:rsidR="00E52FD3">
        <w:t xml:space="preserve">inte </w:t>
      </w:r>
      <w:r w:rsidR="00FA2AA1">
        <w:t xml:space="preserve">torde </w:t>
      </w:r>
      <w:r w:rsidR="00E52FD3">
        <w:t xml:space="preserve">vara tillräckligt att enbart genom att ändra språk och valuta till andra än </w:t>
      </w:r>
      <w:r w:rsidR="004E2C0F">
        <w:t xml:space="preserve">de </w:t>
      </w:r>
      <w:r w:rsidR="00E52FD3">
        <w:lastRenderedPageBreak/>
        <w:t xml:space="preserve">svenska vara säker på att man agerar utanför </w:t>
      </w:r>
      <w:proofErr w:type="spellStart"/>
      <w:r w:rsidR="00E52FD3">
        <w:t>spellagens</w:t>
      </w:r>
      <w:proofErr w:type="spellEnd"/>
      <w:r w:rsidR="00E52FD3">
        <w:t xml:space="preserve"> tillämpningsområde. Utredningen bedömer att tolkningen av </w:t>
      </w:r>
      <w:r w:rsidR="00F63150">
        <w:t>tillämp</w:t>
      </w:r>
      <w:r w:rsidR="00E52FD3">
        <w:t>nings</w:t>
      </w:r>
      <w:r w:rsidR="0087355D">
        <w:softHyphen/>
      </w:r>
      <w:r w:rsidR="00E52FD3">
        <w:t>område</w:t>
      </w:r>
      <w:r w:rsidR="0087355D">
        <w:t>t</w:t>
      </w:r>
      <w:r w:rsidR="00E52FD3">
        <w:t xml:space="preserve"> bör utvecklas genom </w:t>
      </w:r>
      <w:r w:rsidR="00E52FD3" w:rsidRPr="00DC1520">
        <w:t>domstolspraxis samt Spelinspektionens och andra myndigheters tillsyns- och rättsvårdande arbete</w:t>
      </w:r>
      <w:r w:rsidR="000457D6" w:rsidRPr="00DC1520">
        <w:t>.</w:t>
      </w:r>
      <w:r w:rsidR="00573463">
        <w:t xml:space="preserve"> </w:t>
      </w:r>
    </w:p>
    <w:p w14:paraId="32417E2B" w14:textId="3F50960D" w:rsidR="00E33CD8" w:rsidRDefault="00F943F3" w:rsidP="00DC63A5">
      <w:pPr>
        <w:pStyle w:val="Brdtext"/>
      </w:pPr>
      <w:r>
        <w:t xml:space="preserve">Jag följer noga utvecklingen på detta område men avser inte i nuläget </w:t>
      </w:r>
      <w:r w:rsidR="00A60073">
        <w:t xml:space="preserve">att </w:t>
      </w:r>
      <w:r w:rsidR="000351AB">
        <w:t xml:space="preserve">lämna </w:t>
      </w:r>
      <w:r w:rsidR="00A60073">
        <w:t xml:space="preserve">ett </w:t>
      </w:r>
      <w:r w:rsidR="000351AB">
        <w:t xml:space="preserve">tilläggsdirektiv </w:t>
      </w:r>
      <w:r w:rsidR="003A4FF3">
        <w:t xml:space="preserve">rörande tillämpningsområdet </w:t>
      </w:r>
      <w:r w:rsidR="00A60073">
        <w:t xml:space="preserve">till den av Gunnar Larsson ledda utredningen. </w:t>
      </w:r>
    </w:p>
    <w:p w14:paraId="757E2FAC" w14:textId="77777777" w:rsidR="007A577E" w:rsidRPr="007A577E" w:rsidRDefault="007A577E" w:rsidP="007A577E">
      <w:pPr>
        <w:pStyle w:val="Brdtext"/>
      </w:pPr>
      <w:r w:rsidRPr="007A577E">
        <w:t>Stockholm 24 februari 2021</w:t>
      </w:r>
    </w:p>
    <w:p w14:paraId="622F74C4" w14:textId="77777777" w:rsidR="00A60073" w:rsidRDefault="00A60073" w:rsidP="00DC63A5">
      <w:pPr>
        <w:pStyle w:val="Brdtext"/>
      </w:pPr>
    </w:p>
    <w:p w14:paraId="7CFCF7AB" w14:textId="76687EC8" w:rsidR="00035229" w:rsidRDefault="00035229" w:rsidP="00E96532">
      <w:pPr>
        <w:pStyle w:val="Brdtext"/>
      </w:pPr>
      <w:r>
        <w:t>Ardalan Shekarabi</w:t>
      </w:r>
    </w:p>
    <w:sectPr w:rsidR="00035229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E8C95" w14:textId="77777777" w:rsidR="00433643" w:rsidRDefault="00433643" w:rsidP="00A87A54">
      <w:pPr>
        <w:spacing w:after="0" w:line="240" w:lineRule="auto"/>
      </w:pPr>
      <w:r>
        <w:separator/>
      </w:r>
    </w:p>
  </w:endnote>
  <w:endnote w:type="continuationSeparator" w:id="0">
    <w:p w14:paraId="2A9C0E47" w14:textId="77777777" w:rsidR="00433643" w:rsidRDefault="00433643" w:rsidP="00A87A54">
      <w:pPr>
        <w:spacing w:after="0" w:line="240" w:lineRule="auto"/>
      </w:pPr>
      <w:r>
        <w:continuationSeparator/>
      </w:r>
    </w:p>
  </w:endnote>
  <w:endnote w:type="continuationNotice" w:id="1">
    <w:p w14:paraId="0A6F12AB" w14:textId="77777777" w:rsidR="00433643" w:rsidRDefault="00433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A191C" w:rsidRPr="00347E11" w14:paraId="7AF25FEE" w14:textId="77777777" w:rsidTr="00141148">
      <w:trPr>
        <w:trHeight w:val="227"/>
        <w:jc w:val="right"/>
      </w:trPr>
      <w:tc>
        <w:tcPr>
          <w:tcW w:w="708" w:type="dxa"/>
          <w:vAlign w:val="bottom"/>
        </w:tcPr>
        <w:p w14:paraId="3B59B144" w14:textId="77777777" w:rsidR="004A191C" w:rsidRPr="00B62610" w:rsidRDefault="004A191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A191C" w:rsidRPr="00347E11" w14:paraId="0F403BEB" w14:textId="77777777" w:rsidTr="00141148">
      <w:trPr>
        <w:trHeight w:val="850"/>
        <w:jc w:val="right"/>
      </w:trPr>
      <w:tc>
        <w:tcPr>
          <w:tcW w:w="708" w:type="dxa"/>
          <w:vAlign w:val="bottom"/>
        </w:tcPr>
        <w:p w14:paraId="3F5732AF" w14:textId="77777777" w:rsidR="004A191C" w:rsidRPr="00347E11" w:rsidRDefault="004A191C" w:rsidP="005606BC">
          <w:pPr>
            <w:pStyle w:val="Sidfot"/>
            <w:spacing w:line="276" w:lineRule="auto"/>
            <w:jc w:val="right"/>
          </w:pPr>
        </w:p>
      </w:tc>
    </w:tr>
  </w:tbl>
  <w:p w14:paraId="2E475FC4" w14:textId="77777777" w:rsidR="004A191C" w:rsidRPr="005606BC" w:rsidRDefault="004A191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4A191C" w:rsidRPr="00347E11" w14:paraId="2EB2333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80764C8" w14:textId="77777777" w:rsidR="004A191C" w:rsidRPr="00347E11" w:rsidRDefault="004A191C" w:rsidP="00347E11">
          <w:pPr>
            <w:pStyle w:val="Sidfot"/>
            <w:rPr>
              <w:sz w:val="8"/>
            </w:rPr>
          </w:pPr>
        </w:p>
      </w:tc>
    </w:tr>
    <w:tr w:rsidR="004A191C" w:rsidRPr="00EE3C0F" w14:paraId="4D15768D" w14:textId="77777777" w:rsidTr="00C26068">
      <w:trPr>
        <w:trHeight w:val="227"/>
      </w:trPr>
      <w:tc>
        <w:tcPr>
          <w:tcW w:w="4074" w:type="dxa"/>
        </w:tcPr>
        <w:p w14:paraId="056451D4" w14:textId="77777777" w:rsidR="004A191C" w:rsidRPr="00F53AEA" w:rsidRDefault="004A191C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A3DB00" w14:textId="77777777" w:rsidR="004A191C" w:rsidRPr="00F53AEA" w:rsidRDefault="004A191C" w:rsidP="00F53AEA">
          <w:pPr>
            <w:pStyle w:val="Sidfot"/>
            <w:spacing w:line="276" w:lineRule="auto"/>
          </w:pPr>
        </w:p>
      </w:tc>
    </w:tr>
  </w:tbl>
  <w:p w14:paraId="4B71DA43" w14:textId="77777777" w:rsidR="004A191C" w:rsidRPr="00EE3C0F" w:rsidRDefault="004A191C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C644" w14:textId="77777777" w:rsidR="00433643" w:rsidRDefault="00433643" w:rsidP="00A87A54">
      <w:pPr>
        <w:spacing w:after="0" w:line="240" w:lineRule="auto"/>
      </w:pPr>
      <w:r>
        <w:separator/>
      </w:r>
    </w:p>
  </w:footnote>
  <w:footnote w:type="continuationSeparator" w:id="0">
    <w:p w14:paraId="6881B0EC" w14:textId="77777777" w:rsidR="00433643" w:rsidRDefault="00433643" w:rsidP="00A87A54">
      <w:pPr>
        <w:spacing w:after="0" w:line="240" w:lineRule="auto"/>
      </w:pPr>
      <w:r>
        <w:continuationSeparator/>
      </w:r>
    </w:p>
  </w:footnote>
  <w:footnote w:type="continuationNotice" w:id="1">
    <w:p w14:paraId="444B7944" w14:textId="77777777" w:rsidR="00433643" w:rsidRDefault="004336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A191C" w14:paraId="20E49CCF" w14:textId="77777777" w:rsidTr="00C93EBA">
      <w:trPr>
        <w:trHeight w:val="227"/>
      </w:trPr>
      <w:tc>
        <w:tcPr>
          <w:tcW w:w="5534" w:type="dxa"/>
        </w:tcPr>
        <w:p w14:paraId="26D0FA9E" w14:textId="77777777" w:rsidR="004A191C" w:rsidRPr="007D73AB" w:rsidRDefault="004A191C">
          <w:pPr>
            <w:pStyle w:val="Sidhuvud"/>
          </w:pPr>
        </w:p>
      </w:tc>
      <w:tc>
        <w:tcPr>
          <w:tcW w:w="3170" w:type="dxa"/>
          <w:vAlign w:val="bottom"/>
        </w:tcPr>
        <w:p w14:paraId="3A2B44DC" w14:textId="77777777" w:rsidR="004A191C" w:rsidRPr="007D73AB" w:rsidRDefault="004A191C" w:rsidP="00340DE0">
          <w:pPr>
            <w:pStyle w:val="Sidhuvud"/>
          </w:pPr>
        </w:p>
      </w:tc>
      <w:tc>
        <w:tcPr>
          <w:tcW w:w="1134" w:type="dxa"/>
        </w:tcPr>
        <w:p w14:paraId="28FD8503" w14:textId="77777777" w:rsidR="004A191C" w:rsidRDefault="004A191C" w:rsidP="00141148">
          <w:pPr>
            <w:pStyle w:val="Sidhuvud"/>
          </w:pPr>
        </w:p>
      </w:tc>
    </w:tr>
    <w:tr w:rsidR="004A191C" w14:paraId="1CA96583" w14:textId="77777777" w:rsidTr="00C93EBA">
      <w:trPr>
        <w:trHeight w:val="1928"/>
      </w:trPr>
      <w:tc>
        <w:tcPr>
          <w:tcW w:w="5534" w:type="dxa"/>
        </w:tcPr>
        <w:p w14:paraId="7D606712" w14:textId="77777777" w:rsidR="004A191C" w:rsidRPr="00340DE0" w:rsidRDefault="004A191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DEFFC29" wp14:editId="1AA96AAB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5F0E61" w14:textId="77777777" w:rsidR="004A191C" w:rsidRPr="00710A6C" w:rsidRDefault="004A191C" w:rsidP="00EE3C0F">
          <w:pPr>
            <w:pStyle w:val="Sidhuvud"/>
            <w:rPr>
              <w:b/>
            </w:rPr>
          </w:pPr>
        </w:p>
        <w:p w14:paraId="37B78E5C" w14:textId="77777777" w:rsidR="004A191C" w:rsidRDefault="004A191C" w:rsidP="00EE3C0F">
          <w:pPr>
            <w:pStyle w:val="Sidhuvud"/>
          </w:pPr>
        </w:p>
        <w:p w14:paraId="17DD2149" w14:textId="77777777" w:rsidR="004A191C" w:rsidRDefault="004A191C" w:rsidP="00EE3C0F">
          <w:pPr>
            <w:pStyle w:val="Sidhuvud"/>
          </w:pPr>
        </w:p>
        <w:p w14:paraId="1952BA66" w14:textId="77777777" w:rsidR="004A191C" w:rsidRDefault="004A191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5CF810DF3374E50876E0EDE23F58521"/>
            </w:placeholder>
            <w:dataBinding w:prefixMappings="xmlns:ns0='http://lp/documentinfo/RK' " w:xpath="/ns0:DocumentInfo[1]/ns0:BaseInfo[1]/ns0:Dnr[1]" w:storeItemID="{1FE1EE02-B11B-4772-9306-4FA0DF032DE3}"/>
            <w:text/>
          </w:sdtPr>
          <w:sdtEndPr/>
          <w:sdtContent>
            <w:p w14:paraId="15C59C78" w14:textId="1593786E" w:rsidR="004A191C" w:rsidRDefault="004A191C" w:rsidP="00EE3C0F">
              <w:pPr>
                <w:pStyle w:val="Sidhuvud"/>
              </w:pPr>
              <w:r w:rsidRPr="00DC63A5">
                <w:t>Fi2021/00723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9DE56FEAF6749788F3B0AF35543D0CD"/>
            </w:placeholder>
            <w:showingPlcHdr/>
            <w:dataBinding w:prefixMappings="xmlns:ns0='http://lp/documentinfo/RK' " w:xpath="/ns0:DocumentInfo[1]/ns0:BaseInfo[1]/ns0:DocNumber[1]" w:storeItemID="{1FE1EE02-B11B-4772-9306-4FA0DF032DE3}"/>
            <w:text/>
          </w:sdtPr>
          <w:sdtEndPr/>
          <w:sdtContent>
            <w:p w14:paraId="59107106" w14:textId="34D8D84C" w:rsidR="004A191C" w:rsidRDefault="004A191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CCCD51" w14:textId="77777777" w:rsidR="004A191C" w:rsidRDefault="004A191C" w:rsidP="00EE3C0F">
          <w:pPr>
            <w:pStyle w:val="Sidhuvud"/>
          </w:pPr>
        </w:p>
      </w:tc>
      <w:tc>
        <w:tcPr>
          <w:tcW w:w="1134" w:type="dxa"/>
        </w:tcPr>
        <w:p w14:paraId="59ED89F8" w14:textId="77777777" w:rsidR="004A191C" w:rsidRDefault="004A191C" w:rsidP="0094502D">
          <w:pPr>
            <w:pStyle w:val="Sidhuvud"/>
          </w:pPr>
        </w:p>
        <w:p w14:paraId="08D2DE5E" w14:textId="77777777" w:rsidR="004A191C" w:rsidRPr="0094502D" w:rsidRDefault="004A191C" w:rsidP="00EC71A6">
          <w:pPr>
            <w:pStyle w:val="Sidhuvud"/>
          </w:pPr>
        </w:p>
      </w:tc>
    </w:tr>
    <w:tr w:rsidR="004A191C" w14:paraId="77C03D81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10DA03477E74C6198199B185432E3C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770BE27" w14:textId="77777777" w:rsidR="004A191C" w:rsidRPr="00654DC0" w:rsidRDefault="004A191C" w:rsidP="00340DE0">
              <w:pPr>
                <w:pStyle w:val="Sidhuvud"/>
                <w:rPr>
                  <w:b/>
                  <w:bCs/>
                </w:rPr>
              </w:pPr>
              <w:r w:rsidRPr="00654DC0">
                <w:rPr>
                  <w:b/>
                  <w:bCs/>
                </w:rPr>
                <w:t>Finansdepartementet</w:t>
              </w:r>
            </w:p>
            <w:p w14:paraId="5F194850" w14:textId="77777777" w:rsidR="004A191C" w:rsidRDefault="004A191C" w:rsidP="00340DE0">
              <w:pPr>
                <w:pStyle w:val="Sidhuvud"/>
              </w:pPr>
              <w:r>
                <w:t>Socialförsäkringsministern</w:t>
              </w:r>
            </w:p>
            <w:p w14:paraId="12F765E2" w14:textId="77777777" w:rsidR="004A191C" w:rsidRDefault="004A191C" w:rsidP="00340DE0">
              <w:pPr>
                <w:pStyle w:val="Sidhuvud"/>
              </w:pPr>
            </w:p>
            <w:p w14:paraId="29A81042" w14:textId="0D15428A" w:rsidR="004A191C" w:rsidRPr="00340DE0" w:rsidRDefault="004A191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0F07155C77A400EBDC38B8B6F034CAE"/>
          </w:placeholder>
          <w:dataBinding w:prefixMappings="xmlns:ns0='http://lp/documentinfo/RK' " w:xpath="/ns0:DocumentInfo[1]/ns0:BaseInfo[1]/ns0:Recipient[1]" w:storeItemID="{1FE1EE02-B11B-4772-9306-4FA0DF032DE3}"/>
          <w:text w:multiLine="1"/>
        </w:sdtPr>
        <w:sdtEndPr/>
        <w:sdtContent>
          <w:tc>
            <w:tcPr>
              <w:tcW w:w="3170" w:type="dxa"/>
            </w:tcPr>
            <w:p w14:paraId="2F847A43" w14:textId="001A8CAD" w:rsidR="004A191C" w:rsidRDefault="004A191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8531E5B" w14:textId="77777777" w:rsidR="004A191C" w:rsidRDefault="004A191C" w:rsidP="003E6020">
          <w:pPr>
            <w:pStyle w:val="Sidhuvud"/>
          </w:pPr>
        </w:p>
      </w:tc>
    </w:tr>
  </w:tbl>
  <w:p w14:paraId="250483C3" w14:textId="77777777" w:rsidR="004A191C" w:rsidRDefault="004A191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2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51AB"/>
    <w:rsid w:val="00035229"/>
    <w:rsid w:val="0003679E"/>
    <w:rsid w:val="00041EDC"/>
    <w:rsid w:val="00042CE5"/>
    <w:rsid w:val="0004352E"/>
    <w:rsid w:val="000457D6"/>
    <w:rsid w:val="00051341"/>
    <w:rsid w:val="00053CAA"/>
    <w:rsid w:val="0005424F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09AB"/>
    <w:rsid w:val="000C405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46AE"/>
    <w:rsid w:val="000F4F4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0A54"/>
    <w:rsid w:val="00141148"/>
    <w:rsid w:val="001428E2"/>
    <w:rsid w:val="0015525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31B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28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3F9E"/>
    <w:rsid w:val="002F524C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535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5EEC"/>
    <w:rsid w:val="0034750A"/>
    <w:rsid w:val="00347C69"/>
    <w:rsid w:val="00347E11"/>
    <w:rsid w:val="003503DD"/>
    <w:rsid w:val="00350696"/>
    <w:rsid w:val="00350C92"/>
    <w:rsid w:val="00353DE5"/>
    <w:rsid w:val="003542C5"/>
    <w:rsid w:val="00360397"/>
    <w:rsid w:val="00365461"/>
    <w:rsid w:val="00367EDA"/>
    <w:rsid w:val="00370311"/>
    <w:rsid w:val="00380663"/>
    <w:rsid w:val="003828DE"/>
    <w:rsid w:val="003853E3"/>
    <w:rsid w:val="0038587E"/>
    <w:rsid w:val="003912B4"/>
    <w:rsid w:val="00392ED4"/>
    <w:rsid w:val="00393680"/>
    <w:rsid w:val="00394D4C"/>
    <w:rsid w:val="00395D9F"/>
    <w:rsid w:val="00397242"/>
    <w:rsid w:val="003A1315"/>
    <w:rsid w:val="003A19BE"/>
    <w:rsid w:val="003A2E73"/>
    <w:rsid w:val="003A3071"/>
    <w:rsid w:val="003A3A54"/>
    <w:rsid w:val="003A4FF3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7046"/>
    <w:rsid w:val="0042068E"/>
    <w:rsid w:val="00421C61"/>
    <w:rsid w:val="00422030"/>
    <w:rsid w:val="00422A7F"/>
    <w:rsid w:val="00426213"/>
    <w:rsid w:val="00431A7B"/>
    <w:rsid w:val="00433643"/>
    <w:rsid w:val="0043623F"/>
    <w:rsid w:val="00437459"/>
    <w:rsid w:val="00441D70"/>
    <w:rsid w:val="004425C2"/>
    <w:rsid w:val="004451EF"/>
    <w:rsid w:val="00445604"/>
    <w:rsid w:val="00446BAE"/>
    <w:rsid w:val="004508BA"/>
    <w:rsid w:val="004523E1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1885"/>
    <w:rsid w:val="0048317E"/>
    <w:rsid w:val="00485601"/>
    <w:rsid w:val="004865B8"/>
    <w:rsid w:val="00486C0D"/>
    <w:rsid w:val="004911D9"/>
    <w:rsid w:val="00491796"/>
    <w:rsid w:val="00493416"/>
    <w:rsid w:val="0049768A"/>
    <w:rsid w:val="004A191C"/>
    <w:rsid w:val="004A33C6"/>
    <w:rsid w:val="004A66B1"/>
    <w:rsid w:val="004A7DC4"/>
    <w:rsid w:val="004B1E7B"/>
    <w:rsid w:val="004B3029"/>
    <w:rsid w:val="004B352B"/>
    <w:rsid w:val="004B35E7"/>
    <w:rsid w:val="004B3A18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2C0F"/>
    <w:rsid w:val="004E31AC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48B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1D7E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463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6E55"/>
    <w:rsid w:val="005E7003"/>
    <w:rsid w:val="005E790C"/>
    <w:rsid w:val="005F08C5"/>
    <w:rsid w:val="005F5EF2"/>
    <w:rsid w:val="005F6EB0"/>
    <w:rsid w:val="00603B27"/>
    <w:rsid w:val="00604782"/>
    <w:rsid w:val="00605718"/>
    <w:rsid w:val="00605C66"/>
    <w:rsid w:val="00606310"/>
    <w:rsid w:val="00607814"/>
    <w:rsid w:val="00610D87"/>
    <w:rsid w:val="00610E88"/>
    <w:rsid w:val="00613827"/>
    <w:rsid w:val="006162C9"/>
    <w:rsid w:val="006175D7"/>
    <w:rsid w:val="006208E5"/>
    <w:rsid w:val="00622BAB"/>
    <w:rsid w:val="006238F4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4DC0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08A3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3E5"/>
    <w:rsid w:val="00712593"/>
    <w:rsid w:val="00712D82"/>
    <w:rsid w:val="00716E22"/>
    <w:rsid w:val="007171AB"/>
    <w:rsid w:val="00717F43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51AA"/>
    <w:rsid w:val="007900CC"/>
    <w:rsid w:val="0079641B"/>
    <w:rsid w:val="00797A90"/>
    <w:rsid w:val="007A1856"/>
    <w:rsid w:val="007A1887"/>
    <w:rsid w:val="007A577E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880"/>
    <w:rsid w:val="00845B9F"/>
    <w:rsid w:val="008504F6"/>
    <w:rsid w:val="0085240E"/>
    <w:rsid w:val="00852484"/>
    <w:rsid w:val="00854CE4"/>
    <w:rsid w:val="008573B9"/>
    <w:rsid w:val="0085782D"/>
    <w:rsid w:val="00863BB7"/>
    <w:rsid w:val="008730FD"/>
    <w:rsid w:val="0087355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5163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619D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6ED9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5C13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C0C"/>
    <w:rsid w:val="00A00D24"/>
    <w:rsid w:val="00A0129C"/>
    <w:rsid w:val="00A01F2B"/>
    <w:rsid w:val="00A01F5C"/>
    <w:rsid w:val="00A12A69"/>
    <w:rsid w:val="00A2019A"/>
    <w:rsid w:val="00A23493"/>
    <w:rsid w:val="00A2416A"/>
    <w:rsid w:val="00A30E06"/>
    <w:rsid w:val="00A3270B"/>
    <w:rsid w:val="00A333A9"/>
    <w:rsid w:val="00A36A21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D8F"/>
    <w:rsid w:val="00A56667"/>
    <w:rsid w:val="00A56824"/>
    <w:rsid w:val="00A572DA"/>
    <w:rsid w:val="00A60073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916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AF7920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2D08"/>
    <w:rsid w:val="00B3528F"/>
    <w:rsid w:val="00B357AB"/>
    <w:rsid w:val="00B41704"/>
    <w:rsid w:val="00B41F72"/>
    <w:rsid w:val="00B44E90"/>
    <w:rsid w:val="00B45324"/>
    <w:rsid w:val="00B47018"/>
    <w:rsid w:val="00B4710E"/>
    <w:rsid w:val="00B476A3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46E"/>
    <w:rsid w:val="00B84E2D"/>
    <w:rsid w:val="00B8746A"/>
    <w:rsid w:val="00B91BCD"/>
    <w:rsid w:val="00B9277F"/>
    <w:rsid w:val="00B927C9"/>
    <w:rsid w:val="00B933D2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553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643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D88"/>
    <w:rsid w:val="00D921FD"/>
    <w:rsid w:val="00D93714"/>
    <w:rsid w:val="00D94034"/>
    <w:rsid w:val="00D95424"/>
    <w:rsid w:val="00D96717"/>
    <w:rsid w:val="00D96A21"/>
    <w:rsid w:val="00DA4084"/>
    <w:rsid w:val="00DA56ED"/>
    <w:rsid w:val="00DA5A54"/>
    <w:rsid w:val="00DA5C0D"/>
    <w:rsid w:val="00DB4E26"/>
    <w:rsid w:val="00DB714B"/>
    <w:rsid w:val="00DC1025"/>
    <w:rsid w:val="00DC10F6"/>
    <w:rsid w:val="00DC1520"/>
    <w:rsid w:val="00DC1EB8"/>
    <w:rsid w:val="00DC3E45"/>
    <w:rsid w:val="00DC4598"/>
    <w:rsid w:val="00DC63A5"/>
    <w:rsid w:val="00DD0722"/>
    <w:rsid w:val="00DD0B3D"/>
    <w:rsid w:val="00DD0F5C"/>
    <w:rsid w:val="00DD212F"/>
    <w:rsid w:val="00DE18F5"/>
    <w:rsid w:val="00DE43B4"/>
    <w:rsid w:val="00DE73D2"/>
    <w:rsid w:val="00DF5BFB"/>
    <w:rsid w:val="00DF5CD6"/>
    <w:rsid w:val="00E022DA"/>
    <w:rsid w:val="00E03BCB"/>
    <w:rsid w:val="00E124DC"/>
    <w:rsid w:val="00E12A79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3CD8"/>
    <w:rsid w:val="00E37922"/>
    <w:rsid w:val="00E406DF"/>
    <w:rsid w:val="00E415D3"/>
    <w:rsid w:val="00E469E4"/>
    <w:rsid w:val="00E475C3"/>
    <w:rsid w:val="00E509B0"/>
    <w:rsid w:val="00E50B11"/>
    <w:rsid w:val="00E52FD3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5A5"/>
    <w:rsid w:val="00EA4C83"/>
    <w:rsid w:val="00EB0A37"/>
    <w:rsid w:val="00EB2245"/>
    <w:rsid w:val="00EB6698"/>
    <w:rsid w:val="00EB763D"/>
    <w:rsid w:val="00EB7FE4"/>
    <w:rsid w:val="00EC0A92"/>
    <w:rsid w:val="00EC1DA0"/>
    <w:rsid w:val="00EC329B"/>
    <w:rsid w:val="00EC372C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0FE1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B14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150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43F3"/>
    <w:rsid w:val="00F96B28"/>
    <w:rsid w:val="00FA1564"/>
    <w:rsid w:val="00FA2AA1"/>
    <w:rsid w:val="00FA41B4"/>
    <w:rsid w:val="00FA5DDD"/>
    <w:rsid w:val="00FA6255"/>
    <w:rsid w:val="00FA743F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EA3D48"/>
  <w15:docId w15:val="{6AABA064-95A0-4999-9BEC-212054C2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FA7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CF810DF3374E50876E0EDE23F58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7D94C-4031-485A-914B-0459E7805976}"/>
      </w:docPartPr>
      <w:docPartBody>
        <w:p w:rsidR="000E6611" w:rsidRDefault="00D207E4" w:rsidP="00D207E4">
          <w:pPr>
            <w:pStyle w:val="35CF810DF3374E50876E0EDE23F585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DE56FEAF6749788F3B0AF35543D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F22F1-D893-4806-9704-97B2A96A9759}"/>
      </w:docPartPr>
      <w:docPartBody>
        <w:p w:rsidR="000E6611" w:rsidRDefault="00D207E4" w:rsidP="00D207E4">
          <w:pPr>
            <w:pStyle w:val="09DE56FEAF6749788F3B0AF35543D0C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0DA03477E74C6198199B185432E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1F705-6C8B-4F11-90A5-55D5322949C0}"/>
      </w:docPartPr>
      <w:docPartBody>
        <w:p w:rsidR="000E6611" w:rsidRDefault="00D207E4" w:rsidP="00D207E4">
          <w:pPr>
            <w:pStyle w:val="110DA03477E74C6198199B185432E3C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F07155C77A400EBDC38B8B6F034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CCDBC-CE9A-471D-8A75-E286AC237280}"/>
      </w:docPartPr>
      <w:docPartBody>
        <w:p w:rsidR="000E6611" w:rsidRDefault="00D207E4" w:rsidP="00D207E4">
          <w:pPr>
            <w:pStyle w:val="10F07155C77A400EBDC38B8B6F034CA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E4"/>
    <w:rsid w:val="000E6611"/>
    <w:rsid w:val="002B4739"/>
    <w:rsid w:val="006375DC"/>
    <w:rsid w:val="00A346F4"/>
    <w:rsid w:val="00D207E4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3907132F390400CB8C3A242956ADB9E">
    <w:name w:val="E3907132F390400CB8C3A242956ADB9E"/>
    <w:rsid w:val="00D207E4"/>
  </w:style>
  <w:style w:type="character" w:styleId="Platshllartext">
    <w:name w:val="Placeholder Text"/>
    <w:basedOn w:val="Standardstycketeckensnitt"/>
    <w:uiPriority w:val="99"/>
    <w:semiHidden/>
    <w:rsid w:val="00D207E4"/>
    <w:rPr>
      <w:noProof w:val="0"/>
      <w:color w:val="808080"/>
    </w:rPr>
  </w:style>
  <w:style w:type="paragraph" w:customStyle="1" w:styleId="3BD125516B114154BCEF2A3C4413DA21">
    <w:name w:val="3BD125516B114154BCEF2A3C4413DA21"/>
    <w:rsid w:val="00D207E4"/>
  </w:style>
  <w:style w:type="paragraph" w:customStyle="1" w:styleId="FA9A8666FD12400CA992F5A804381B9E">
    <w:name w:val="FA9A8666FD12400CA992F5A804381B9E"/>
    <w:rsid w:val="00D207E4"/>
  </w:style>
  <w:style w:type="paragraph" w:customStyle="1" w:styleId="85202D4A2E404E2DBF6D142161AABC75">
    <w:name w:val="85202D4A2E404E2DBF6D142161AABC75"/>
    <w:rsid w:val="00D207E4"/>
  </w:style>
  <w:style w:type="paragraph" w:customStyle="1" w:styleId="35CF810DF3374E50876E0EDE23F58521">
    <w:name w:val="35CF810DF3374E50876E0EDE23F58521"/>
    <w:rsid w:val="00D207E4"/>
  </w:style>
  <w:style w:type="paragraph" w:customStyle="1" w:styleId="09DE56FEAF6749788F3B0AF35543D0CD">
    <w:name w:val="09DE56FEAF6749788F3B0AF35543D0CD"/>
    <w:rsid w:val="00D207E4"/>
  </w:style>
  <w:style w:type="paragraph" w:customStyle="1" w:styleId="380BACCB8EB0437784BF864E2CB82FF2">
    <w:name w:val="380BACCB8EB0437784BF864E2CB82FF2"/>
    <w:rsid w:val="00D207E4"/>
  </w:style>
  <w:style w:type="paragraph" w:customStyle="1" w:styleId="FE3B7811942649999372EC477B0D3B40">
    <w:name w:val="FE3B7811942649999372EC477B0D3B40"/>
    <w:rsid w:val="00D207E4"/>
  </w:style>
  <w:style w:type="paragraph" w:customStyle="1" w:styleId="00100934A4154330ADECED35EA4C9A19">
    <w:name w:val="00100934A4154330ADECED35EA4C9A19"/>
    <w:rsid w:val="00D207E4"/>
  </w:style>
  <w:style w:type="paragraph" w:customStyle="1" w:styleId="110DA03477E74C6198199B185432E3C2">
    <w:name w:val="110DA03477E74C6198199B185432E3C2"/>
    <w:rsid w:val="00D207E4"/>
  </w:style>
  <w:style w:type="paragraph" w:customStyle="1" w:styleId="10F07155C77A400EBDC38B8B6F034CAE">
    <w:name w:val="10F07155C77A400EBDC38B8B6F034CAE"/>
    <w:rsid w:val="00D207E4"/>
  </w:style>
  <w:style w:type="paragraph" w:customStyle="1" w:styleId="09DE56FEAF6749788F3B0AF35543D0CD1">
    <w:name w:val="09DE56FEAF6749788F3B0AF35543D0CD1"/>
    <w:rsid w:val="00D207E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10DA03477E74C6198199B185432E3C21">
    <w:name w:val="110DA03477E74C6198199B185432E3C21"/>
    <w:rsid w:val="00D207E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C667423C46447039D5051DBCE0A0BFF">
    <w:name w:val="2C667423C46447039D5051DBCE0A0BFF"/>
    <w:rsid w:val="00D207E4"/>
  </w:style>
  <w:style w:type="paragraph" w:customStyle="1" w:styleId="DC87F23BE5794B6C8CD42F80A3548F8E">
    <w:name w:val="DC87F23BE5794B6C8CD42F80A3548F8E"/>
    <w:rsid w:val="00D207E4"/>
  </w:style>
  <w:style w:type="paragraph" w:customStyle="1" w:styleId="31205DB29CE44E6282B3CAD4CB8339A3">
    <w:name w:val="31205DB29CE44E6282B3CAD4CB8339A3"/>
    <w:rsid w:val="00D207E4"/>
  </w:style>
  <w:style w:type="paragraph" w:customStyle="1" w:styleId="6BE3BD0EAE0F4CF1B33141BD55B4C209">
    <w:name w:val="6BE3BD0EAE0F4CF1B33141BD55B4C209"/>
    <w:rsid w:val="00D20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e1d3d8b0-fdea-4eb0-bb79-e6db130ec1b2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2021-02-17</HeaderDate>
    <Office/>
    <Dnr>Fi2021/00723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RecordNumber xmlns="4e9c2f0c-7bf8-49af-8356-cbf363fc78a7" xsi:nil="true"/>
    <RKNyckelord xmlns="18f3d968-6251-40b0-9f11-012b293496c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FBBBB-1217-4A19-AA0B-A9333D63785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1FE1EE02-B11B-4772-9306-4FA0DF032DE3}"/>
</file>

<file path=customXml/itemProps4.xml><?xml version="1.0" encoding="utf-8"?>
<ds:datastoreItem xmlns:ds="http://schemas.openxmlformats.org/officeDocument/2006/customXml" ds:itemID="{F6DFBBBB-1217-4A19-AA0B-A9333D63785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9c9941df-7074-4a92-bf99-225d24d78d61"/>
    <ds:schemaRef ds:uri="4e9c2f0c-7bf8-49af-8356-cbf363fc78a7"/>
    <ds:schemaRef ds:uri="http://purl.org/dc/terms/"/>
    <ds:schemaRef ds:uri="cc625d36-bb37-4650-91b9-0c96159295ba"/>
    <ds:schemaRef ds:uri="18f3d968-6251-40b0-9f11-012b293496c2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E8ECC18-A592-4462-A5AA-87DFD8E695BD}"/>
</file>

<file path=customXml/itemProps7.xml><?xml version="1.0" encoding="utf-8"?>
<ds:datastoreItem xmlns:ds="http://schemas.openxmlformats.org/officeDocument/2006/customXml" ds:itemID="{F33577BC-5828-4C24-8B83-FA97F2C0D0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325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1833 av John Weinerhall (M).docx</dc:title>
  <dc:subject/>
  <dc:creator>Danijela Arsic</dc:creator>
  <cp:keywords/>
  <dc:description/>
  <cp:lastModifiedBy>Anne-Marie Flink Engdahl</cp:lastModifiedBy>
  <cp:revision>2</cp:revision>
  <dcterms:created xsi:type="dcterms:W3CDTF">2021-02-23T11:38:00Z</dcterms:created>
  <dcterms:modified xsi:type="dcterms:W3CDTF">2021-02-23T11:38:00Z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95a4bc9e-2ac9-4cb7-92ad-9f33a6587713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