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D0" w:rsidRDefault="003949D0" w:rsidP="00DA0661">
      <w:pPr>
        <w:pStyle w:val="Rubrik"/>
      </w:pPr>
      <w:bookmarkStart w:id="0" w:name="Start"/>
      <w:bookmarkEnd w:id="0"/>
      <w:r>
        <w:t>Svar på fråga 2017/18:1590 av Annicka Engblom (M)</w:t>
      </w:r>
      <w:r>
        <w:br/>
        <w:t>Möjlighet att tillhandahålla drav för utfodring</w:t>
      </w:r>
    </w:p>
    <w:p w:rsidR="003949D0" w:rsidRDefault="003949D0" w:rsidP="003949D0">
      <w:pPr>
        <w:pStyle w:val="Brdtext"/>
      </w:pPr>
      <w:r>
        <w:t xml:space="preserve">Annicka Engblom har frågat mig om jag med tanke på det akuta läget, ämnar vidta omedelbara åtgärder för att lätta på </w:t>
      </w:r>
      <w:bookmarkStart w:id="1" w:name="_GoBack"/>
      <w:bookmarkEnd w:id="1"/>
      <w:r>
        <w:t>regelverket så att landets mikrobryggerier liksom tidigare ska kunna skänka restprodukten drav till lok</w:t>
      </w:r>
      <w:r w:rsidR="00535BF0">
        <w:t>ala lantbrukare och djurhållare.</w:t>
      </w:r>
    </w:p>
    <w:p w:rsidR="002C6BF7" w:rsidRDefault="00B82612" w:rsidP="002C6BF7">
      <w:pPr>
        <w:pStyle w:val="Brdtext"/>
      </w:pPr>
      <w:r>
        <w:t>Det svenska lantbruket är drabbat av foderbrist på grund av</w:t>
      </w:r>
      <w:r w:rsidR="00530B27">
        <w:t xml:space="preserve"> långvarig torka</w:t>
      </w:r>
      <w:r>
        <w:t>. Läget är allvarligt och reger</w:t>
      </w:r>
      <w:r w:rsidR="00530B27">
        <w:t xml:space="preserve">ingen arbetar </w:t>
      </w:r>
      <w:r>
        <w:t>tillsammans med myndigheter</w:t>
      </w:r>
      <w:r w:rsidR="00530B27">
        <w:t xml:space="preserve"> och bransch</w:t>
      </w:r>
      <w:r>
        <w:t xml:space="preserve"> för att tillgängliggöra det foder som finns i Sverige</w:t>
      </w:r>
      <w:r w:rsidR="000168A3">
        <w:t>. Flera</w:t>
      </w:r>
      <w:r w:rsidR="002C6BF7">
        <w:t xml:space="preserve"> åtgärder har vidtagits för att underlätta situationen</w:t>
      </w:r>
      <w:r w:rsidR="000168A3">
        <w:t xml:space="preserve"> för modernäringen.</w:t>
      </w:r>
    </w:p>
    <w:p w:rsidR="00272A42" w:rsidRDefault="00530B27" w:rsidP="00177C5C">
      <w:pPr>
        <w:pStyle w:val="Brdtext"/>
      </w:pPr>
      <w:r>
        <w:t xml:space="preserve">Drav </w:t>
      </w:r>
      <w:r w:rsidR="00272A42">
        <w:t>kan</w:t>
      </w:r>
      <w:r>
        <w:t xml:space="preserve"> fungera väl</w:t>
      </w:r>
      <w:r w:rsidR="000168A3">
        <w:t xml:space="preserve"> som foder</w:t>
      </w:r>
      <w:r w:rsidR="00177C5C">
        <w:t>.</w:t>
      </w:r>
      <w:r w:rsidR="005E0E32">
        <w:t xml:space="preserve"> </w:t>
      </w:r>
      <w:r w:rsidR="005E0E32" w:rsidRPr="00767A36">
        <w:t>Möjligheten att skänka</w:t>
      </w:r>
      <w:r w:rsidR="00CF3051" w:rsidRPr="00767A36">
        <w:t xml:space="preserve"> eller sälja</w:t>
      </w:r>
      <w:r w:rsidR="005E0E32" w:rsidRPr="00767A36">
        <w:t xml:space="preserve"> det till djurhållare finns redan idag.</w:t>
      </w:r>
      <w:r w:rsidR="00177C5C">
        <w:t xml:space="preserve"> </w:t>
      </w:r>
      <w:r>
        <w:t>EU-regler</w:t>
      </w:r>
      <w:r w:rsidR="00272A42">
        <w:t xml:space="preserve"> på</w:t>
      </w:r>
      <w:r w:rsidR="00177C5C">
        <w:t xml:space="preserve"> foderområdet kräver</w:t>
      </w:r>
      <w:r w:rsidR="00D835BD">
        <w:t xml:space="preserve"> emellertid</w:t>
      </w:r>
      <w:r w:rsidR="00177C5C">
        <w:t xml:space="preserve"> </w:t>
      </w:r>
      <w:r>
        <w:t>att bryggerier</w:t>
      </w:r>
      <w:r w:rsidR="00177C5C">
        <w:t xml:space="preserve"> registrerar sig</w:t>
      </w:r>
      <w:r w:rsidR="00272A42">
        <w:t xml:space="preserve"> som foderleverantör</w:t>
      </w:r>
      <w:r w:rsidR="00177C5C">
        <w:t>er</w:t>
      </w:r>
      <w:r>
        <w:t xml:space="preserve"> hos </w:t>
      </w:r>
      <w:r w:rsidR="00535BF0">
        <w:t>Statens jordbruksverk</w:t>
      </w:r>
      <w:r>
        <w:t xml:space="preserve"> för att </w:t>
      </w:r>
      <w:r w:rsidR="000168A3">
        <w:t>leverera</w:t>
      </w:r>
      <w:r w:rsidR="005E0E32">
        <w:t xml:space="preserve"> </w:t>
      </w:r>
      <w:r w:rsidR="005E0E32" w:rsidRPr="00767A36">
        <w:t>drav</w:t>
      </w:r>
      <w:r w:rsidR="000168A3">
        <w:t xml:space="preserve"> </w:t>
      </w:r>
      <w:r w:rsidR="00177C5C">
        <w:t>till foderindustri eller direkt till lantbrukare</w:t>
      </w:r>
      <w:r w:rsidR="00272A42">
        <w:t>.</w:t>
      </w:r>
      <w:r w:rsidR="00177C5C">
        <w:t xml:space="preserve"> Registreringen i sig medför inga kostnader. Däremot kommer bryggerierna </w:t>
      </w:r>
      <w:r w:rsidR="000168A3">
        <w:t xml:space="preserve">vid en registrering </w:t>
      </w:r>
      <w:r w:rsidR="00177C5C">
        <w:t xml:space="preserve">att omfattas </w:t>
      </w:r>
      <w:r>
        <w:t>av offentlig kontroll</w:t>
      </w:r>
      <w:r w:rsidR="00177C5C">
        <w:t>. K</w:t>
      </w:r>
      <w:r>
        <w:t>ontrollfrekvensen regleras</w:t>
      </w:r>
      <w:r w:rsidR="00177C5C">
        <w:t xml:space="preserve"> </w:t>
      </w:r>
      <w:r w:rsidR="00177C5C" w:rsidRPr="00177C5C">
        <w:t>i Jordbruksverkets kontrollföreskrift</w:t>
      </w:r>
      <w:r w:rsidR="00177C5C">
        <w:t xml:space="preserve"> och avgifterna</w:t>
      </w:r>
      <w:r w:rsidR="00177C5C" w:rsidRPr="00177C5C">
        <w:t xml:space="preserve"> för kontro</w:t>
      </w:r>
      <w:r>
        <w:t>llen regleras i myndighetens</w:t>
      </w:r>
      <w:r w:rsidR="00177C5C" w:rsidRPr="00177C5C">
        <w:t xml:space="preserve"> föreskrifter om avgifter för vissa kontroller</w:t>
      </w:r>
      <w:r w:rsidR="00177C5C">
        <w:t xml:space="preserve">. </w:t>
      </w:r>
      <w:r w:rsidR="000168A3">
        <w:t>Jordbruksverket har beräknat kontrollavgiften till mellan 610–3 050</w:t>
      </w:r>
      <w:r w:rsidR="00177C5C">
        <w:t xml:space="preserve"> kr</w:t>
      </w:r>
      <w:r w:rsidR="000168A3">
        <w:t>onor på årsbasis. Därutöver kan det tillkomma</w:t>
      </w:r>
      <w:r w:rsidR="00177C5C">
        <w:t xml:space="preserve"> kostnader för p</w:t>
      </w:r>
      <w:r w:rsidR="000168A3">
        <w:t xml:space="preserve">rovtagning </w:t>
      </w:r>
      <w:r w:rsidR="00177C5C">
        <w:t>det år kontroll genomför</w:t>
      </w:r>
      <w:r w:rsidR="00A92779">
        <w:t>s. De i frågesvaret nämnda års- och kontrollavgifter</w:t>
      </w:r>
      <w:r w:rsidR="00D46637">
        <w:t>na</w:t>
      </w:r>
      <w:r w:rsidR="00A92779">
        <w:t xml:space="preserve"> på omkring</w:t>
      </w:r>
      <w:r>
        <w:t xml:space="preserve"> </w:t>
      </w:r>
      <w:r w:rsidR="000168A3">
        <w:t>30 000 kronor förefaller</w:t>
      </w:r>
      <w:r w:rsidR="00BA37DD">
        <w:t xml:space="preserve"> </w:t>
      </w:r>
      <w:r w:rsidR="000168A3">
        <w:t>vara i överkant.</w:t>
      </w:r>
    </w:p>
    <w:p w:rsidR="000168A3" w:rsidRDefault="000168A3" w:rsidP="00177C5C">
      <w:pPr>
        <w:pStyle w:val="Brdtext"/>
      </w:pPr>
      <w:r>
        <w:t xml:space="preserve">Det är min förhoppning att </w:t>
      </w:r>
      <w:r w:rsidR="00BA37DD">
        <w:t>Jordbruksverkets beräkning kan bidra till ökad tydlighet kring kostnaderna</w:t>
      </w:r>
      <w:r w:rsidR="006379C0">
        <w:t xml:space="preserve"> </w:t>
      </w:r>
      <w:r w:rsidR="006379C0" w:rsidRPr="00767A36">
        <w:t>och att svenska bryggerier väljer att göra sin drav tillgänglig</w:t>
      </w:r>
      <w:r w:rsidR="006353C9">
        <w:t xml:space="preserve"> som foder</w:t>
      </w:r>
      <w:r w:rsidR="006379C0" w:rsidRPr="00767A36">
        <w:t xml:space="preserve"> för att på så sätt underlätta för lantbruket</w:t>
      </w:r>
      <w:r w:rsidR="00BA37DD" w:rsidRPr="00767A36">
        <w:t>.</w:t>
      </w:r>
      <w:r w:rsidR="00BA37DD">
        <w:t xml:space="preserve"> </w:t>
      </w:r>
    </w:p>
    <w:p w:rsidR="00272A42" w:rsidRDefault="00272A42" w:rsidP="00272A42">
      <w:pPr>
        <w:pStyle w:val="Brdtext"/>
      </w:pPr>
    </w:p>
    <w:p w:rsidR="003949D0" w:rsidRPr="00052086" w:rsidRDefault="003949D0" w:rsidP="006A12F1">
      <w:pPr>
        <w:pStyle w:val="Brdtext"/>
        <w:rPr>
          <w:lang w:val="de-DE"/>
        </w:rPr>
      </w:pPr>
      <w:r w:rsidRPr="0005208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41442A11A364592B09391BFE4E584F4"/>
          </w:placeholder>
          <w:dataBinding w:prefixMappings="xmlns:ns0='http://lp/documentinfo/RK' " w:xpath="/ns0:DocumentInfo[1]/ns0:BaseInfo[1]/ns0:HeaderDate[1]" w:storeItemID="{29BBB698-A1CC-4438-97D9-50C87FD070FF}"/>
          <w:date w:fullDate="2018-08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5419E" w:rsidRPr="00C5419E">
            <w:rPr>
              <w:lang w:val="de-DE"/>
            </w:rPr>
            <w:t>7 augusti 2018</w:t>
          </w:r>
        </w:sdtContent>
      </w:sdt>
    </w:p>
    <w:p w:rsidR="003949D0" w:rsidRPr="00052086" w:rsidRDefault="003949D0" w:rsidP="004E7A8F">
      <w:pPr>
        <w:pStyle w:val="Brdtextutanavstnd"/>
        <w:rPr>
          <w:lang w:val="de-DE"/>
        </w:rPr>
      </w:pPr>
    </w:p>
    <w:p w:rsidR="003949D0" w:rsidRPr="00052086" w:rsidRDefault="003949D0" w:rsidP="004E7A8F">
      <w:pPr>
        <w:pStyle w:val="Brdtextutanavstnd"/>
        <w:rPr>
          <w:lang w:val="de-DE"/>
        </w:rPr>
      </w:pPr>
    </w:p>
    <w:p w:rsidR="003949D0" w:rsidRPr="00052086" w:rsidRDefault="003949D0" w:rsidP="004E7A8F">
      <w:pPr>
        <w:pStyle w:val="Brdtextutanavstnd"/>
        <w:rPr>
          <w:lang w:val="de-DE"/>
        </w:rPr>
      </w:pPr>
    </w:p>
    <w:p w:rsidR="003949D0" w:rsidRPr="00052086" w:rsidRDefault="003949D0" w:rsidP="00422A41">
      <w:pPr>
        <w:pStyle w:val="Brdtext"/>
        <w:rPr>
          <w:lang w:val="de-DE"/>
        </w:rPr>
      </w:pPr>
      <w:r w:rsidRPr="00052086">
        <w:rPr>
          <w:lang w:val="de-DE"/>
        </w:rPr>
        <w:t>Sven-Erik Bucht</w:t>
      </w:r>
    </w:p>
    <w:p w:rsidR="003949D0" w:rsidRPr="00052086" w:rsidRDefault="003949D0" w:rsidP="00DB48AB">
      <w:pPr>
        <w:pStyle w:val="Brdtext"/>
        <w:rPr>
          <w:lang w:val="de-DE"/>
        </w:rPr>
      </w:pPr>
    </w:p>
    <w:sectPr w:rsidR="003949D0" w:rsidRPr="00052086" w:rsidSect="00394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A5" w:rsidRDefault="004F0CA5" w:rsidP="00A87A54">
      <w:pPr>
        <w:spacing w:after="0" w:line="240" w:lineRule="auto"/>
      </w:pPr>
      <w:r>
        <w:separator/>
      </w:r>
    </w:p>
  </w:endnote>
  <w:endnote w:type="continuationSeparator" w:id="0">
    <w:p w:rsidR="004F0CA5" w:rsidRDefault="004F0CA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8C9" w:rsidRDefault="005348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30CC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30CC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A5" w:rsidRDefault="004F0CA5" w:rsidP="00A87A54">
      <w:pPr>
        <w:spacing w:after="0" w:line="240" w:lineRule="auto"/>
      </w:pPr>
      <w:r>
        <w:separator/>
      </w:r>
    </w:p>
  </w:footnote>
  <w:footnote w:type="continuationSeparator" w:id="0">
    <w:p w:rsidR="004F0CA5" w:rsidRDefault="004F0CA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8C9" w:rsidRDefault="005348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8C9" w:rsidRDefault="005348C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949D0" w:rsidTr="00C93EBA">
      <w:trPr>
        <w:trHeight w:val="227"/>
      </w:trPr>
      <w:tc>
        <w:tcPr>
          <w:tcW w:w="5534" w:type="dxa"/>
        </w:tcPr>
        <w:p w:rsidR="003949D0" w:rsidRPr="007D73AB" w:rsidRDefault="003949D0">
          <w:pPr>
            <w:pStyle w:val="Sidhuvud"/>
          </w:pPr>
        </w:p>
      </w:tc>
      <w:tc>
        <w:tcPr>
          <w:tcW w:w="3170" w:type="dxa"/>
          <w:vAlign w:val="bottom"/>
        </w:tcPr>
        <w:p w:rsidR="003949D0" w:rsidRPr="007D73AB" w:rsidRDefault="003949D0" w:rsidP="00340DE0">
          <w:pPr>
            <w:pStyle w:val="Sidhuvud"/>
          </w:pPr>
        </w:p>
      </w:tc>
      <w:tc>
        <w:tcPr>
          <w:tcW w:w="1134" w:type="dxa"/>
        </w:tcPr>
        <w:p w:rsidR="003949D0" w:rsidRDefault="003949D0" w:rsidP="005A703A">
          <w:pPr>
            <w:pStyle w:val="Sidhuvud"/>
          </w:pPr>
        </w:p>
      </w:tc>
    </w:tr>
    <w:tr w:rsidR="003949D0" w:rsidTr="00C93EBA">
      <w:trPr>
        <w:trHeight w:val="1928"/>
      </w:trPr>
      <w:tc>
        <w:tcPr>
          <w:tcW w:w="5534" w:type="dxa"/>
        </w:tcPr>
        <w:p w:rsidR="003949D0" w:rsidRPr="00340DE0" w:rsidRDefault="003949D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949D0" w:rsidRPr="00710A6C" w:rsidRDefault="003949D0" w:rsidP="00EE3C0F">
          <w:pPr>
            <w:pStyle w:val="Sidhuvud"/>
            <w:rPr>
              <w:b/>
            </w:rPr>
          </w:pPr>
        </w:p>
        <w:p w:rsidR="003949D0" w:rsidRDefault="003949D0" w:rsidP="00EE3C0F">
          <w:pPr>
            <w:pStyle w:val="Sidhuvud"/>
          </w:pPr>
        </w:p>
        <w:p w:rsidR="003949D0" w:rsidRDefault="003949D0" w:rsidP="00EE3C0F">
          <w:pPr>
            <w:pStyle w:val="Sidhuvud"/>
          </w:pPr>
        </w:p>
        <w:p w:rsidR="003949D0" w:rsidRDefault="003949D0" w:rsidP="00EE3C0F">
          <w:pPr>
            <w:pStyle w:val="Sidhuvud"/>
          </w:pPr>
        </w:p>
        <w:p w:rsidR="003949D0" w:rsidRDefault="00530CC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18B635DF1A8D46199A7D0FDD3A43C63A"/>
              </w:placeholder>
              <w:dataBinding w:prefixMappings="xmlns:ns0='http://lp/documentinfo/RK' " w:xpath="/ns0:DocumentInfo[1]/ns0:BaseInfo[1]/ns0:Dnr[1]" w:storeItemID="{29BBB698-A1CC-4438-97D9-50C87FD070FF}"/>
              <w:text/>
            </w:sdtPr>
            <w:sdtEndPr/>
            <w:sdtContent>
              <w:r>
                <w:t>N2018/04226/DL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7AD59B9DBD584DA5A4744467326474F3"/>
            </w:placeholder>
            <w:showingPlcHdr/>
            <w:dataBinding w:prefixMappings="xmlns:ns0='http://lp/documentinfo/RK' " w:xpath="/ns0:DocumentInfo[1]/ns0:BaseInfo[1]/ns0:DocNumber[1]" w:storeItemID="{29BBB698-A1CC-4438-97D9-50C87FD070FF}"/>
            <w:text/>
          </w:sdtPr>
          <w:sdtEndPr/>
          <w:sdtContent>
            <w:p w:rsidR="003949D0" w:rsidRDefault="003949D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949D0" w:rsidRDefault="003949D0" w:rsidP="00EE3C0F">
          <w:pPr>
            <w:pStyle w:val="Sidhuvud"/>
          </w:pPr>
        </w:p>
      </w:tc>
      <w:tc>
        <w:tcPr>
          <w:tcW w:w="1134" w:type="dxa"/>
        </w:tcPr>
        <w:p w:rsidR="003949D0" w:rsidRDefault="003949D0" w:rsidP="0094502D">
          <w:pPr>
            <w:pStyle w:val="Sidhuvud"/>
          </w:pPr>
        </w:p>
        <w:p w:rsidR="003949D0" w:rsidRPr="0094502D" w:rsidRDefault="003949D0" w:rsidP="00EC71A6">
          <w:pPr>
            <w:pStyle w:val="Sidhuvud"/>
          </w:pPr>
        </w:p>
      </w:tc>
    </w:tr>
    <w:tr w:rsidR="003949D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7B2A09946C4E288BCA1C52B1BDE82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30CCF" w:rsidRPr="00530CCF" w:rsidRDefault="00530CCF" w:rsidP="00340DE0">
              <w:pPr>
                <w:pStyle w:val="Sidhuvud"/>
                <w:rPr>
                  <w:b/>
                </w:rPr>
              </w:pPr>
              <w:r w:rsidRPr="00530CCF">
                <w:rPr>
                  <w:b/>
                </w:rPr>
                <w:t>Näringsdepartementet</w:t>
              </w:r>
            </w:p>
            <w:p w:rsidR="003949D0" w:rsidRPr="00530CCF" w:rsidRDefault="00530CCF" w:rsidP="00340DE0">
              <w:pPr>
                <w:pStyle w:val="Sidhuvud"/>
                <w:rPr>
                  <w:b/>
                </w:rPr>
              </w:pPr>
              <w:r w:rsidRPr="00530CCF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A5492ED995451780266523AD7AD26B"/>
          </w:placeholder>
          <w:dataBinding w:prefixMappings="xmlns:ns0='http://lp/documentinfo/RK' " w:xpath="/ns0:DocumentInfo[1]/ns0:BaseInfo[1]/ns0:Recipient[1]" w:storeItemID="{29BBB698-A1CC-4438-97D9-50C87FD070FF}"/>
          <w:text w:multiLine="1"/>
        </w:sdtPr>
        <w:sdtEndPr/>
        <w:sdtContent>
          <w:tc>
            <w:tcPr>
              <w:tcW w:w="3170" w:type="dxa"/>
            </w:tcPr>
            <w:p w:rsidR="003949D0" w:rsidRDefault="00530C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949D0" w:rsidRDefault="003949D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0"/>
    <w:rsid w:val="00000290"/>
    <w:rsid w:val="00004D5C"/>
    <w:rsid w:val="00005F68"/>
    <w:rsid w:val="00006CA7"/>
    <w:rsid w:val="00012B00"/>
    <w:rsid w:val="00014EF6"/>
    <w:rsid w:val="000168A3"/>
    <w:rsid w:val="00017197"/>
    <w:rsid w:val="0001725B"/>
    <w:rsid w:val="000203B0"/>
    <w:rsid w:val="00025992"/>
    <w:rsid w:val="00026711"/>
    <w:rsid w:val="0002708E"/>
    <w:rsid w:val="0003679E"/>
    <w:rsid w:val="00041C52"/>
    <w:rsid w:val="00041EDC"/>
    <w:rsid w:val="0004352E"/>
    <w:rsid w:val="00052086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02C"/>
    <w:rsid w:val="000E12D9"/>
    <w:rsid w:val="000E59A9"/>
    <w:rsid w:val="000E638A"/>
    <w:rsid w:val="000E6472"/>
    <w:rsid w:val="000F00B8"/>
    <w:rsid w:val="000F1EA7"/>
    <w:rsid w:val="000F2084"/>
    <w:rsid w:val="000F47EC"/>
    <w:rsid w:val="000F6462"/>
    <w:rsid w:val="00106F29"/>
    <w:rsid w:val="00107471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35CC"/>
    <w:rsid w:val="00167FA8"/>
    <w:rsid w:val="00170CE4"/>
    <w:rsid w:val="0017300E"/>
    <w:rsid w:val="00173126"/>
    <w:rsid w:val="00176A26"/>
    <w:rsid w:val="00177C5C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2A42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C6BF7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443"/>
    <w:rsid w:val="00392ED4"/>
    <w:rsid w:val="00393680"/>
    <w:rsid w:val="003949D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0CA5"/>
    <w:rsid w:val="004F1EA0"/>
    <w:rsid w:val="004F54F2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30B27"/>
    <w:rsid w:val="00530CCF"/>
    <w:rsid w:val="005348C9"/>
    <w:rsid w:val="00535BF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0E3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3C9"/>
    <w:rsid w:val="006358C8"/>
    <w:rsid w:val="006379C0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2EC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675F"/>
    <w:rsid w:val="00750C93"/>
    <w:rsid w:val="00754E24"/>
    <w:rsid w:val="00757B3B"/>
    <w:rsid w:val="00767A36"/>
    <w:rsid w:val="00773075"/>
    <w:rsid w:val="00773F36"/>
    <w:rsid w:val="00776254"/>
    <w:rsid w:val="00777CFF"/>
    <w:rsid w:val="007815BC"/>
    <w:rsid w:val="00782B3F"/>
    <w:rsid w:val="00782E3C"/>
    <w:rsid w:val="007900CC"/>
    <w:rsid w:val="00793259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6D4C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3BD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49C5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2779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612"/>
    <w:rsid w:val="00B82A05"/>
    <w:rsid w:val="00B84409"/>
    <w:rsid w:val="00B84E2D"/>
    <w:rsid w:val="00B927C9"/>
    <w:rsid w:val="00B96EFA"/>
    <w:rsid w:val="00BA37DD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419E"/>
    <w:rsid w:val="00C63EC4"/>
    <w:rsid w:val="00C64CD9"/>
    <w:rsid w:val="00C670F8"/>
    <w:rsid w:val="00C7644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305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46637"/>
    <w:rsid w:val="00D50B3B"/>
    <w:rsid w:val="00D5467F"/>
    <w:rsid w:val="00D55837"/>
    <w:rsid w:val="00D60F51"/>
    <w:rsid w:val="00D63F65"/>
    <w:rsid w:val="00D6730A"/>
    <w:rsid w:val="00D674A6"/>
    <w:rsid w:val="00D7168E"/>
    <w:rsid w:val="00D74B7C"/>
    <w:rsid w:val="00D76068"/>
    <w:rsid w:val="00D76B01"/>
    <w:rsid w:val="00D804A2"/>
    <w:rsid w:val="00D835BD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6EB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45051F"/>
  <w15:docId w15:val="{E001B8C4-CBB8-425F-985E-565C604D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B635DF1A8D46199A7D0FDD3A43C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ECDF5-FC0F-4E78-B799-A3C250F88C90}"/>
      </w:docPartPr>
      <w:docPartBody>
        <w:p w:rsidR="00BE3B0E" w:rsidRDefault="00F11F79" w:rsidP="00F11F79">
          <w:pPr>
            <w:pStyle w:val="18B635DF1A8D46199A7D0FDD3A43C6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D59B9DBD584DA5A474446732647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7D43C-4EA7-43F5-8FCB-4E28CF58F4F1}"/>
      </w:docPartPr>
      <w:docPartBody>
        <w:p w:rsidR="00BE3B0E" w:rsidRDefault="00F11F79" w:rsidP="00F11F79">
          <w:pPr>
            <w:pStyle w:val="7AD59B9DBD584DA5A4744467326474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7B2A09946C4E288BCA1C52B1BDE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F4503-D844-4D8D-BE19-61D633B31E47}"/>
      </w:docPartPr>
      <w:docPartBody>
        <w:p w:rsidR="00BE3B0E" w:rsidRDefault="00F11F79" w:rsidP="00F11F79">
          <w:pPr>
            <w:pStyle w:val="997B2A09946C4E288BCA1C52B1BDE8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A5492ED995451780266523AD7AD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256CC-48E3-4AA4-B5AA-832D25693E67}"/>
      </w:docPartPr>
      <w:docPartBody>
        <w:p w:rsidR="00BE3B0E" w:rsidRDefault="00F11F79" w:rsidP="00F11F79">
          <w:pPr>
            <w:pStyle w:val="24A5492ED995451780266523AD7AD2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442A11A364592B09391BFE4E58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17D36-63B9-4796-96C8-83539AF88E03}"/>
      </w:docPartPr>
      <w:docPartBody>
        <w:p w:rsidR="00BE3B0E" w:rsidRDefault="00F11F79" w:rsidP="00F11F79">
          <w:pPr>
            <w:pStyle w:val="C41442A11A364592B09391BFE4E584F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79"/>
    <w:rsid w:val="00BE3B0E"/>
    <w:rsid w:val="00E60D9E"/>
    <w:rsid w:val="00F1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EF63B11A06477880D5AC2B82D9A2CD">
    <w:name w:val="E6EF63B11A06477880D5AC2B82D9A2CD"/>
    <w:rsid w:val="00F11F79"/>
  </w:style>
  <w:style w:type="character" w:styleId="Platshllartext">
    <w:name w:val="Placeholder Text"/>
    <w:basedOn w:val="Standardstycketeckensnitt"/>
    <w:uiPriority w:val="99"/>
    <w:semiHidden/>
    <w:rsid w:val="00F11F79"/>
    <w:rPr>
      <w:noProof w:val="0"/>
      <w:color w:val="808080"/>
    </w:rPr>
  </w:style>
  <w:style w:type="paragraph" w:customStyle="1" w:styleId="E3008B93D3A343C0BDE718617869CE50">
    <w:name w:val="E3008B93D3A343C0BDE718617869CE50"/>
    <w:rsid w:val="00F11F79"/>
  </w:style>
  <w:style w:type="paragraph" w:customStyle="1" w:styleId="D11B383973CB455D87AB7B5730A15067">
    <w:name w:val="D11B383973CB455D87AB7B5730A15067"/>
    <w:rsid w:val="00F11F79"/>
  </w:style>
  <w:style w:type="paragraph" w:customStyle="1" w:styleId="244D681D92E441B4B15E8F895E160592">
    <w:name w:val="244D681D92E441B4B15E8F895E160592"/>
    <w:rsid w:val="00F11F79"/>
  </w:style>
  <w:style w:type="paragraph" w:customStyle="1" w:styleId="18B635DF1A8D46199A7D0FDD3A43C63A">
    <w:name w:val="18B635DF1A8D46199A7D0FDD3A43C63A"/>
    <w:rsid w:val="00F11F79"/>
  </w:style>
  <w:style w:type="paragraph" w:customStyle="1" w:styleId="7AD59B9DBD584DA5A4744467326474F3">
    <w:name w:val="7AD59B9DBD584DA5A4744467326474F3"/>
    <w:rsid w:val="00F11F79"/>
  </w:style>
  <w:style w:type="paragraph" w:customStyle="1" w:styleId="D6E6EEC6C76E4148967223A115D29359">
    <w:name w:val="D6E6EEC6C76E4148967223A115D29359"/>
    <w:rsid w:val="00F11F79"/>
  </w:style>
  <w:style w:type="paragraph" w:customStyle="1" w:styleId="B8B531BF148349598E3A9E009B71B57E">
    <w:name w:val="B8B531BF148349598E3A9E009B71B57E"/>
    <w:rsid w:val="00F11F79"/>
  </w:style>
  <w:style w:type="paragraph" w:customStyle="1" w:styleId="F0D8E6557CE845D780334833BF852561">
    <w:name w:val="F0D8E6557CE845D780334833BF852561"/>
    <w:rsid w:val="00F11F79"/>
  </w:style>
  <w:style w:type="paragraph" w:customStyle="1" w:styleId="997B2A09946C4E288BCA1C52B1BDE82F">
    <w:name w:val="997B2A09946C4E288BCA1C52B1BDE82F"/>
    <w:rsid w:val="00F11F79"/>
  </w:style>
  <w:style w:type="paragraph" w:customStyle="1" w:styleId="24A5492ED995451780266523AD7AD26B">
    <w:name w:val="24A5492ED995451780266523AD7AD26B"/>
    <w:rsid w:val="00F11F79"/>
  </w:style>
  <w:style w:type="paragraph" w:customStyle="1" w:styleId="0C6279386DC94C119B2C39612487E799">
    <w:name w:val="0C6279386DC94C119B2C39612487E799"/>
    <w:rsid w:val="00F11F79"/>
  </w:style>
  <w:style w:type="paragraph" w:customStyle="1" w:styleId="AEB84F5A5CE144C18588D3F54A8B38FD">
    <w:name w:val="AEB84F5A5CE144C18588D3F54A8B38FD"/>
    <w:rsid w:val="00F11F79"/>
  </w:style>
  <w:style w:type="paragraph" w:customStyle="1" w:styleId="2BB90AAFE36541D8AACAB5D27B524148">
    <w:name w:val="2BB90AAFE36541D8AACAB5D27B524148"/>
    <w:rsid w:val="00F11F79"/>
  </w:style>
  <w:style w:type="paragraph" w:customStyle="1" w:styleId="E5A0F3C919524131A2449B2BE3869A01">
    <w:name w:val="E5A0F3C919524131A2449B2BE3869A01"/>
    <w:rsid w:val="00F11F79"/>
  </w:style>
  <w:style w:type="paragraph" w:customStyle="1" w:styleId="628EECE486D44F4B9EAC6B5A90D8E3CB">
    <w:name w:val="628EECE486D44F4B9EAC6B5A90D8E3CB"/>
    <w:rsid w:val="00F11F79"/>
  </w:style>
  <w:style w:type="paragraph" w:customStyle="1" w:styleId="C41442A11A364592B09391BFE4E584F4">
    <w:name w:val="C41442A11A364592B09391BFE4E584F4"/>
    <w:rsid w:val="00F11F79"/>
  </w:style>
  <w:style w:type="paragraph" w:customStyle="1" w:styleId="78EFCBD975344B6F8E52BB44E4E74EB1">
    <w:name w:val="78EFCBD975344B6F8E52BB44E4E74EB1"/>
    <w:rsid w:val="00F11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2018-08-07T00:00:00</HeaderDate>
    <Office/>
    <Dnr>N2018/04226/DL</Dnr>
    <ParagrafNr/>
    <DocumentTitle/>
    <VisitingAddress/>
    <Extra1/>
    <Extra2/>
    <Extra3>Annicka Engblom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4d1ade23-7444-45fd-917e-67e83fe7ac5c</RD_Svarsid>
  </documentManagement>
</p:properties>
</file>

<file path=customXml/itemProps1.xml><?xml version="1.0" encoding="utf-8"?>
<ds:datastoreItem xmlns:ds="http://schemas.openxmlformats.org/officeDocument/2006/customXml" ds:itemID="{132C4A9E-A9D3-4B30-8BAE-BB188FE1A2B5}"/>
</file>

<file path=customXml/itemProps2.xml><?xml version="1.0" encoding="utf-8"?>
<ds:datastoreItem xmlns:ds="http://schemas.openxmlformats.org/officeDocument/2006/customXml" ds:itemID="{29BBB698-A1CC-4438-97D9-50C87FD070FF}"/>
</file>

<file path=customXml/itemProps3.xml><?xml version="1.0" encoding="utf-8"?>
<ds:datastoreItem xmlns:ds="http://schemas.openxmlformats.org/officeDocument/2006/customXml" ds:itemID="{74EE668D-5BE2-4B16-B53C-9452615FBCFE}"/>
</file>

<file path=customXml/itemProps4.xml><?xml version="1.0" encoding="utf-8"?>
<ds:datastoreItem xmlns:ds="http://schemas.openxmlformats.org/officeDocument/2006/customXml" ds:itemID="{82E598BB-AA02-41E2-8960-F00438B390AE}"/>
</file>

<file path=customXml/itemProps5.xml><?xml version="1.0" encoding="utf-8"?>
<ds:datastoreItem xmlns:ds="http://schemas.openxmlformats.org/officeDocument/2006/customXml" ds:itemID="{AD9469C2-7357-4622-88AE-3AB2577138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Wannberg</dc:creator>
  <cp:keywords/>
  <dc:description/>
  <cp:lastModifiedBy>Tobias Tengström</cp:lastModifiedBy>
  <cp:revision>2</cp:revision>
  <cp:lastPrinted>2018-08-06T10:39:00Z</cp:lastPrinted>
  <dcterms:created xsi:type="dcterms:W3CDTF">2018-08-07T07:02:00Z</dcterms:created>
  <dcterms:modified xsi:type="dcterms:W3CDTF">2018-08-07T07:02:00Z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