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2BC0" w14:textId="77777777" w:rsidR="00257C38" w:rsidRDefault="00257C38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2020/21:251 av Lotta Olsson (M)</w:t>
      </w:r>
      <w:r>
        <w:br/>
      </w:r>
      <w:r w:rsidRPr="00257C38">
        <w:t>Förändringar i planering av infrastruktur</w:t>
      </w:r>
    </w:p>
    <w:p w14:paraId="03793E4B" w14:textId="77777777" w:rsidR="00257C38" w:rsidRDefault="00257C38" w:rsidP="00257C38">
      <w:pPr>
        <w:pStyle w:val="Brdtext"/>
      </w:pPr>
      <w:r>
        <w:t xml:space="preserve">Lotta Olsson har frågat mig </w:t>
      </w:r>
      <w:r w:rsidR="008B5ACB">
        <w:t>om</w:t>
      </w:r>
      <w:r>
        <w:t xml:space="preserve"> jag avser att vidta några åtgärder för att se över de förändringar som skett inom transportsektorn till följd av </w:t>
      </w:r>
      <w:proofErr w:type="spellStart"/>
      <w:r>
        <w:t>coronapandemin</w:t>
      </w:r>
      <w:proofErr w:type="spellEnd"/>
      <w:r>
        <w:t xml:space="preserve"> i syfte att förändra investeringar utifrån de nya förutsättningarna</w:t>
      </w:r>
      <w:r w:rsidR="00543E75">
        <w:t>.</w:t>
      </w:r>
    </w:p>
    <w:p w14:paraId="6A5BCB7F" w14:textId="4BAC00DE" w:rsidR="0091743D" w:rsidRDefault="00DF1766" w:rsidP="00257C38">
      <w:pPr>
        <w:pStyle w:val="Brdtext"/>
      </w:pPr>
      <w:r w:rsidRPr="00DF1766">
        <w:t>Regeringen har</w:t>
      </w:r>
      <w:r>
        <w:t xml:space="preserve"> </w:t>
      </w:r>
      <w:r w:rsidRPr="00DF1766">
        <w:t xml:space="preserve">inlett arbetet med att ta fram en ny nationell trafikslagsövergripande plan för utveckling av transportsystemet för perioden 2022–2033 alternativt 2022–2037 </w:t>
      </w:r>
      <w:r>
        <w:t xml:space="preserve">genom att </w:t>
      </w:r>
      <w:r w:rsidR="00D348AD">
        <w:t xml:space="preserve">uppdra åt </w:t>
      </w:r>
      <w:proofErr w:type="gramStart"/>
      <w:r w:rsidR="00D348AD">
        <w:t>bl.a.</w:t>
      </w:r>
      <w:proofErr w:type="gramEnd"/>
      <w:r w:rsidR="00D348AD">
        <w:t xml:space="preserve"> </w:t>
      </w:r>
      <w:r>
        <w:t xml:space="preserve">Trafikverket </w:t>
      </w:r>
      <w:r w:rsidR="00D348AD">
        <w:t>att ta fram inriktningsunderlag</w:t>
      </w:r>
      <w:r>
        <w:t xml:space="preserve">. I uppdraget ingår att </w:t>
      </w:r>
      <w:r w:rsidRPr="00DF1766">
        <w:t xml:space="preserve">Trafikverket </w:t>
      </w:r>
      <w:r>
        <w:t xml:space="preserve">ska </w:t>
      </w:r>
      <w:r w:rsidRPr="00DF1766">
        <w:t xml:space="preserve">redovisa omvärldsförutsättningar </w:t>
      </w:r>
      <w:r w:rsidR="00AF00AA">
        <w:t>och</w:t>
      </w:r>
      <w:r w:rsidRPr="00DF1766">
        <w:t xml:space="preserve"> </w:t>
      </w:r>
      <w:r w:rsidR="000B447F">
        <w:t xml:space="preserve">vilka </w:t>
      </w:r>
      <w:r w:rsidRPr="00DF1766">
        <w:t xml:space="preserve">betydande osäkerheter som föreligger </w:t>
      </w:r>
      <w:r w:rsidR="00F0740E">
        <w:t xml:space="preserve">för och i analyserna </w:t>
      </w:r>
      <w:r w:rsidR="00AF00AA">
        <w:t xml:space="preserve">samt hur </w:t>
      </w:r>
      <w:r w:rsidR="00F0740E">
        <w:t>resultaten bedöms</w:t>
      </w:r>
      <w:r w:rsidR="00AF00AA">
        <w:t xml:space="preserve"> påverkas av de</w:t>
      </w:r>
      <w:r w:rsidR="00F0740E">
        <w:t>ss</w:t>
      </w:r>
      <w:r w:rsidR="00AF00AA">
        <w:t>a</w:t>
      </w:r>
      <w:r w:rsidRPr="00DF1766">
        <w:t xml:space="preserve">. Kunskap som kommer fram om hur </w:t>
      </w:r>
      <w:r w:rsidR="0091743D">
        <w:t>s</w:t>
      </w:r>
      <w:r w:rsidR="0091743D" w:rsidRPr="0091743D">
        <w:t xml:space="preserve">pridningen av det nya coronaviruset och sjukdomen covid-19 </w:t>
      </w:r>
      <w:r w:rsidRPr="00DF1766">
        <w:t>kan påverka våra framtida transporter kan därmed beaktas i uppdraget.</w:t>
      </w:r>
      <w:r w:rsidR="00AF00AA">
        <w:t xml:space="preserve"> </w:t>
      </w:r>
      <w:r w:rsidR="0091743D">
        <w:t>Uppdraget ska redovisas den 30 oktober i år och är ett underlag för den infrastrukturproposition som regering</w:t>
      </w:r>
      <w:r w:rsidR="0091743D" w:rsidRPr="0091743D">
        <w:t xml:space="preserve"> avser att lägga till riksdagen under våren 2021.</w:t>
      </w:r>
    </w:p>
    <w:p w14:paraId="5E9ABF2C" w14:textId="77777777" w:rsidR="00257C38" w:rsidRDefault="00257C3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DB467DCD3974087A6117403302A768D"/>
          </w:placeholder>
          <w:dataBinding w:prefixMappings="xmlns:ns0='http://lp/documentinfo/RK' " w:xpath="/ns0:DocumentInfo[1]/ns0:BaseInfo[1]/ns0:HeaderDate[1]" w:storeItemID="{95A85D60-199F-4CC2-8943-6FFC9E33D2D7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43E75">
            <w:t>28 oktober 2020</w:t>
          </w:r>
        </w:sdtContent>
      </w:sdt>
    </w:p>
    <w:p w14:paraId="71A4D45F" w14:textId="77777777" w:rsidR="00257C38" w:rsidRDefault="00257C38" w:rsidP="004E7A8F">
      <w:pPr>
        <w:pStyle w:val="Brdtextutanavstnd"/>
      </w:pPr>
    </w:p>
    <w:p w14:paraId="5B743519" w14:textId="77777777" w:rsidR="00257C38" w:rsidRDefault="00257C38" w:rsidP="004E7A8F">
      <w:pPr>
        <w:pStyle w:val="Brdtextutanavstnd"/>
      </w:pPr>
    </w:p>
    <w:p w14:paraId="1425F233" w14:textId="77777777" w:rsidR="00257C38" w:rsidRDefault="00257C38" w:rsidP="004E7A8F">
      <w:pPr>
        <w:pStyle w:val="Brdtextutanavstnd"/>
      </w:pPr>
    </w:p>
    <w:p w14:paraId="0EC95A82" w14:textId="77777777" w:rsidR="00257C38" w:rsidRDefault="00257C38" w:rsidP="00422A41">
      <w:pPr>
        <w:pStyle w:val="Brdtext"/>
      </w:pPr>
      <w:r>
        <w:t>Tomas Eneroth</w:t>
      </w:r>
    </w:p>
    <w:p w14:paraId="5DA1E7BE" w14:textId="77777777" w:rsidR="00257C38" w:rsidRPr="00DB48AB" w:rsidRDefault="00257C38" w:rsidP="00DB48AB">
      <w:pPr>
        <w:pStyle w:val="Brdtext"/>
      </w:pPr>
    </w:p>
    <w:sectPr w:rsidR="00257C3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B901" w14:textId="77777777" w:rsidR="004111AC" w:rsidRDefault="004111AC" w:rsidP="00A87A54">
      <w:pPr>
        <w:spacing w:after="0" w:line="240" w:lineRule="auto"/>
      </w:pPr>
      <w:r>
        <w:separator/>
      </w:r>
    </w:p>
  </w:endnote>
  <w:endnote w:type="continuationSeparator" w:id="0">
    <w:p w14:paraId="45344B75" w14:textId="77777777" w:rsidR="004111AC" w:rsidRDefault="004111A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FAAF49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96223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89C58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C770F1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66BE1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BF387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EE870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27D317" w14:textId="77777777" w:rsidTr="00C26068">
      <w:trPr>
        <w:trHeight w:val="227"/>
      </w:trPr>
      <w:tc>
        <w:tcPr>
          <w:tcW w:w="4074" w:type="dxa"/>
        </w:tcPr>
        <w:p w14:paraId="78E6F38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19F70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CD9EEA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A1F8" w14:textId="77777777" w:rsidR="004111AC" w:rsidRDefault="004111AC" w:rsidP="00A87A54">
      <w:pPr>
        <w:spacing w:after="0" w:line="240" w:lineRule="auto"/>
      </w:pPr>
      <w:r>
        <w:separator/>
      </w:r>
    </w:p>
  </w:footnote>
  <w:footnote w:type="continuationSeparator" w:id="0">
    <w:p w14:paraId="09EF4AD9" w14:textId="77777777" w:rsidR="004111AC" w:rsidRDefault="004111A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57C38" w14:paraId="559D517A" w14:textId="77777777" w:rsidTr="00C93EBA">
      <w:trPr>
        <w:trHeight w:val="227"/>
      </w:trPr>
      <w:tc>
        <w:tcPr>
          <w:tcW w:w="5534" w:type="dxa"/>
        </w:tcPr>
        <w:p w14:paraId="153423F6" w14:textId="77777777" w:rsidR="00257C38" w:rsidRPr="007D73AB" w:rsidRDefault="00257C38">
          <w:pPr>
            <w:pStyle w:val="Sidhuvud"/>
          </w:pPr>
        </w:p>
      </w:tc>
      <w:tc>
        <w:tcPr>
          <w:tcW w:w="3170" w:type="dxa"/>
          <w:vAlign w:val="bottom"/>
        </w:tcPr>
        <w:p w14:paraId="0C545B07" w14:textId="77777777" w:rsidR="00257C38" w:rsidRPr="007D73AB" w:rsidRDefault="00257C38" w:rsidP="00340DE0">
          <w:pPr>
            <w:pStyle w:val="Sidhuvud"/>
          </w:pPr>
        </w:p>
      </w:tc>
      <w:tc>
        <w:tcPr>
          <w:tcW w:w="1134" w:type="dxa"/>
        </w:tcPr>
        <w:p w14:paraId="1B34DA09" w14:textId="77777777" w:rsidR="00257C38" w:rsidRDefault="00257C38" w:rsidP="005A703A">
          <w:pPr>
            <w:pStyle w:val="Sidhuvud"/>
          </w:pPr>
        </w:p>
      </w:tc>
    </w:tr>
    <w:tr w:rsidR="00257C38" w14:paraId="28BFE2A5" w14:textId="77777777" w:rsidTr="00C93EBA">
      <w:trPr>
        <w:trHeight w:val="1928"/>
      </w:trPr>
      <w:tc>
        <w:tcPr>
          <w:tcW w:w="5534" w:type="dxa"/>
        </w:tcPr>
        <w:p w14:paraId="0F4B96BB" w14:textId="77777777" w:rsidR="00257C38" w:rsidRPr="00340DE0" w:rsidRDefault="00257C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74EF35" wp14:editId="1A09A70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E23C81" w14:textId="77777777" w:rsidR="00257C38" w:rsidRPr="00710A6C" w:rsidRDefault="00257C38" w:rsidP="00EE3C0F">
          <w:pPr>
            <w:pStyle w:val="Sidhuvud"/>
            <w:rPr>
              <w:b/>
            </w:rPr>
          </w:pPr>
        </w:p>
        <w:p w14:paraId="3F380006" w14:textId="77777777" w:rsidR="00257C38" w:rsidRDefault="00257C38" w:rsidP="00EE3C0F">
          <w:pPr>
            <w:pStyle w:val="Sidhuvud"/>
          </w:pPr>
        </w:p>
        <w:p w14:paraId="6265B3E1" w14:textId="77777777" w:rsidR="00257C38" w:rsidRDefault="00257C38" w:rsidP="00EE3C0F">
          <w:pPr>
            <w:pStyle w:val="Sidhuvud"/>
          </w:pPr>
        </w:p>
        <w:p w14:paraId="72B2A670" w14:textId="77777777" w:rsidR="00257C38" w:rsidRDefault="00257C3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29314FDF6504A8D99D138BE12A97212"/>
            </w:placeholder>
            <w:dataBinding w:prefixMappings="xmlns:ns0='http://lp/documentinfo/RK' " w:xpath="/ns0:DocumentInfo[1]/ns0:BaseInfo[1]/ns0:Dnr[1]" w:storeItemID="{95A85D60-199F-4CC2-8943-6FFC9E33D2D7}"/>
            <w:text/>
          </w:sdtPr>
          <w:sdtEndPr/>
          <w:sdtContent>
            <w:p w14:paraId="4AA7FF83" w14:textId="77777777" w:rsidR="00257C38" w:rsidRDefault="00257C38" w:rsidP="00EE3C0F">
              <w:pPr>
                <w:pStyle w:val="Sidhuvud"/>
              </w:pPr>
              <w:r>
                <w:t xml:space="preserve">I2020/02642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A1BF02F1B24630886BBA40FC89A17B"/>
            </w:placeholder>
            <w:showingPlcHdr/>
            <w:dataBinding w:prefixMappings="xmlns:ns0='http://lp/documentinfo/RK' " w:xpath="/ns0:DocumentInfo[1]/ns0:BaseInfo[1]/ns0:DocNumber[1]" w:storeItemID="{95A85D60-199F-4CC2-8943-6FFC9E33D2D7}"/>
            <w:text/>
          </w:sdtPr>
          <w:sdtEndPr/>
          <w:sdtContent>
            <w:p w14:paraId="2A0222ED" w14:textId="77777777" w:rsidR="00257C38" w:rsidRDefault="00257C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F02ABE0" w14:textId="77777777" w:rsidR="00257C38" w:rsidRDefault="00257C38" w:rsidP="00EE3C0F">
          <w:pPr>
            <w:pStyle w:val="Sidhuvud"/>
          </w:pPr>
        </w:p>
      </w:tc>
      <w:tc>
        <w:tcPr>
          <w:tcW w:w="1134" w:type="dxa"/>
        </w:tcPr>
        <w:p w14:paraId="148878AF" w14:textId="77777777" w:rsidR="00257C38" w:rsidRDefault="00257C38" w:rsidP="0094502D">
          <w:pPr>
            <w:pStyle w:val="Sidhuvud"/>
          </w:pPr>
        </w:p>
        <w:p w14:paraId="528A8FEA" w14:textId="77777777" w:rsidR="00257C38" w:rsidRPr="0094502D" w:rsidRDefault="00257C38" w:rsidP="00EC71A6">
          <w:pPr>
            <w:pStyle w:val="Sidhuvud"/>
          </w:pPr>
        </w:p>
      </w:tc>
    </w:tr>
    <w:tr w:rsidR="00257C38" w14:paraId="20D5E7D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164FE4DB9584C198F7B0C31EE88A9D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466973A" w14:textId="77777777" w:rsidR="00257C38" w:rsidRPr="00257C38" w:rsidRDefault="00257C38" w:rsidP="00340DE0">
              <w:pPr>
                <w:pStyle w:val="Sidhuvud"/>
                <w:rPr>
                  <w:b/>
                </w:rPr>
              </w:pPr>
              <w:r w:rsidRPr="00257C38">
                <w:rPr>
                  <w:b/>
                </w:rPr>
                <w:t>Infrastrukturdepartementet</w:t>
              </w:r>
            </w:p>
            <w:p w14:paraId="7DBD0C52" w14:textId="3412B963" w:rsidR="00257C38" w:rsidRPr="00340DE0" w:rsidRDefault="00257C38" w:rsidP="00753965">
              <w:pPr>
                <w:pStyle w:val="Sidhuvud"/>
              </w:pPr>
              <w:r w:rsidRPr="00257C38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20794E409D4EF28D7164D5C0822604"/>
          </w:placeholder>
          <w:dataBinding w:prefixMappings="xmlns:ns0='http://lp/documentinfo/RK' " w:xpath="/ns0:DocumentInfo[1]/ns0:BaseInfo[1]/ns0:Recipient[1]" w:storeItemID="{95A85D60-199F-4CC2-8943-6FFC9E33D2D7}"/>
          <w:text w:multiLine="1"/>
        </w:sdtPr>
        <w:sdtEndPr/>
        <w:sdtContent>
          <w:tc>
            <w:tcPr>
              <w:tcW w:w="3170" w:type="dxa"/>
            </w:tcPr>
            <w:p w14:paraId="588E925C" w14:textId="77777777" w:rsidR="00257C38" w:rsidRDefault="00257C3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91B4E7" w14:textId="77777777" w:rsidR="00257C38" w:rsidRDefault="00257C38" w:rsidP="003E6020">
          <w:pPr>
            <w:pStyle w:val="Sidhuvud"/>
          </w:pPr>
        </w:p>
      </w:tc>
    </w:tr>
  </w:tbl>
  <w:p w14:paraId="492B3E5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3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47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152"/>
    <w:rsid w:val="00122D16"/>
    <w:rsid w:val="001235D9"/>
    <w:rsid w:val="0012582E"/>
    <w:rsid w:val="00125B5E"/>
    <w:rsid w:val="00126E6B"/>
    <w:rsid w:val="00130EC3"/>
    <w:rsid w:val="001318F5"/>
    <w:rsid w:val="00131F4A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EB5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7C3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307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2DC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1A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3E75"/>
    <w:rsid w:val="00544738"/>
    <w:rsid w:val="005456E4"/>
    <w:rsid w:val="00545A81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67AD7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470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F49"/>
    <w:rsid w:val="006F2588"/>
    <w:rsid w:val="00710A6C"/>
    <w:rsid w:val="00710D98"/>
    <w:rsid w:val="0071179C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3965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5945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200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1AC0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ACB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4C83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743D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4FA1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2AF0"/>
    <w:rsid w:val="00AD012C"/>
    <w:rsid w:val="00AD0E75"/>
    <w:rsid w:val="00AE77EB"/>
    <w:rsid w:val="00AE7BD8"/>
    <w:rsid w:val="00AE7D02"/>
    <w:rsid w:val="00AF00AA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FA8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D02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68C"/>
    <w:rsid w:val="00D32D62"/>
    <w:rsid w:val="00D348AD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766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8DC"/>
    <w:rsid w:val="00EA3A7D"/>
    <w:rsid w:val="00EA4C83"/>
    <w:rsid w:val="00EA7829"/>
    <w:rsid w:val="00EB763D"/>
    <w:rsid w:val="00EB7FE4"/>
    <w:rsid w:val="00EC0A92"/>
    <w:rsid w:val="00EC1DA0"/>
    <w:rsid w:val="00EC329B"/>
    <w:rsid w:val="00EC59A1"/>
    <w:rsid w:val="00EC5EB9"/>
    <w:rsid w:val="00EC6006"/>
    <w:rsid w:val="00EC71A6"/>
    <w:rsid w:val="00EC73EB"/>
    <w:rsid w:val="00ED592E"/>
    <w:rsid w:val="00ED6ABD"/>
    <w:rsid w:val="00ED72E1"/>
    <w:rsid w:val="00EE2B57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40E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F70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1E0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9EB6"/>
  <w15:docId w15:val="{0E29D43A-A2AC-44B6-B302-426D9C7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9314FDF6504A8D99D138BE12A97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D51CC-D599-4ECB-B68B-2BEA79349A15}"/>
      </w:docPartPr>
      <w:docPartBody>
        <w:p w:rsidR="001341C1" w:rsidRDefault="00BF27C3" w:rsidP="00BF27C3">
          <w:pPr>
            <w:pStyle w:val="729314FDF6504A8D99D138BE12A972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A1BF02F1B24630886BBA40FC89A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09C33-D2FE-4517-AA18-2EE659FF17E1}"/>
      </w:docPartPr>
      <w:docPartBody>
        <w:p w:rsidR="001341C1" w:rsidRDefault="00BF27C3" w:rsidP="00BF27C3">
          <w:pPr>
            <w:pStyle w:val="5FA1BF02F1B24630886BBA40FC89A17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64FE4DB9584C198F7B0C31EE88A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71714-9449-4417-B87A-C044C891ADCA}"/>
      </w:docPartPr>
      <w:docPartBody>
        <w:p w:rsidR="001341C1" w:rsidRDefault="00BF27C3" w:rsidP="00BF27C3">
          <w:pPr>
            <w:pStyle w:val="4164FE4DB9584C198F7B0C31EE88A9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20794E409D4EF28D7164D5C0822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90B35-733A-4B54-B226-11CD60D5500C}"/>
      </w:docPartPr>
      <w:docPartBody>
        <w:p w:rsidR="001341C1" w:rsidRDefault="00BF27C3" w:rsidP="00BF27C3">
          <w:pPr>
            <w:pStyle w:val="4420794E409D4EF28D7164D5C08226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B467DCD3974087A6117403302A7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9BD3E-C0A8-4D91-8DAE-B0E6F2752053}"/>
      </w:docPartPr>
      <w:docPartBody>
        <w:p w:rsidR="001341C1" w:rsidRDefault="00BF27C3" w:rsidP="00BF27C3">
          <w:pPr>
            <w:pStyle w:val="6DB467DCD3974087A6117403302A768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C3"/>
    <w:rsid w:val="001341C1"/>
    <w:rsid w:val="003F5DD2"/>
    <w:rsid w:val="00BF27C3"/>
    <w:rsid w:val="00C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0421D6B53467CB753A030101825A0">
    <w:name w:val="A280421D6B53467CB753A030101825A0"/>
    <w:rsid w:val="00BF27C3"/>
  </w:style>
  <w:style w:type="character" w:styleId="Platshllartext">
    <w:name w:val="Placeholder Text"/>
    <w:basedOn w:val="Standardstycketeckensnitt"/>
    <w:uiPriority w:val="99"/>
    <w:semiHidden/>
    <w:rsid w:val="00BF27C3"/>
    <w:rPr>
      <w:noProof w:val="0"/>
      <w:color w:val="808080"/>
    </w:rPr>
  </w:style>
  <w:style w:type="paragraph" w:customStyle="1" w:styleId="7D0A53D4DF544FDABC65CC56A1E824D3">
    <w:name w:val="7D0A53D4DF544FDABC65CC56A1E824D3"/>
    <w:rsid w:val="00BF27C3"/>
  </w:style>
  <w:style w:type="paragraph" w:customStyle="1" w:styleId="FDF4C5C28AA44431A4713A0548F301F9">
    <w:name w:val="FDF4C5C28AA44431A4713A0548F301F9"/>
    <w:rsid w:val="00BF27C3"/>
  </w:style>
  <w:style w:type="paragraph" w:customStyle="1" w:styleId="43E22F209F384FF7AC9932314F3F3EB4">
    <w:name w:val="43E22F209F384FF7AC9932314F3F3EB4"/>
    <w:rsid w:val="00BF27C3"/>
  </w:style>
  <w:style w:type="paragraph" w:customStyle="1" w:styleId="729314FDF6504A8D99D138BE12A97212">
    <w:name w:val="729314FDF6504A8D99D138BE12A97212"/>
    <w:rsid w:val="00BF27C3"/>
  </w:style>
  <w:style w:type="paragraph" w:customStyle="1" w:styleId="5FA1BF02F1B24630886BBA40FC89A17B">
    <w:name w:val="5FA1BF02F1B24630886BBA40FC89A17B"/>
    <w:rsid w:val="00BF27C3"/>
  </w:style>
  <w:style w:type="paragraph" w:customStyle="1" w:styleId="29C874D5DE7E467BA8B7EFB4EFF00962">
    <w:name w:val="29C874D5DE7E467BA8B7EFB4EFF00962"/>
    <w:rsid w:val="00BF27C3"/>
  </w:style>
  <w:style w:type="paragraph" w:customStyle="1" w:styleId="FD99F9F40A9B4BC6A05C34F4CB9BA486">
    <w:name w:val="FD99F9F40A9B4BC6A05C34F4CB9BA486"/>
    <w:rsid w:val="00BF27C3"/>
  </w:style>
  <w:style w:type="paragraph" w:customStyle="1" w:styleId="11935DC51AE24E299884A461E6CDB08E">
    <w:name w:val="11935DC51AE24E299884A461E6CDB08E"/>
    <w:rsid w:val="00BF27C3"/>
  </w:style>
  <w:style w:type="paragraph" w:customStyle="1" w:styleId="4164FE4DB9584C198F7B0C31EE88A9D8">
    <w:name w:val="4164FE4DB9584C198F7B0C31EE88A9D8"/>
    <w:rsid w:val="00BF27C3"/>
  </w:style>
  <w:style w:type="paragraph" w:customStyle="1" w:styleId="4420794E409D4EF28D7164D5C0822604">
    <w:name w:val="4420794E409D4EF28D7164D5C0822604"/>
    <w:rsid w:val="00BF27C3"/>
  </w:style>
  <w:style w:type="paragraph" w:customStyle="1" w:styleId="5FA1BF02F1B24630886BBA40FC89A17B1">
    <w:name w:val="5FA1BF02F1B24630886BBA40FC89A17B1"/>
    <w:rsid w:val="00BF27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164FE4DB9584C198F7B0C31EE88A9D81">
    <w:name w:val="4164FE4DB9584C198F7B0C31EE88A9D81"/>
    <w:rsid w:val="00BF27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FF9128D665642D2B7FBD9C3696B4AB5">
    <w:name w:val="DFF9128D665642D2B7FBD9C3696B4AB5"/>
    <w:rsid w:val="00BF27C3"/>
  </w:style>
  <w:style w:type="paragraph" w:customStyle="1" w:styleId="7AFE80B836EC454C9FEEF8474982C5D8">
    <w:name w:val="7AFE80B836EC454C9FEEF8474982C5D8"/>
    <w:rsid w:val="00BF27C3"/>
  </w:style>
  <w:style w:type="paragraph" w:customStyle="1" w:styleId="59E37662632C4217AD693C6ECB0EE37D">
    <w:name w:val="59E37662632C4217AD693C6ECB0EE37D"/>
    <w:rsid w:val="00BF27C3"/>
  </w:style>
  <w:style w:type="paragraph" w:customStyle="1" w:styleId="1E0C174CDF724D378D32F1E4ECBF5B9A">
    <w:name w:val="1E0C174CDF724D378D32F1E4ECBF5B9A"/>
    <w:rsid w:val="00BF27C3"/>
  </w:style>
  <w:style w:type="paragraph" w:customStyle="1" w:styleId="F0CF7731F4334C3FBE75036E8ADC70FD">
    <w:name w:val="F0CF7731F4334C3FBE75036E8ADC70FD"/>
    <w:rsid w:val="00BF27C3"/>
  </w:style>
  <w:style w:type="paragraph" w:customStyle="1" w:styleId="6DB467DCD3974087A6117403302A768D">
    <w:name w:val="6DB467DCD3974087A6117403302A768D"/>
    <w:rsid w:val="00BF27C3"/>
  </w:style>
  <w:style w:type="paragraph" w:customStyle="1" w:styleId="5140CB9C8C0B4A989B9A338E92332E26">
    <w:name w:val="5140CB9C8C0B4A989B9A338E92332E26"/>
    <w:rsid w:val="00BF2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23e1dd81-a7c8-47ab-92e9-0794c2b1070b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2020-10-28T00:00:00</HeaderDate>
    <Office/>
    <Dnr>I2020/02642 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C2DB30A7182F14BBF3DD6D102E04C65" ma:contentTypeVersion="26" ma:contentTypeDescription="Skapa nytt dokument med möjlighet att välja RK-mall" ma:contentTypeScope="" ma:versionID="79dc766778415f704890e0eef96d4ba7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xmlns:ns6="4ba4ad2f-2e3f-468c-a3d1-49d6cfff22ac" targetNamespace="http://schemas.microsoft.com/office/2006/metadata/properties" ma:root="true" ma:fieldsID="db1cb994d4a1bc069ef78051fe7813c1" ns3:_="" ns4:_="" ns5:_="" ns6:_="">
    <xsd:import namespace="4e9c2f0c-7bf8-49af-8356-cbf363fc78a7"/>
    <xsd:import namespace="cc625d36-bb37-4650-91b9-0c96159295ba"/>
    <xsd:import namespace="9c9941df-7074-4a92-bf99-225d24d78d61"/>
    <xsd:import namespace="4ba4ad2f-2e3f-468c-a3d1-49d6cfff22ac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Global taxonomikolumn1" ma:description="" ma:hidden="true" ma:list="{688fc091-0889-4fe2-8a16-e96b56e6ccf0}" ma:internalName="TaxCatchAllLabel" ma:readOnly="true" ma:showField="CatchAllDataLabel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88fc091-0889-4fe2-8a16-e96b56e6ccf0}" ma:internalName="TaxCatchAll" ma:showField="CatchAllData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ad2f-2e3f-468c-a3d1-49d6cfff22a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4ba4ad2f-2e3f-468c-a3d1-49d6cfff22ac">Q7FPWFE5D2TP-1406877394-58757</_dlc_DocId>
    <_dlc_DocIdUrl xmlns="4ba4ad2f-2e3f-468c-a3d1-49d6cfff22ac">
      <Url>https://dhs.sp.regeringskansliet.se/yta/fi-ba/2/_layouts/15/DocIdRedir.aspx?ID=Q7FPWFE5D2TP-1406877394-58757</Url>
      <Description>Q7FPWFE5D2TP-1406877394-58757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2569-AD0A-4320-9DDD-225EFCC21FB7}"/>
</file>

<file path=customXml/itemProps2.xml><?xml version="1.0" encoding="utf-8"?>
<ds:datastoreItem xmlns:ds="http://schemas.openxmlformats.org/officeDocument/2006/customXml" ds:itemID="{C8F939C4-3B50-4A2A-BF92-19963075B7B8}"/>
</file>

<file path=customXml/itemProps3.xml><?xml version="1.0" encoding="utf-8"?>
<ds:datastoreItem xmlns:ds="http://schemas.openxmlformats.org/officeDocument/2006/customXml" ds:itemID="{95A85D60-199F-4CC2-8943-6FFC9E33D2D7}"/>
</file>

<file path=customXml/itemProps4.xml><?xml version="1.0" encoding="utf-8"?>
<ds:datastoreItem xmlns:ds="http://schemas.openxmlformats.org/officeDocument/2006/customXml" ds:itemID="{2A7152F0-3AC7-43F3-A971-20C9C391A82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3EE9B6F-41D5-405E-B36E-1F657E4E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4ba4ad2f-2e3f-468c-a3d1-49d6cfff2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8F939C4-3B50-4A2A-BF92-19963075B7B8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4ba4ad2f-2e3f-468c-a3d1-49d6cfff22ac"/>
  </ds:schemaRefs>
</ds:datastoreItem>
</file>

<file path=customXml/itemProps7.xml><?xml version="1.0" encoding="utf-8"?>
<ds:datastoreItem xmlns:ds="http://schemas.openxmlformats.org/officeDocument/2006/customXml" ds:itemID="{E7101E29-1603-4106-B41C-E3E4F0EB608F}"/>
</file>

<file path=customXml/itemProps8.xml><?xml version="1.0" encoding="utf-8"?>
<ds:datastoreItem xmlns:ds="http://schemas.openxmlformats.org/officeDocument/2006/customXml" ds:itemID="{716B25D7-FF76-499E-B95D-1D8D8716D4A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251 av Lotta Olsson (M) Förändringar i planering av infrastruktur.docx</dc:title>
  <dc:subject/>
  <dc:creator>Anna T Johansson</dc:creator>
  <cp:keywords/>
  <dc:description/>
  <cp:lastModifiedBy>Peter Kalliopuro</cp:lastModifiedBy>
  <cp:revision>2</cp:revision>
  <dcterms:created xsi:type="dcterms:W3CDTF">2020-10-28T07:28:00Z</dcterms:created>
  <dcterms:modified xsi:type="dcterms:W3CDTF">2020-10-28T07:28:00Z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d2b534cf-e2a5-4922-bb08-4f5a69e0fd8b</vt:lpwstr>
  </property>
</Properties>
</file>