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335" w:rsidRDefault="00260335" w:rsidP="00DA0661">
      <w:pPr>
        <w:pStyle w:val="Rubrik"/>
      </w:pPr>
      <w:bookmarkStart w:id="0" w:name="Start"/>
      <w:bookmarkEnd w:id="0"/>
      <w:r>
        <w:t>S</w:t>
      </w:r>
      <w:r w:rsidR="008F7D54">
        <w:t>var på fråga 2017/18:1168</w:t>
      </w:r>
      <w:r>
        <w:t xml:space="preserve"> av</w:t>
      </w:r>
      <w:r w:rsidR="008F7D54">
        <w:t xml:space="preserve"> </w:t>
      </w:r>
      <w:proofErr w:type="spellStart"/>
      <w:r w:rsidR="008F7D54">
        <w:t>Nooshi</w:t>
      </w:r>
      <w:proofErr w:type="spellEnd"/>
      <w:r w:rsidR="008F7D54">
        <w:t xml:space="preserve"> </w:t>
      </w:r>
      <w:proofErr w:type="spellStart"/>
      <w:r w:rsidR="008F7D54">
        <w:t>Dadgostar</w:t>
      </w:r>
      <w:proofErr w:type="spellEnd"/>
      <w:r w:rsidR="008F7D54">
        <w:t xml:space="preserve"> (V) Transport av nytillverkade hus och hussektioner</w:t>
      </w:r>
    </w:p>
    <w:p w:rsidR="008F7D54" w:rsidRDefault="008F7D54" w:rsidP="008F7D54">
      <w:pPr>
        <w:autoSpaceDE w:val="0"/>
        <w:autoSpaceDN w:val="0"/>
        <w:adjustRightInd w:val="0"/>
      </w:pPr>
      <w:proofErr w:type="spellStart"/>
      <w:r>
        <w:t>Nooshi</w:t>
      </w:r>
      <w:proofErr w:type="spellEnd"/>
      <w:r>
        <w:t xml:space="preserve"> </w:t>
      </w:r>
      <w:proofErr w:type="spellStart"/>
      <w:r>
        <w:t>Dadgostar</w:t>
      </w:r>
      <w:proofErr w:type="spellEnd"/>
      <w:r>
        <w:t xml:space="preserve"> h</w:t>
      </w:r>
      <w:r w:rsidR="00260335">
        <w:t xml:space="preserve">ar frågat mig </w:t>
      </w:r>
      <w:r>
        <w:t xml:space="preserve">om jag avser </w:t>
      </w:r>
      <w:r w:rsidR="00152E5B">
        <w:t xml:space="preserve">att </w:t>
      </w:r>
      <w:r>
        <w:t>se över Transportstyrelsens allmänna råd om undantag för färd med breda fordon (TSFS 2009:64) i syfte att underlätta</w:t>
      </w:r>
      <w:r w:rsidR="00483009">
        <w:t xml:space="preserve"> för hustillverkar</w:t>
      </w:r>
      <w:r>
        <w:t xml:space="preserve">e att transportera sina produkter. </w:t>
      </w:r>
      <w:r w:rsidR="00260335" w:rsidRPr="008F7D54">
        <w:t xml:space="preserve"> </w:t>
      </w:r>
    </w:p>
    <w:p w:rsidR="005D5313" w:rsidRDefault="002D6852" w:rsidP="005D5313">
      <w:r w:rsidRPr="002D6852">
        <w:t xml:space="preserve">Transportstyrelsens allmänna råd </w:t>
      </w:r>
      <w:r w:rsidR="004C2D79">
        <w:t xml:space="preserve">(TSFS 2009:64) </w:t>
      </w:r>
      <w:r w:rsidRPr="002D6852">
        <w:t>om undantag för färd med breda fordon</w:t>
      </w:r>
      <w:r w:rsidR="005D5313">
        <w:t xml:space="preserve"> </w:t>
      </w:r>
      <w:r w:rsidR="005D5313" w:rsidRPr="005D5313">
        <w:t>gäller prövning av ansökningar om undantag från bestämmelser om fordons eller fordonstågs bredd</w:t>
      </w:r>
      <w:r w:rsidR="004C4077">
        <w:t>. S</w:t>
      </w:r>
      <w:r w:rsidR="003D0EDB">
        <w:t>ås</w:t>
      </w:r>
      <w:r w:rsidR="004C4077">
        <w:t xml:space="preserve">om </w:t>
      </w:r>
      <w:proofErr w:type="spellStart"/>
      <w:r w:rsidR="004C4077">
        <w:t>Nooshi</w:t>
      </w:r>
      <w:proofErr w:type="spellEnd"/>
      <w:r w:rsidR="0053626D">
        <w:t xml:space="preserve"> </w:t>
      </w:r>
      <w:proofErr w:type="spellStart"/>
      <w:r w:rsidR="0053626D">
        <w:t>Dadgostar</w:t>
      </w:r>
      <w:proofErr w:type="spellEnd"/>
      <w:r w:rsidR="0053626D">
        <w:t xml:space="preserve"> påpekar anger Transp</w:t>
      </w:r>
      <w:r w:rsidR="004C4077">
        <w:t>o</w:t>
      </w:r>
      <w:r w:rsidR="0053626D">
        <w:t>r</w:t>
      </w:r>
      <w:r w:rsidR="004C4077">
        <w:t>ts</w:t>
      </w:r>
      <w:r w:rsidR="0053626D">
        <w:t>t</w:t>
      </w:r>
      <w:r w:rsidR="004C4077">
        <w:t>yrelsens allmänna råd, punkt 11</w:t>
      </w:r>
      <w:r w:rsidR="00EE51F0">
        <w:t>,</w:t>
      </w:r>
      <w:r w:rsidR="004C4077">
        <w:t xml:space="preserve"> att u</w:t>
      </w:r>
      <w:r w:rsidR="004C4077" w:rsidRPr="004C4077">
        <w:t>ndantag för transport av nytillverkade hus och hussektioner bör, av hänsyn till trafiksäkerheten och framkomligheten, inte medges om bredden överskrider 415 centimeter.</w:t>
      </w:r>
      <w:r w:rsidR="0053626D">
        <w:t xml:space="preserve"> </w:t>
      </w:r>
    </w:p>
    <w:p w:rsidR="0053626D" w:rsidRPr="005D5313" w:rsidRDefault="00EE51F0" w:rsidP="005D5313">
      <w:r>
        <w:t>B</w:t>
      </w:r>
      <w:r w:rsidR="0053626D">
        <w:t>egränsningen</w:t>
      </w:r>
      <w:r>
        <w:t xml:space="preserve"> till 415 centimeter grundar sig på en </w:t>
      </w:r>
      <w:r w:rsidR="00205690">
        <w:t>tidigare</w:t>
      </w:r>
      <w:r>
        <w:t xml:space="preserve"> </w:t>
      </w:r>
      <w:r w:rsidR="0053626D">
        <w:t xml:space="preserve">överenskommelse mellan dåvarande Vägverket och hustillverkare om att transportera färdiga moduler med en bredd av högst 415 cm på väg. Vägverket var då tveksamma till dispenser eftersom man ansåg att lasten var delbar och kunde byggas efter gällande bestämmelser. </w:t>
      </w:r>
    </w:p>
    <w:p w:rsidR="002D6852" w:rsidRDefault="0053626D" w:rsidP="0053626D">
      <w:r>
        <w:t>I</w:t>
      </w:r>
      <w:r w:rsidR="00152E5B">
        <w:t xml:space="preserve"> </w:t>
      </w:r>
      <w:r>
        <w:t xml:space="preserve">dag tillåter </w:t>
      </w:r>
      <w:r w:rsidR="005D5313">
        <w:t>Trafikverket</w:t>
      </w:r>
      <w:r w:rsidR="004C4077">
        <w:t xml:space="preserve"> </w:t>
      </w:r>
      <w:r w:rsidR="005D5313">
        <w:t xml:space="preserve">enstaka transporter </w:t>
      </w:r>
      <w:r w:rsidR="004C4077">
        <w:t>bredare</w:t>
      </w:r>
      <w:r w:rsidR="005D5313">
        <w:t xml:space="preserve"> än 415 cm även på husmoduler som t</w:t>
      </w:r>
      <w:r w:rsidR="00152E5B">
        <w:t>.</w:t>
      </w:r>
      <w:r w:rsidR="005D5313">
        <w:t>ex</w:t>
      </w:r>
      <w:r w:rsidR="00152E5B">
        <w:t>.</w:t>
      </w:r>
      <w:r w:rsidR="005D5313">
        <w:t xml:space="preserve"> trapphus, hisschakt och studentbostäder </w:t>
      </w:r>
      <w:r w:rsidR="004C4077">
        <w:t>och äldreboende</w:t>
      </w:r>
      <w:r>
        <w:t>n</w:t>
      </w:r>
      <w:r w:rsidR="004C4077">
        <w:t>, m</w:t>
      </w:r>
      <w:r w:rsidR="005D5313">
        <w:t>en p</w:t>
      </w:r>
      <w:r w:rsidR="004C4077">
        <w:t>å den övriga produktionen har man</w:t>
      </w:r>
      <w:r w:rsidR="005D5313">
        <w:t xml:space="preserve"> valt att behålla 415 cm.</w:t>
      </w:r>
      <w:r w:rsidR="004C4077">
        <w:t xml:space="preserve"> Det beror </w:t>
      </w:r>
      <w:r w:rsidR="00495E67">
        <w:t>oftast på att dessa</w:t>
      </w:r>
      <w:r>
        <w:t xml:space="preserve"> </w:t>
      </w:r>
      <w:r w:rsidR="005D5313">
        <w:t xml:space="preserve">transporteras i kolonn med 3 fordon à 24 meter vardera. </w:t>
      </w:r>
      <w:r w:rsidR="00152E5B">
        <w:t>De upptar då en sträcka på 80–</w:t>
      </w:r>
      <w:r w:rsidR="005D5313">
        <w:t>90 meter och övriga trafikanter upplever att det är väldigt svårt att köra om dem på mitträckesvägar där körfälten oftast är 375 cm breda i höger körfält och 350 cm i vänster körfält.</w:t>
      </w:r>
      <w:r>
        <w:t xml:space="preserve"> Vidare har Trafikverket fått in synpunkter på breda transporter </w:t>
      </w:r>
      <w:r w:rsidR="00EE51F0">
        <w:t>vid pa</w:t>
      </w:r>
      <w:r w:rsidR="00105F0E">
        <w:t>ssage förbi vägarbeten, då</w:t>
      </w:r>
      <w:r>
        <w:t xml:space="preserve"> skyltningen ofta blir nedriven och vägarbetare känner sig otrygga. </w:t>
      </w:r>
    </w:p>
    <w:p w:rsidR="00105F0E" w:rsidRPr="00B177F8" w:rsidRDefault="0053626D" w:rsidP="006A12F1">
      <w:pPr>
        <w:pStyle w:val="Brdtext"/>
      </w:pPr>
      <w:r w:rsidRPr="00B177F8">
        <w:t xml:space="preserve">Transportstyrelsen </w:t>
      </w:r>
      <w:r w:rsidR="00105F0E" w:rsidRPr="00B177F8">
        <w:t xml:space="preserve">har tillsammans med Trafikverket </w:t>
      </w:r>
      <w:r w:rsidRPr="00B177F8">
        <w:t xml:space="preserve">börjat </w:t>
      </w:r>
      <w:r w:rsidR="00105F0E" w:rsidRPr="00B177F8">
        <w:t xml:space="preserve">att titta på behovet av att se över </w:t>
      </w:r>
      <w:r w:rsidR="00B177F8" w:rsidRPr="00B177F8">
        <w:t xml:space="preserve">föreskrifterna och </w:t>
      </w:r>
      <w:r w:rsidR="00152E5B">
        <w:t xml:space="preserve">de </w:t>
      </w:r>
      <w:r w:rsidR="00105F0E" w:rsidRPr="00B177F8">
        <w:t>allmän</w:t>
      </w:r>
      <w:r w:rsidR="00B177F8" w:rsidRPr="00B177F8">
        <w:t>na råden</w:t>
      </w:r>
      <w:r w:rsidR="00105F0E" w:rsidRPr="00B177F8">
        <w:t xml:space="preserve"> för långa och breda transporter</w:t>
      </w:r>
      <w:r w:rsidR="00B177F8" w:rsidRPr="00B177F8">
        <w:t xml:space="preserve"> och Transportstyrelsen avser </w:t>
      </w:r>
      <w:r w:rsidR="00B177F8">
        <w:t xml:space="preserve">att </w:t>
      </w:r>
      <w:r w:rsidR="00B177F8" w:rsidRPr="00B177F8">
        <w:t xml:space="preserve">initiera ett föreskriftsarbete. </w:t>
      </w:r>
      <w:r w:rsidR="00EE51F0" w:rsidRPr="00B177F8">
        <w:t xml:space="preserve">Jag är positivt inställd till </w:t>
      </w:r>
      <w:r w:rsidR="007D7A61">
        <w:t xml:space="preserve">eventuella </w:t>
      </w:r>
      <w:r w:rsidR="00EE51F0" w:rsidRPr="00B177F8">
        <w:t>förbättringar som underlättar för hustillverkare att transportera sina produkter.</w:t>
      </w:r>
      <w:r w:rsidR="00236B2C">
        <w:t xml:space="preserve"> </w:t>
      </w:r>
      <w:r w:rsidR="00B124FB">
        <w:t xml:space="preserve">Jag förutsätter dock att det sker på ett ur </w:t>
      </w:r>
      <w:r w:rsidR="0053405F">
        <w:t xml:space="preserve">ett </w:t>
      </w:r>
      <w:r w:rsidR="00B124FB">
        <w:t>helhetsperspektiv säkert sätt.</w:t>
      </w:r>
    </w:p>
    <w:p w:rsidR="00B177F8" w:rsidRDefault="00B177F8" w:rsidP="006A12F1">
      <w:pPr>
        <w:pStyle w:val="Brdtext"/>
      </w:pPr>
    </w:p>
    <w:p w:rsidR="00260335" w:rsidRDefault="00260335" w:rsidP="006A12F1">
      <w:pPr>
        <w:pStyle w:val="Brdtext"/>
      </w:pPr>
      <w:r>
        <w:t xml:space="preserve">Stockholm den </w:t>
      </w:r>
      <w:sdt>
        <w:sdtPr>
          <w:id w:val="-1225218591"/>
          <w:placeholder>
            <w:docPart w:val="860436C8F579409CAF7CF388C0799395"/>
          </w:placeholder>
          <w:dataBinding w:prefixMappings="xmlns:ns0='http://lp/documentinfo/RK' " w:xpath="/ns0:DocumentInfo[1]/ns0:BaseInfo[1]/ns0:HeaderDate[1]" w:storeItemID="{EDAA1632-6C56-41E3-BBBF-D5C98A1B89DE}"/>
          <w:date w:fullDate="2018-04-17T00:00:00Z">
            <w:dateFormat w:val="d MMMM yyyy"/>
            <w:lid w:val="sv-SE"/>
            <w:storeMappedDataAs w:val="dateTime"/>
            <w:calendar w:val="gregorian"/>
          </w:date>
        </w:sdtPr>
        <w:sdtEndPr/>
        <w:sdtContent>
          <w:r w:rsidR="00E426AA">
            <w:t>17 april 2018</w:t>
          </w:r>
        </w:sdtContent>
      </w:sdt>
    </w:p>
    <w:p w:rsidR="00260335" w:rsidRDefault="00260335" w:rsidP="004E7A8F">
      <w:pPr>
        <w:pStyle w:val="Brdtextutanavstnd"/>
      </w:pPr>
    </w:p>
    <w:p w:rsidR="00260335" w:rsidRDefault="00260335" w:rsidP="004E7A8F">
      <w:pPr>
        <w:pStyle w:val="Brdtextutanavstnd"/>
      </w:pPr>
    </w:p>
    <w:p w:rsidR="00260335" w:rsidRDefault="00260335" w:rsidP="004E7A8F">
      <w:pPr>
        <w:pStyle w:val="Brdtextutanavstnd"/>
      </w:pPr>
    </w:p>
    <w:p w:rsidR="00260335" w:rsidRDefault="00E426AA" w:rsidP="00422A41">
      <w:pPr>
        <w:pStyle w:val="Brdtext"/>
      </w:pPr>
      <w:r>
        <w:t>Tomas Eneroth</w:t>
      </w:r>
    </w:p>
    <w:p w:rsidR="00260335" w:rsidRPr="00DB48AB" w:rsidRDefault="00260335" w:rsidP="00DB48AB">
      <w:pPr>
        <w:pStyle w:val="Brdtext"/>
      </w:pPr>
    </w:p>
    <w:sectPr w:rsidR="00260335" w:rsidRPr="00DB48AB" w:rsidSect="0026033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CF2" w:rsidRDefault="00542CF2" w:rsidP="00A87A54">
      <w:pPr>
        <w:spacing w:after="0" w:line="240" w:lineRule="auto"/>
      </w:pPr>
      <w:r>
        <w:separator/>
      </w:r>
    </w:p>
  </w:endnote>
  <w:endnote w:type="continuationSeparator" w:id="0">
    <w:p w:rsidR="00542CF2" w:rsidRDefault="00542CF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81CF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81CFD">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CF2" w:rsidRDefault="00542CF2" w:rsidP="00A87A54">
      <w:pPr>
        <w:spacing w:after="0" w:line="240" w:lineRule="auto"/>
      </w:pPr>
      <w:r>
        <w:separator/>
      </w:r>
    </w:p>
  </w:footnote>
  <w:footnote w:type="continuationSeparator" w:id="0">
    <w:p w:rsidR="00542CF2" w:rsidRDefault="00542CF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60335" w:rsidTr="00C93EBA">
      <w:trPr>
        <w:trHeight w:val="227"/>
      </w:trPr>
      <w:tc>
        <w:tcPr>
          <w:tcW w:w="5534" w:type="dxa"/>
        </w:tcPr>
        <w:p w:rsidR="00260335" w:rsidRPr="007D73AB" w:rsidRDefault="00260335">
          <w:pPr>
            <w:pStyle w:val="Sidhuvud"/>
          </w:pPr>
        </w:p>
      </w:tc>
      <w:tc>
        <w:tcPr>
          <w:tcW w:w="3170" w:type="dxa"/>
          <w:vAlign w:val="bottom"/>
        </w:tcPr>
        <w:p w:rsidR="00260335" w:rsidRPr="007D73AB" w:rsidRDefault="00260335" w:rsidP="00340DE0">
          <w:pPr>
            <w:pStyle w:val="Sidhuvud"/>
          </w:pPr>
        </w:p>
      </w:tc>
      <w:tc>
        <w:tcPr>
          <w:tcW w:w="1134" w:type="dxa"/>
        </w:tcPr>
        <w:p w:rsidR="00260335" w:rsidRDefault="00260335" w:rsidP="005A703A">
          <w:pPr>
            <w:pStyle w:val="Sidhuvud"/>
          </w:pPr>
        </w:p>
      </w:tc>
    </w:tr>
    <w:tr w:rsidR="00260335" w:rsidTr="00C93EBA">
      <w:trPr>
        <w:trHeight w:val="1928"/>
      </w:trPr>
      <w:tc>
        <w:tcPr>
          <w:tcW w:w="5534" w:type="dxa"/>
        </w:tcPr>
        <w:p w:rsidR="00260335" w:rsidRPr="00340DE0" w:rsidRDefault="00260335" w:rsidP="00340DE0">
          <w:pPr>
            <w:pStyle w:val="Sidhuvud"/>
          </w:pPr>
          <w:r>
            <w:rPr>
              <w:noProof/>
            </w:rPr>
            <w:drawing>
              <wp:inline distT="0" distB="0" distL="0" distR="0" wp14:anchorId="45A8BEE5" wp14:editId="75B02929">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260335" w:rsidRPr="00710A6C" w:rsidRDefault="00260335" w:rsidP="00EE3C0F">
          <w:pPr>
            <w:pStyle w:val="Sidhuvud"/>
            <w:rPr>
              <w:b/>
            </w:rPr>
          </w:pPr>
        </w:p>
        <w:p w:rsidR="00260335" w:rsidRDefault="00260335" w:rsidP="00EE3C0F">
          <w:pPr>
            <w:pStyle w:val="Sidhuvud"/>
          </w:pPr>
        </w:p>
        <w:p w:rsidR="00260335" w:rsidRDefault="00260335" w:rsidP="00EE3C0F">
          <w:pPr>
            <w:pStyle w:val="Sidhuvud"/>
          </w:pPr>
        </w:p>
        <w:p w:rsidR="00260335" w:rsidRDefault="00260335" w:rsidP="00EE3C0F">
          <w:pPr>
            <w:pStyle w:val="Sidhuvud"/>
          </w:pPr>
        </w:p>
        <w:sdt>
          <w:sdtPr>
            <w:alias w:val="Dnr"/>
            <w:tag w:val="ccRKShow_Dnr"/>
            <w:id w:val="-829283628"/>
            <w:placeholder>
              <w:docPart w:val="EB8D745ECEF143139D9CEE4C8F3F9A69"/>
            </w:placeholder>
            <w:dataBinding w:prefixMappings="xmlns:ns0='http://lp/documentinfo/RK' " w:xpath="/ns0:DocumentInfo[1]/ns0:BaseInfo[1]/ns0:Dnr[1]" w:storeItemID="{EDAA1632-6C56-41E3-BBBF-D5C98A1B89DE}"/>
            <w:text/>
          </w:sdtPr>
          <w:sdtEndPr/>
          <w:sdtContent>
            <w:p w:rsidR="00260335" w:rsidRDefault="00520218" w:rsidP="00EE3C0F">
              <w:pPr>
                <w:pStyle w:val="Sidhuvud"/>
              </w:pPr>
              <w:r>
                <w:t>N2018/ 02362/MRT</w:t>
              </w:r>
            </w:p>
          </w:sdtContent>
        </w:sdt>
        <w:sdt>
          <w:sdtPr>
            <w:alias w:val="DocNumber"/>
            <w:tag w:val="DocNumber"/>
            <w:id w:val="1726028884"/>
            <w:placeholder>
              <w:docPart w:val="42E61E63767B4C4A959F7C49BE010B40"/>
            </w:placeholder>
            <w:showingPlcHdr/>
            <w:dataBinding w:prefixMappings="xmlns:ns0='http://lp/documentinfo/RK' " w:xpath="/ns0:DocumentInfo[1]/ns0:BaseInfo[1]/ns0:DocNumber[1]" w:storeItemID="{EDAA1632-6C56-41E3-BBBF-D5C98A1B89DE}"/>
            <w:text/>
          </w:sdtPr>
          <w:sdtEndPr/>
          <w:sdtContent>
            <w:p w:rsidR="00260335" w:rsidRDefault="00260335" w:rsidP="00EE3C0F">
              <w:pPr>
                <w:pStyle w:val="Sidhuvud"/>
              </w:pPr>
              <w:r>
                <w:rPr>
                  <w:rStyle w:val="Platshllartext"/>
                </w:rPr>
                <w:t xml:space="preserve"> </w:t>
              </w:r>
            </w:p>
          </w:sdtContent>
        </w:sdt>
        <w:p w:rsidR="00260335" w:rsidRDefault="00260335" w:rsidP="00EE3C0F">
          <w:pPr>
            <w:pStyle w:val="Sidhuvud"/>
          </w:pPr>
        </w:p>
      </w:tc>
      <w:tc>
        <w:tcPr>
          <w:tcW w:w="1134" w:type="dxa"/>
        </w:tcPr>
        <w:p w:rsidR="00260335" w:rsidRDefault="00260335" w:rsidP="0094502D">
          <w:pPr>
            <w:pStyle w:val="Sidhuvud"/>
          </w:pPr>
        </w:p>
        <w:p w:rsidR="00260335" w:rsidRPr="0094502D" w:rsidRDefault="00260335" w:rsidP="00EC71A6">
          <w:pPr>
            <w:pStyle w:val="Sidhuvud"/>
          </w:pPr>
        </w:p>
      </w:tc>
    </w:tr>
    <w:tr w:rsidR="00260335" w:rsidTr="00C93EBA">
      <w:trPr>
        <w:trHeight w:val="2268"/>
      </w:trPr>
      <w:sdt>
        <w:sdtPr>
          <w:rPr>
            <w:b/>
          </w:rPr>
          <w:alias w:val="SenderText"/>
          <w:tag w:val="ccRKShow_SenderText"/>
          <w:id w:val="1374046025"/>
          <w:placeholder>
            <w:docPart w:val="E25F1BDB933B4EE9B88FED1CC76A911E"/>
          </w:placeholder>
        </w:sdtPr>
        <w:sdtEndPr>
          <w:rPr>
            <w:b w:val="0"/>
          </w:rPr>
        </w:sdtEndPr>
        <w:sdtContent>
          <w:tc>
            <w:tcPr>
              <w:tcW w:w="5534" w:type="dxa"/>
              <w:tcMar>
                <w:right w:w="1134" w:type="dxa"/>
              </w:tcMar>
            </w:tcPr>
            <w:p w:rsidR="00E426AA" w:rsidRPr="00E426AA" w:rsidRDefault="00E426AA" w:rsidP="00340DE0">
              <w:pPr>
                <w:pStyle w:val="Sidhuvud"/>
                <w:rPr>
                  <w:b/>
                </w:rPr>
              </w:pPr>
              <w:r w:rsidRPr="00E426AA">
                <w:rPr>
                  <w:b/>
                </w:rPr>
                <w:t>Näringsdepartementet</w:t>
              </w:r>
            </w:p>
            <w:p w:rsidR="00673AD5" w:rsidRDefault="00E426AA" w:rsidP="00340DE0">
              <w:pPr>
                <w:pStyle w:val="Sidhuvud"/>
              </w:pPr>
              <w:r w:rsidRPr="00E426AA">
                <w:t>Infrastrukturministern</w:t>
              </w:r>
            </w:p>
            <w:p w:rsidR="00673AD5" w:rsidRDefault="00673AD5" w:rsidP="00340DE0">
              <w:pPr>
                <w:pStyle w:val="Sidhuvud"/>
              </w:pPr>
            </w:p>
            <w:p w:rsidR="00260335" w:rsidRPr="00340DE0" w:rsidRDefault="00260335" w:rsidP="00340DE0">
              <w:pPr>
                <w:pStyle w:val="Sidhuvud"/>
              </w:pPr>
            </w:p>
          </w:tc>
        </w:sdtContent>
      </w:sdt>
      <w:sdt>
        <w:sdtPr>
          <w:alias w:val="Recipient"/>
          <w:tag w:val="ccRKShow_Recipient"/>
          <w:id w:val="-28344517"/>
          <w:placeholder>
            <w:docPart w:val="181A59C3CF5A4DCD8D94C80E343DB6C0"/>
          </w:placeholder>
          <w:dataBinding w:prefixMappings="xmlns:ns0='http://lp/documentinfo/RK' " w:xpath="/ns0:DocumentInfo[1]/ns0:BaseInfo[1]/ns0:Recipient[1]" w:storeItemID="{EDAA1632-6C56-41E3-BBBF-D5C98A1B89DE}"/>
          <w:text w:multiLine="1"/>
        </w:sdtPr>
        <w:sdtEndPr/>
        <w:sdtContent>
          <w:tc>
            <w:tcPr>
              <w:tcW w:w="3170" w:type="dxa"/>
            </w:tcPr>
            <w:p w:rsidR="00260335" w:rsidRDefault="00260335" w:rsidP="00547B89">
              <w:pPr>
                <w:pStyle w:val="Sidhuvud"/>
              </w:pPr>
              <w:r>
                <w:t>Till riksdagen</w:t>
              </w:r>
            </w:p>
          </w:tc>
        </w:sdtContent>
      </w:sdt>
      <w:tc>
        <w:tcPr>
          <w:tcW w:w="1134" w:type="dxa"/>
        </w:tcPr>
        <w:p w:rsidR="00260335" w:rsidRDefault="00260335"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35"/>
    <w:rsid w:val="00000290"/>
    <w:rsid w:val="00004D5C"/>
    <w:rsid w:val="00005F68"/>
    <w:rsid w:val="00006CA7"/>
    <w:rsid w:val="00010EDD"/>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05F0E"/>
    <w:rsid w:val="00113168"/>
    <w:rsid w:val="0011413E"/>
    <w:rsid w:val="0012033A"/>
    <w:rsid w:val="00121002"/>
    <w:rsid w:val="00122D16"/>
    <w:rsid w:val="00125B5E"/>
    <w:rsid w:val="00126E6B"/>
    <w:rsid w:val="00130EC3"/>
    <w:rsid w:val="001331B1"/>
    <w:rsid w:val="00134837"/>
    <w:rsid w:val="00135111"/>
    <w:rsid w:val="001428E2"/>
    <w:rsid w:val="00152E5B"/>
    <w:rsid w:val="00167FA8"/>
    <w:rsid w:val="00170CE4"/>
    <w:rsid w:val="0017300E"/>
    <w:rsid w:val="00173126"/>
    <w:rsid w:val="00176A26"/>
    <w:rsid w:val="001813DF"/>
    <w:rsid w:val="0019051C"/>
    <w:rsid w:val="0019127B"/>
    <w:rsid w:val="00192350"/>
    <w:rsid w:val="00192E34"/>
    <w:rsid w:val="00197A8A"/>
    <w:rsid w:val="001A2A61"/>
    <w:rsid w:val="001B4824"/>
    <w:rsid w:val="001B7D13"/>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05690"/>
    <w:rsid w:val="002102FD"/>
    <w:rsid w:val="00211B4E"/>
    <w:rsid w:val="00213204"/>
    <w:rsid w:val="00213258"/>
    <w:rsid w:val="00222258"/>
    <w:rsid w:val="00223AD6"/>
    <w:rsid w:val="0022666A"/>
    <w:rsid w:val="002315F5"/>
    <w:rsid w:val="00233D52"/>
    <w:rsid w:val="00236B2C"/>
    <w:rsid w:val="00237147"/>
    <w:rsid w:val="00260335"/>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D6852"/>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2CAD"/>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0EDB"/>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009"/>
    <w:rsid w:val="0048317E"/>
    <w:rsid w:val="00485601"/>
    <w:rsid w:val="004865B8"/>
    <w:rsid w:val="00486C0D"/>
    <w:rsid w:val="00491796"/>
    <w:rsid w:val="00495E67"/>
    <w:rsid w:val="0049768A"/>
    <w:rsid w:val="004A66B1"/>
    <w:rsid w:val="004B1E7B"/>
    <w:rsid w:val="004B3029"/>
    <w:rsid w:val="004B35E7"/>
    <w:rsid w:val="004B63BF"/>
    <w:rsid w:val="004B66DA"/>
    <w:rsid w:val="004B696B"/>
    <w:rsid w:val="004B7DFF"/>
    <w:rsid w:val="004C2D79"/>
    <w:rsid w:val="004C4077"/>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0218"/>
    <w:rsid w:val="0052127C"/>
    <w:rsid w:val="005302E0"/>
    <w:rsid w:val="0053405F"/>
    <w:rsid w:val="0053626D"/>
    <w:rsid w:val="00542CF2"/>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D5313"/>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3AD5"/>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A61"/>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1CFD"/>
    <w:rsid w:val="008860CC"/>
    <w:rsid w:val="00890876"/>
    <w:rsid w:val="00891929"/>
    <w:rsid w:val="00893029"/>
    <w:rsid w:val="0089514A"/>
    <w:rsid w:val="008A0A0D"/>
    <w:rsid w:val="008A4CEA"/>
    <w:rsid w:val="008A7506"/>
    <w:rsid w:val="008B0FDD"/>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7D54"/>
    <w:rsid w:val="009036E7"/>
    <w:rsid w:val="0091053B"/>
    <w:rsid w:val="00912945"/>
    <w:rsid w:val="00915D4C"/>
    <w:rsid w:val="009279B2"/>
    <w:rsid w:val="00935814"/>
    <w:rsid w:val="0094502D"/>
    <w:rsid w:val="00947013"/>
    <w:rsid w:val="0095764A"/>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24FB"/>
    <w:rsid w:val="00B149E2"/>
    <w:rsid w:val="00B177F8"/>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149EE"/>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26AA"/>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51F0"/>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485B6"/>
  <w15:docId w15:val="{1A0A2613-F9CB-4FC7-BA8E-0744F8B9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24505">
      <w:bodyDiv w:val="1"/>
      <w:marLeft w:val="0"/>
      <w:marRight w:val="0"/>
      <w:marTop w:val="0"/>
      <w:marBottom w:val="0"/>
      <w:divBdr>
        <w:top w:val="none" w:sz="0" w:space="0" w:color="auto"/>
        <w:left w:val="none" w:sz="0" w:space="0" w:color="auto"/>
        <w:bottom w:val="none" w:sz="0" w:space="0" w:color="auto"/>
        <w:right w:val="none" w:sz="0" w:space="0" w:color="auto"/>
      </w:divBdr>
    </w:div>
    <w:div w:id="19179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8D745ECEF143139D9CEE4C8F3F9A69"/>
        <w:category>
          <w:name w:val="Allmänt"/>
          <w:gallery w:val="placeholder"/>
        </w:category>
        <w:types>
          <w:type w:val="bbPlcHdr"/>
        </w:types>
        <w:behaviors>
          <w:behavior w:val="content"/>
        </w:behaviors>
        <w:guid w:val="{8A9A6D8F-966F-4566-8F02-FBECD35992F4}"/>
      </w:docPartPr>
      <w:docPartBody>
        <w:p w:rsidR="00B539CD" w:rsidRDefault="00DB6231" w:rsidP="00DB6231">
          <w:pPr>
            <w:pStyle w:val="EB8D745ECEF143139D9CEE4C8F3F9A69"/>
          </w:pPr>
          <w:r>
            <w:rPr>
              <w:rStyle w:val="Platshllartext"/>
            </w:rPr>
            <w:t xml:space="preserve"> </w:t>
          </w:r>
        </w:p>
      </w:docPartBody>
    </w:docPart>
    <w:docPart>
      <w:docPartPr>
        <w:name w:val="42E61E63767B4C4A959F7C49BE010B40"/>
        <w:category>
          <w:name w:val="Allmänt"/>
          <w:gallery w:val="placeholder"/>
        </w:category>
        <w:types>
          <w:type w:val="bbPlcHdr"/>
        </w:types>
        <w:behaviors>
          <w:behavior w:val="content"/>
        </w:behaviors>
        <w:guid w:val="{5D405293-F4B3-4F80-B0B4-8E89D29D8994}"/>
      </w:docPartPr>
      <w:docPartBody>
        <w:p w:rsidR="00B539CD" w:rsidRDefault="00DB6231" w:rsidP="00DB6231">
          <w:pPr>
            <w:pStyle w:val="42E61E63767B4C4A959F7C49BE010B40"/>
          </w:pPr>
          <w:r>
            <w:rPr>
              <w:rStyle w:val="Platshllartext"/>
            </w:rPr>
            <w:t xml:space="preserve"> </w:t>
          </w:r>
        </w:p>
      </w:docPartBody>
    </w:docPart>
    <w:docPart>
      <w:docPartPr>
        <w:name w:val="E25F1BDB933B4EE9B88FED1CC76A911E"/>
        <w:category>
          <w:name w:val="Allmänt"/>
          <w:gallery w:val="placeholder"/>
        </w:category>
        <w:types>
          <w:type w:val="bbPlcHdr"/>
        </w:types>
        <w:behaviors>
          <w:behavior w:val="content"/>
        </w:behaviors>
        <w:guid w:val="{31CEC164-DE69-4BEB-81F1-FD651F9B9B27}"/>
      </w:docPartPr>
      <w:docPartBody>
        <w:p w:rsidR="00B539CD" w:rsidRDefault="00DB6231" w:rsidP="00DB6231">
          <w:pPr>
            <w:pStyle w:val="E25F1BDB933B4EE9B88FED1CC76A911E"/>
          </w:pPr>
          <w:r>
            <w:rPr>
              <w:rStyle w:val="Platshllartext"/>
            </w:rPr>
            <w:t xml:space="preserve"> </w:t>
          </w:r>
        </w:p>
      </w:docPartBody>
    </w:docPart>
    <w:docPart>
      <w:docPartPr>
        <w:name w:val="181A59C3CF5A4DCD8D94C80E343DB6C0"/>
        <w:category>
          <w:name w:val="Allmänt"/>
          <w:gallery w:val="placeholder"/>
        </w:category>
        <w:types>
          <w:type w:val="bbPlcHdr"/>
        </w:types>
        <w:behaviors>
          <w:behavior w:val="content"/>
        </w:behaviors>
        <w:guid w:val="{94FCB18B-DBC2-4EE5-B69F-07DB4F248C82}"/>
      </w:docPartPr>
      <w:docPartBody>
        <w:p w:rsidR="00B539CD" w:rsidRDefault="00DB6231" w:rsidP="00DB6231">
          <w:pPr>
            <w:pStyle w:val="181A59C3CF5A4DCD8D94C80E343DB6C0"/>
          </w:pPr>
          <w:r>
            <w:rPr>
              <w:rStyle w:val="Platshllartext"/>
            </w:rPr>
            <w:t xml:space="preserve"> </w:t>
          </w:r>
        </w:p>
      </w:docPartBody>
    </w:docPart>
    <w:docPart>
      <w:docPartPr>
        <w:name w:val="860436C8F579409CAF7CF388C0799395"/>
        <w:category>
          <w:name w:val="Allmänt"/>
          <w:gallery w:val="placeholder"/>
        </w:category>
        <w:types>
          <w:type w:val="bbPlcHdr"/>
        </w:types>
        <w:behaviors>
          <w:behavior w:val="content"/>
        </w:behaviors>
        <w:guid w:val="{4B47E2AC-51CC-40E1-9EEA-7ADC086112CD}"/>
      </w:docPartPr>
      <w:docPartBody>
        <w:p w:rsidR="00B539CD" w:rsidRDefault="00DB6231" w:rsidP="00DB6231">
          <w:pPr>
            <w:pStyle w:val="860436C8F579409CAF7CF388C079939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31"/>
    <w:rsid w:val="000C7B12"/>
    <w:rsid w:val="00B539CD"/>
    <w:rsid w:val="00DB62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A6C93D32C24D75A3F7843A2A35336E">
    <w:name w:val="DEA6C93D32C24D75A3F7843A2A35336E"/>
    <w:rsid w:val="00DB6231"/>
  </w:style>
  <w:style w:type="character" w:styleId="Platshllartext">
    <w:name w:val="Placeholder Text"/>
    <w:basedOn w:val="Standardstycketeckensnitt"/>
    <w:uiPriority w:val="99"/>
    <w:semiHidden/>
    <w:rsid w:val="00DB6231"/>
    <w:rPr>
      <w:noProof w:val="0"/>
      <w:color w:val="808080"/>
    </w:rPr>
  </w:style>
  <w:style w:type="paragraph" w:customStyle="1" w:styleId="93B35D4D23684E3294E0001D4E65B145">
    <w:name w:val="93B35D4D23684E3294E0001D4E65B145"/>
    <w:rsid w:val="00DB6231"/>
  </w:style>
  <w:style w:type="paragraph" w:customStyle="1" w:styleId="17E1C8A3E1C84A069C72EDD2ADBDC81C">
    <w:name w:val="17E1C8A3E1C84A069C72EDD2ADBDC81C"/>
    <w:rsid w:val="00DB6231"/>
  </w:style>
  <w:style w:type="paragraph" w:customStyle="1" w:styleId="F9864978407A46DC885F14698A0E2DBD">
    <w:name w:val="F9864978407A46DC885F14698A0E2DBD"/>
    <w:rsid w:val="00DB6231"/>
  </w:style>
  <w:style w:type="paragraph" w:customStyle="1" w:styleId="EB8D745ECEF143139D9CEE4C8F3F9A69">
    <w:name w:val="EB8D745ECEF143139D9CEE4C8F3F9A69"/>
    <w:rsid w:val="00DB6231"/>
  </w:style>
  <w:style w:type="paragraph" w:customStyle="1" w:styleId="42E61E63767B4C4A959F7C49BE010B40">
    <w:name w:val="42E61E63767B4C4A959F7C49BE010B40"/>
    <w:rsid w:val="00DB6231"/>
  </w:style>
  <w:style w:type="paragraph" w:customStyle="1" w:styleId="BBAA66D88A3341A29F080BA1CEC019F0">
    <w:name w:val="BBAA66D88A3341A29F080BA1CEC019F0"/>
    <w:rsid w:val="00DB6231"/>
  </w:style>
  <w:style w:type="paragraph" w:customStyle="1" w:styleId="A132CABA9C084CEB822AAC59905068D9">
    <w:name w:val="A132CABA9C084CEB822AAC59905068D9"/>
    <w:rsid w:val="00DB6231"/>
  </w:style>
  <w:style w:type="paragraph" w:customStyle="1" w:styleId="BBAD9CFB28694291BDE40819BECA5781">
    <w:name w:val="BBAD9CFB28694291BDE40819BECA5781"/>
    <w:rsid w:val="00DB6231"/>
  </w:style>
  <w:style w:type="paragraph" w:customStyle="1" w:styleId="E25F1BDB933B4EE9B88FED1CC76A911E">
    <w:name w:val="E25F1BDB933B4EE9B88FED1CC76A911E"/>
    <w:rsid w:val="00DB6231"/>
  </w:style>
  <w:style w:type="paragraph" w:customStyle="1" w:styleId="181A59C3CF5A4DCD8D94C80E343DB6C0">
    <w:name w:val="181A59C3CF5A4DCD8D94C80E343DB6C0"/>
    <w:rsid w:val="00DB6231"/>
  </w:style>
  <w:style w:type="paragraph" w:customStyle="1" w:styleId="89DA95D91B20467EA4BB687065AB53FC">
    <w:name w:val="89DA95D91B20467EA4BB687065AB53FC"/>
    <w:rsid w:val="00DB6231"/>
  </w:style>
  <w:style w:type="paragraph" w:customStyle="1" w:styleId="BD4BD18FF7F5478BA24977BA478BAB7E">
    <w:name w:val="BD4BD18FF7F5478BA24977BA478BAB7E"/>
    <w:rsid w:val="00DB6231"/>
  </w:style>
  <w:style w:type="paragraph" w:customStyle="1" w:styleId="2E2AE904E6754649997120C7B0F2F6BF">
    <w:name w:val="2E2AE904E6754649997120C7B0F2F6BF"/>
    <w:rsid w:val="00DB6231"/>
  </w:style>
  <w:style w:type="paragraph" w:customStyle="1" w:styleId="9A9CB19D85F34F6C821BCAE6DCDB0287">
    <w:name w:val="9A9CB19D85F34F6C821BCAE6DCDB0287"/>
    <w:rsid w:val="00DB6231"/>
  </w:style>
  <w:style w:type="paragraph" w:customStyle="1" w:styleId="27016082705543A8808F34E46CE2CE5A">
    <w:name w:val="27016082705543A8808F34E46CE2CE5A"/>
    <w:rsid w:val="00DB6231"/>
  </w:style>
  <w:style w:type="paragraph" w:customStyle="1" w:styleId="860436C8F579409CAF7CF388C0799395">
    <w:name w:val="860436C8F579409CAF7CF388C0799395"/>
    <w:rsid w:val="00DB6231"/>
  </w:style>
  <w:style w:type="paragraph" w:customStyle="1" w:styleId="3D8AE1BAA1AE475ABC9D54732B5825A2">
    <w:name w:val="3D8AE1BAA1AE475ABC9D54732B5825A2"/>
    <w:rsid w:val="00DB6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374bdbf8-6408-4b12-b4cf-5cb3fae3dabb</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Ämnesråd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2018-04-17T00:00:00</HeaderDate>
    <Office/>
    <Dnr>N2018/ 02362/MRT</Dnr>
    <ParagrafNr/>
    <DocumentTitle/>
    <VisitingAddress/>
    <Extra1/>
    <Extra2/>
    <Extra3>Lars Mejern Larsson</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64446876-c76e-4d3c-a122-0f66db231b5e">
      <Terms xmlns="http://schemas.microsoft.com/office/infopath/2007/PartnerControls"/>
    </k46d94c0acf84ab9a79866a9d8b1905f>
    <Diarienummer xmlns="64446876-c76e-4d3c-a122-0f66db231b5e" xsi:nil="true"/>
    <Nyckelord xmlns="64446876-c76e-4d3c-a122-0f66db231b5e" xsi:nil="true"/>
    <Sekretess xmlns="64446876-c76e-4d3c-a122-0f66db231b5e" xsi:nil="true"/>
    <c9cd366cc722410295b9eacffbd73909 xmlns="64446876-c76e-4d3c-a122-0f66db231b5e">
      <Terms xmlns="http://schemas.microsoft.com/office/infopath/2007/PartnerControls"/>
    </c9cd366cc722410295b9eacffbd73909>
    <_dlc_DocId xmlns="64446876-c76e-4d3c-a122-0f66db231b5e">ESE6RHQPE23H-2-2971</_dlc_DocId>
    <_dlc_DocIdUrl xmlns="64446876-c76e-4d3c-a122-0f66db231b5e">
      <Url>http://rkdhs/personal/mdn0526a/_layouts/DocIdRedir.aspx?ID=ESE6RHQPE23H-2-2971</Url>
      <Description>ESE6RHQPE23H-2-2971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89E4-C9A1-469D-B1D4-691E7D2692B3}"/>
</file>

<file path=customXml/itemProps2.xml><?xml version="1.0" encoding="utf-8"?>
<ds:datastoreItem xmlns:ds="http://schemas.openxmlformats.org/officeDocument/2006/customXml" ds:itemID="{ADE3E7AE-765E-475B-9CCA-B031C1AEA729}"/>
</file>

<file path=customXml/itemProps3.xml><?xml version="1.0" encoding="utf-8"?>
<ds:datastoreItem xmlns:ds="http://schemas.openxmlformats.org/officeDocument/2006/customXml" ds:itemID="{EDAA1632-6C56-41E3-BBBF-D5C98A1B89DE}"/>
</file>

<file path=customXml/itemProps4.xml><?xml version="1.0" encoding="utf-8"?>
<ds:datastoreItem xmlns:ds="http://schemas.openxmlformats.org/officeDocument/2006/customXml" ds:itemID="{ADE3E7AE-765E-475B-9CCA-B031C1AEA729}">
  <ds:schemaRefs>
    <ds:schemaRef ds:uri="http://schemas.microsoft.com/office/2006/metadata/properties"/>
    <ds:schemaRef ds:uri="http://schemas.microsoft.com/office/infopath/2007/PartnerControls"/>
    <ds:schemaRef ds:uri="64446876-c76e-4d3c-a122-0f66db231b5e"/>
  </ds:schemaRefs>
</ds:datastoreItem>
</file>

<file path=customXml/itemProps5.xml><?xml version="1.0" encoding="utf-8"?>
<ds:datastoreItem xmlns:ds="http://schemas.openxmlformats.org/officeDocument/2006/customXml" ds:itemID="{A3DD2F4E-4B27-434E-9A34-D49356AC7AA7}"/>
</file>

<file path=customXml/itemProps6.xml><?xml version="1.0" encoding="utf-8"?>
<ds:datastoreItem xmlns:ds="http://schemas.openxmlformats.org/officeDocument/2006/customXml" ds:itemID="{ADE3E7AE-765E-475B-9CCA-B031C1AEA729}"/>
</file>

<file path=customXml/itemProps7.xml><?xml version="1.0" encoding="utf-8"?>
<ds:datastoreItem xmlns:ds="http://schemas.openxmlformats.org/officeDocument/2006/customXml" ds:itemID="{E0CEB327-28E9-43DD-941F-167A3E4E2BA3}"/>
</file>

<file path=customXml/itemProps8.xml><?xml version="1.0" encoding="utf-8"?>
<ds:datastoreItem xmlns:ds="http://schemas.openxmlformats.org/officeDocument/2006/customXml" ds:itemID="{E43AE635-D4A6-4E61-8FFD-66B5D3F7DED7}"/>
</file>

<file path=docProps/app.xml><?xml version="1.0" encoding="utf-8"?>
<Properties xmlns="http://schemas.openxmlformats.org/officeDocument/2006/extended-properties" xmlns:vt="http://schemas.openxmlformats.org/officeDocument/2006/docPropsVTypes">
  <Template>RK Basmall</Template>
  <TotalTime>0</TotalTime>
  <Pages>1</Pages>
  <Words>356</Words>
  <Characters>1890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Andersson</dc:creator>
  <cp:keywords/>
  <dc:description/>
  <cp:lastModifiedBy>Peter Kalliopuro</cp:lastModifiedBy>
  <cp:revision>2</cp:revision>
  <cp:lastPrinted>2018-04-12T07:28:00Z</cp:lastPrinted>
  <dcterms:created xsi:type="dcterms:W3CDTF">2018-04-17T05:45:00Z</dcterms:created>
  <dcterms:modified xsi:type="dcterms:W3CDTF">2018-04-17T05:45:00Z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f1356974-a5d7-4037-8fa0-49951d241e4f</vt:lpwstr>
  </property>
</Properties>
</file>