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BD951" w14:textId="23703E77" w:rsidR="00E04D35" w:rsidRDefault="00E04D35" w:rsidP="00DA0661">
      <w:pPr>
        <w:pStyle w:val="Rubrik"/>
      </w:pPr>
      <w:bookmarkStart w:id="0" w:name="Start"/>
      <w:bookmarkStart w:id="1" w:name="_GoBack"/>
      <w:bookmarkEnd w:id="0"/>
      <w:bookmarkEnd w:id="1"/>
      <w:r>
        <w:t xml:space="preserve">Svar på fråga 2019/20:1378 av Ann-Sofie Alm </w:t>
      </w:r>
      <w:r w:rsidR="0074549E">
        <w:t>(M)</w:t>
      </w:r>
      <w:r>
        <w:br/>
        <w:t>Livsmedelsstrategin</w:t>
      </w:r>
    </w:p>
    <w:p w14:paraId="62FA98A5" w14:textId="432DD01D" w:rsidR="00565A54" w:rsidRPr="00B73608" w:rsidRDefault="00E04D35" w:rsidP="00B73608">
      <w:pPr>
        <w:pStyle w:val="Brdtext"/>
        <w:rPr>
          <w:rFonts w:cs="TimesNewRomanPSMT"/>
        </w:rPr>
      </w:pPr>
      <w:r w:rsidRPr="006F5B3D">
        <w:t xml:space="preserve">Ann-Sofie Alm har frågat mig om jag kommer att ta ytterligare initiativ för att stärka vår </w:t>
      </w:r>
      <w:r w:rsidRPr="006F5B3D">
        <w:rPr>
          <w:rFonts w:cs="TimesNewRomanPSMT"/>
        </w:rPr>
        <w:t>självförsörjningsgrad och uppnå de mål som satts i livsmedelsstrategin.</w:t>
      </w:r>
    </w:p>
    <w:p w14:paraId="367C4ED8" w14:textId="267A578F" w:rsidR="00C4007B" w:rsidRDefault="00C4007B" w:rsidP="00C4007B">
      <w:pPr>
        <w:pStyle w:val="Brdtext"/>
      </w:pPr>
      <w:r>
        <w:t xml:space="preserve">Frågan om självförsörjning aktualiseras i tider som denna. </w:t>
      </w:r>
      <w:r w:rsidR="0022711A">
        <w:t xml:space="preserve">Det är en av </w:t>
      </w:r>
      <w:r w:rsidR="00E67FF3">
        <w:t>målsättningarna</w:t>
      </w:r>
      <w:r w:rsidR="00032DBF">
        <w:t xml:space="preserve"> </w:t>
      </w:r>
      <w:r w:rsidR="0022711A">
        <w:t xml:space="preserve">i livsmedelsstrategin som </w:t>
      </w:r>
      <w:r w:rsidR="00F1323E">
        <w:t>syftar till</w:t>
      </w:r>
      <w:r>
        <w:t xml:space="preserve"> konkurrenskraftiga jordbruks- och livsmedelsföretag som kan öka den svenska produktionen och därmed också</w:t>
      </w:r>
      <w:r w:rsidR="00D1281E">
        <w:t xml:space="preserve"> nå </w:t>
      </w:r>
      <w:r>
        <w:t>en</w:t>
      </w:r>
      <w:r w:rsidR="00D1281E">
        <w:t xml:space="preserve"> </w:t>
      </w:r>
      <w:r>
        <w:t>hög svensk marknadsandel.</w:t>
      </w:r>
      <w:r w:rsidRPr="006425E3">
        <w:t xml:space="preserve"> </w:t>
      </w:r>
    </w:p>
    <w:p w14:paraId="6E68ACD4" w14:textId="77777777" w:rsidR="00E67FF3" w:rsidRDefault="00B73608" w:rsidP="00940959">
      <w:pPr>
        <w:pStyle w:val="Brdtext"/>
      </w:pPr>
      <w:r>
        <w:t>För regeringen är målet i livsmedelsstrategin</w:t>
      </w:r>
      <w:r w:rsidRPr="00D0170A">
        <w:t xml:space="preserve"> </w:t>
      </w:r>
      <w:r>
        <w:t>om en ökad livsmedelsproduktion</w:t>
      </w:r>
      <w:r w:rsidR="0074549E">
        <w:t xml:space="preserve"> </w:t>
      </w:r>
      <w:r>
        <w:t>en prioriterad fråga. I december 2019 fattade regeringen beslut om en ny handlingsplan för livsmedelsstrategin. Handlingsplanen innehåller satsningar på 122 miljoner kronor årligen fram till och med 2025, dessutom görs ytterligare satsningar på totalt 114 miljoner kronor under 2020. Den innehåller långsiktiga åtgärder fram till 2025 och är ett viktigt steg i att öka konkurrenskraften och lönsamheten genom satsningar på forskning och innovation, regelförenkling och kompetensförsörjning.</w:t>
      </w:r>
    </w:p>
    <w:p w14:paraId="5AE44BCD" w14:textId="75B1E390" w:rsidR="00940959" w:rsidRDefault="00E67FF3" w:rsidP="00940959">
      <w:pPr>
        <w:pStyle w:val="Brdtext"/>
      </w:pPr>
      <w:r>
        <w:t>Sverige</w:t>
      </w:r>
      <w:r w:rsidR="0022711A" w:rsidRPr="00FF5B5B">
        <w:t xml:space="preserve"> behöver ha en god självförsörjningsförmåga av livsmedel. </w:t>
      </w:r>
      <w:r w:rsidR="00880EDA" w:rsidRPr="00FF5B5B">
        <w:t>Många av de livsmedel vi konsumerar idag kan dock inte produceras i Sverige p</w:t>
      </w:r>
      <w:r w:rsidR="003B5203" w:rsidRPr="00FF5B5B">
        <w:t>å grund av</w:t>
      </w:r>
      <w:r w:rsidR="00880EDA" w:rsidRPr="00FF5B5B">
        <w:t xml:space="preserve"> att vi inte har det klimat som krävs för att odla vissa produkter.</w:t>
      </w:r>
      <w:r w:rsidR="00880EDA">
        <w:t xml:space="preserve"> Den pågående </w:t>
      </w:r>
      <w:r w:rsidR="0074549E">
        <w:t>utbrottet av c</w:t>
      </w:r>
      <w:r w:rsidR="00B73608" w:rsidRPr="00DB3815">
        <w:t>ovid-19</w:t>
      </w:r>
      <w:r w:rsidR="0074549E">
        <w:t xml:space="preserve"> </w:t>
      </w:r>
      <w:r w:rsidR="00880EDA">
        <w:t>har också visat att d</w:t>
      </w:r>
      <w:r w:rsidR="00565A54">
        <w:t>agens livsmedelsförsörjningssystem är komplex och global</w:t>
      </w:r>
      <w:r w:rsidR="00B73608">
        <w:t>.</w:t>
      </w:r>
      <w:r w:rsidR="00940959">
        <w:t xml:space="preserve"> </w:t>
      </w:r>
      <w:r w:rsidR="00FF5B5B">
        <w:t xml:space="preserve">Även de livsmedel som produceras i Sverige är </w:t>
      </w:r>
      <w:r w:rsidR="00032DBF">
        <w:t>ofta</w:t>
      </w:r>
      <w:r>
        <w:t xml:space="preserve"> </w:t>
      </w:r>
      <w:r w:rsidR="00FF5B5B">
        <w:t xml:space="preserve">beroende av </w:t>
      </w:r>
      <w:r w:rsidR="00032DBF">
        <w:t xml:space="preserve">till exempel </w:t>
      </w:r>
      <w:r w:rsidR="00FF5B5B">
        <w:t xml:space="preserve">globala värdekedjorna </w:t>
      </w:r>
      <w:r w:rsidR="00F1323E">
        <w:lastRenderedPageBreak/>
        <w:t>för energi</w:t>
      </w:r>
      <w:r w:rsidR="00FF5B5B">
        <w:t>, gödsel, foder, utsäde,</w:t>
      </w:r>
      <w:r w:rsidR="00652D27">
        <w:t xml:space="preserve"> </w:t>
      </w:r>
      <w:r w:rsidR="00FF5B5B">
        <w:t xml:space="preserve">växtskyddsmedel och </w:t>
      </w:r>
      <w:r w:rsidR="00F1323E">
        <w:t>maskindelar.</w:t>
      </w:r>
      <w:r w:rsidR="00FF5B5B">
        <w:t xml:space="preserve"> </w:t>
      </w:r>
      <w:r w:rsidR="00940959">
        <w:t>Även arbetskraft färdas över nationsgränser, vilket den senaste tiden visat.</w:t>
      </w:r>
    </w:p>
    <w:p w14:paraId="4610436B" w14:textId="71AEE436" w:rsidR="0022711A" w:rsidRDefault="00B73608" w:rsidP="00880EDA">
      <w:pPr>
        <w:pStyle w:val="Brdtext"/>
      </w:pPr>
      <w:r w:rsidRPr="00DB3815">
        <w:t>Det är</w:t>
      </w:r>
      <w:r>
        <w:t xml:space="preserve"> därför</w:t>
      </w:r>
      <w:r w:rsidRPr="00DB3815">
        <w:t xml:space="preserve"> viktigt att säkerställa en öppen handel, inom EU och med tredje</w:t>
      </w:r>
      <w:r w:rsidR="0074549E">
        <w:t xml:space="preserve"> </w:t>
      </w:r>
      <w:r w:rsidRPr="00DB3815">
        <w:t xml:space="preserve">land, så långt möjligt även under kriser som pågående </w:t>
      </w:r>
      <w:r w:rsidR="0074549E">
        <w:t>utbrottet av c</w:t>
      </w:r>
      <w:r w:rsidRPr="00DB3815">
        <w:t>ovid-19</w:t>
      </w:r>
      <w:r w:rsidRPr="0022711A">
        <w:t>. En ökad svensk livsmedelsexport är en viktig del i att öka svensk konkurrenskraft i livsmedelskedjan</w:t>
      </w:r>
      <w:r w:rsidR="00E67FF3">
        <w:t xml:space="preserve">. </w:t>
      </w:r>
      <w:r w:rsidR="0022711A" w:rsidRPr="00DB3815">
        <w:t xml:space="preserve">Ett lands livsmedelsförsörjning tryggas av en inhemsk produktion såväl som </w:t>
      </w:r>
      <w:r w:rsidR="00D2088B">
        <w:t xml:space="preserve">av </w:t>
      </w:r>
      <w:r w:rsidR="0022711A" w:rsidRPr="00DB3815">
        <w:t>import</w:t>
      </w:r>
      <w:r w:rsidR="00D2088B">
        <w:t xml:space="preserve"> och </w:t>
      </w:r>
      <w:r w:rsidR="0022711A">
        <w:t xml:space="preserve">sårbarheten </w:t>
      </w:r>
      <w:r w:rsidR="00D2088B">
        <w:t xml:space="preserve">kan </w:t>
      </w:r>
      <w:r w:rsidR="0022711A">
        <w:t>också långsiktigt minska genom genomförandet av regionala livsmedelsstrategier</w:t>
      </w:r>
      <w:r w:rsidR="0022711A" w:rsidRPr="00DB3815">
        <w:t>.</w:t>
      </w:r>
      <w:r w:rsidR="0022711A">
        <w:t xml:space="preserve"> </w:t>
      </w:r>
    </w:p>
    <w:p w14:paraId="32B8A88A" w14:textId="698CAB6C" w:rsidR="00EF25A6" w:rsidRDefault="00EF25A6" w:rsidP="00EF25A6">
      <w:pPr>
        <w:pStyle w:val="Brdtext"/>
      </w:pPr>
      <w:r>
        <w:t>Det svenska inreseförbudet från tredje land</w:t>
      </w:r>
      <w:r w:rsidR="006F5B3D">
        <w:t xml:space="preserve"> gör undantag för</w:t>
      </w:r>
      <w:r>
        <w:t xml:space="preserve"> </w:t>
      </w:r>
      <w:r w:rsidR="006F5B3D">
        <w:t>p</w:t>
      </w:r>
      <w:r>
        <w:t xml:space="preserve">ersoner som </w:t>
      </w:r>
      <w:r w:rsidRPr="00833159">
        <w:t>ska utföra nödvändiga funktioner</w:t>
      </w:r>
      <w:r w:rsidR="006F5B3D">
        <w:t xml:space="preserve">, </w:t>
      </w:r>
      <w:r w:rsidR="003B5203">
        <w:t>såsom</w:t>
      </w:r>
      <w:r>
        <w:t xml:space="preserve"> säsongsarbetare inom jordbruket</w:t>
      </w:r>
      <w:r w:rsidR="003B5203">
        <w:t xml:space="preserve">. </w:t>
      </w:r>
      <w:r w:rsidR="006F5B3D">
        <w:t>A</w:t>
      </w:r>
      <w:r>
        <w:t>rbetstillstånd för jordbruk</w:t>
      </w:r>
      <w:r w:rsidR="006F5B3D">
        <w:t xml:space="preserve"> har</w:t>
      </w:r>
      <w:r>
        <w:t xml:space="preserve"> framför allt utfärdats för säsongsarbetare från Ukraina. </w:t>
      </w:r>
      <w:r w:rsidR="00E15D69">
        <w:t>R</w:t>
      </w:r>
      <w:r>
        <w:t>egeringen och svenska ambassaden i Kiev har en nära dialog med såväl näringen som myndigheter i Ukraina för att underlätta i de fall näringen önskar erhålla undantag från Ukrainas utreseförbud.</w:t>
      </w:r>
    </w:p>
    <w:p w14:paraId="3043C3BB" w14:textId="22DE5013" w:rsidR="00EF25A6" w:rsidRDefault="00EF25A6" w:rsidP="00565A54">
      <w:pPr>
        <w:pStyle w:val="Brdtext"/>
      </w:pPr>
      <w:r>
        <w:t xml:space="preserve">Jag har även tillsammans med arbetsmarknadsministern haft dialog med </w:t>
      </w:r>
      <w:r w:rsidR="003B5203">
        <w:t>näringen</w:t>
      </w:r>
      <w:r>
        <w:t>, S</w:t>
      </w:r>
      <w:r w:rsidR="00E15D69">
        <w:t>veriges Kommuner och Regioner</w:t>
      </w:r>
      <w:r>
        <w:t>, Arbetsförmedlingen och de fackliga organisationerna kopplade till de gröna näringarna för att se hur vi kan ta tillvara den arbetskraft som redan finns till förfogande i Sverige.</w:t>
      </w:r>
    </w:p>
    <w:p w14:paraId="34CE11BF" w14:textId="71BDB05C" w:rsidR="00565A54" w:rsidRDefault="000661CF" w:rsidP="00A73260">
      <w:pPr>
        <w:pStyle w:val="Brdtext"/>
        <w:rPr>
          <w:highlight w:val="yellow"/>
        </w:rPr>
      </w:pPr>
      <w:r>
        <w:t>Den 20 maj</w:t>
      </w:r>
      <w:r w:rsidR="00940959">
        <w:t xml:space="preserve"> 2020</w:t>
      </w:r>
      <w:r>
        <w:t xml:space="preserve"> beslutade </w:t>
      </w:r>
      <w:r w:rsidR="005B4E01">
        <w:t xml:space="preserve">också </w:t>
      </w:r>
      <w:r>
        <w:t>r</w:t>
      </w:r>
      <w:r w:rsidR="00940959">
        <w:t xml:space="preserve">egeringen om </w:t>
      </w:r>
      <w:r w:rsidR="0074549E">
        <w:t xml:space="preserve">en extrabudget med förslag </w:t>
      </w:r>
      <w:r w:rsidR="00940959">
        <w:t xml:space="preserve">att tillföra ytterligare 11 miljoner kronor till </w:t>
      </w:r>
      <w:r w:rsidR="00940959" w:rsidRPr="00940959">
        <w:t>Tillväxtverket</w:t>
      </w:r>
      <w:r w:rsidR="0074549E">
        <w:t xml:space="preserve">. Medlen avses användas för </w:t>
      </w:r>
      <w:r w:rsidR="008109B6">
        <w:t xml:space="preserve">att förstärka </w:t>
      </w:r>
      <w:r w:rsidR="0074549E">
        <w:t>ett</w:t>
      </w:r>
      <w:r w:rsidR="008109B6">
        <w:t xml:space="preserve"> befintligt</w:t>
      </w:r>
      <w:r w:rsidR="0074549E">
        <w:t xml:space="preserve"> uppdrag</w:t>
      </w:r>
      <w:r w:rsidR="00940959" w:rsidRPr="00940959">
        <w:t xml:space="preserve"> där Lantbrukarnas riksförbund och Arbetsförmedlingen samarbetar</w:t>
      </w:r>
      <w:r w:rsidR="008109B6">
        <w:t xml:space="preserve"> och syftar till</w:t>
      </w:r>
      <w:r w:rsidR="00940959">
        <w:t xml:space="preserve"> </w:t>
      </w:r>
      <w:r w:rsidR="00940959" w:rsidRPr="00940959">
        <w:t>att underlätta matchning av arbetslösa till de gröna näringarna</w:t>
      </w:r>
      <w:r w:rsidR="001C5D62">
        <w:t>, så att inhemsk arbetskraft kan ersätta de säsongsanställda från andra länder</w:t>
      </w:r>
      <w:r w:rsidR="00940959">
        <w:t>.</w:t>
      </w:r>
      <w:r w:rsidR="00FF5B5B">
        <w:t xml:space="preserve"> </w:t>
      </w:r>
      <w:r w:rsidR="00D2088B">
        <w:t>Tillgången på i</w:t>
      </w:r>
      <w:r w:rsidR="00FF5B5B">
        <w:t xml:space="preserve">nhemsk arbetskraft </w:t>
      </w:r>
      <w:r w:rsidR="00D2088B">
        <w:t>och kompetens</w:t>
      </w:r>
      <w:r w:rsidR="00E67FF3">
        <w:t xml:space="preserve"> </w:t>
      </w:r>
      <w:r w:rsidR="00FF5B5B">
        <w:t xml:space="preserve">är också en viktig del i att stärka självförsörjningsförmågan. </w:t>
      </w:r>
    </w:p>
    <w:p w14:paraId="371D0A02" w14:textId="7790706B" w:rsidR="00C14575" w:rsidRPr="00A73260" w:rsidRDefault="00FF5B5B" w:rsidP="00FF5B5B">
      <w:pPr>
        <w:pStyle w:val="Brdtext"/>
      </w:pPr>
      <w:r w:rsidRPr="00FF5B5B">
        <w:t xml:space="preserve">Regeringen har tillsatt en utredning för att utreda ett </w:t>
      </w:r>
      <w:proofErr w:type="spellStart"/>
      <w:r w:rsidRPr="00FF5B5B">
        <w:t>fossiloberoende</w:t>
      </w:r>
      <w:proofErr w:type="spellEnd"/>
      <w:r w:rsidRPr="00FF5B5B">
        <w:t xml:space="preserve"> jordbruk. En ökad svensk livsmedelsproduktion kan bidra till lägre global klimatpåverkan, men också till ökad självförsörjning av drivmedel till lantbruket.</w:t>
      </w:r>
    </w:p>
    <w:p w14:paraId="353F2F68" w14:textId="77777777" w:rsidR="00E04D35" w:rsidRPr="00E04D35" w:rsidRDefault="00E04D35" w:rsidP="00E04D35">
      <w:pPr>
        <w:autoSpaceDE w:val="0"/>
        <w:autoSpaceDN w:val="0"/>
        <w:adjustRightInd w:val="0"/>
        <w:spacing w:after="0" w:line="240" w:lineRule="auto"/>
        <w:rPr>
          <w:rFonts w:ascii="TimesNewRomanPSMT" w:hAnsi="TimesNewRomanPSMT" w:cs="TimesNewRomanPSMT"/>
          <w:sz w:val="23"/>
          <w:szCs w:val="23"/>
        </w:rPr>
      </w:pPr>
    </w:p>
    <w:p w14:paraId="223E9AA7" w14:textId="5021D7AB" w:rsidR="00E04D35" w:rsidRDefault="00E04D35" w:rsidP="00997ED6">
      <w:pPr>
        <w:pStyle w:val="Brdtext"/>
      </w:pPr>
      <w:r>
        <w:t xml:space="preserve">Stockholm den </w:t>
      </w:r>
      <w:sdt>
        <w:sdtPr>
          <w:id w:val="-1225218591"/>
          <w:placeholder>
            <w:docPart w:val="8314B651AE4D43C79A4F96B0CA691A1D"/>
          </w:placeholder>
          <w:dataBinding w:prefixMappings="xmlns:ns0='http://lp/documentinfo/RK' " w:xpath="/ns0:DocumentInfo[1]/ns0:BaseInfo[1]/ns0:HeaderDate[1]" w:storeItemID="{8B03F52A-362F-46DD-8E5F-04814FD5B821}"/>
          <w:date w:fullDate="2020-05-27T00:00:00Z">
            <w:dateFormat w:val="d MMMM yyyy"/>
            <w:lid w:val="sv-SE"/>
            <w:storeMappedDataAs w:val="dateTime"/>
            <w:calendar w:val="gregorian"/>
          </w:date>
        </w:sdtPr>
        <w:sdtEndPr/>
        <w:sdtContent>
          <w:r w:rsidR="000661CF">
            <w:t>27 maj 2020</w:t>
          </w:r>
        </w:sdtContent>
      </w:sdt>
    </w:p>
    <w:p w14:paraId="018B90D8" w14:textId="4FD96522" w:rsidR="00997ED6" w:rsidRDefault="00997ED6" w:rsidP="004E7A8F">
      <w:pPr>
        <w:pStyle w:val="Brdtextutanavstnd"/>
      </w:pPr>
    </w:p>
    <w:p w14:paraId="5BB43D92" w14:textId="1EDB3292" w:rsidR="00E04D35" w:rsidRPr="00DB48AB" w:rsidRDefault="00E04D35" w:rsidP="00DB48AB">
      <w:pPr>
        <w:pStyle w:val="Brdtext"/>
      </w:pPr>
      <w:r>
        <w:lastRenderedPageBreak/>
        <w:t>Jennie Nilsso</w:t>
      </w:r>
      <w:r w:rsidR="00664C6D">
        <w:t>n</w:t>
      </w:r>
    </w:p>
    <w:sectPr w:rsidR="00E04D35"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A9280" w14:textId="77777777" w:rsidR="00AA097F" w:rsidRDefault="00AA097F" w:rsidP="00A87A54">
      <w:pPr>
        <w:spacing w:after="0" w:line="240" w:lineRule="auto"/>
      </w:pPr>
      <w:r>
        <w:separator/>
      </w:r>
    </w:p>
  </w:endnote>
  <w:endnote w:type="continuationSeparator" w:id="0">
    <w:p w14:paraId="11762A32" w14:textId="77777777" w:rsidR="00AA097F" w:rsidRDefault="00AA097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DA8C3E5" w14:textId="77777777" w:rsidTr="006A26EC">
      <w:trPr>
        <w:trHeight w:val="227"/>
        <w:jc w:val="right"/>
      </w:trPr>
      <w:tc>
        <w:tcPr>
          <w:tcW w:w="708" w:type="dxa"/>
          <w:vAlign w:val="bottom"/>
        </w:tcPr>
        <w:p w14:paraId="1ECE5BE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FD31C20" w14:textId="77777777" w:rsidTr="006A26EC">
      <w:trPr>
        <w:trHeight w:val="850"/>
        <w:jc w:val="right"/>
      </w:trPr>
      <w:tc>
        <w:tcPr>
          <w:tcW w:w="708" w:type="dxa"/>
          <w:vAlign w:val="bottom"/>
        </w:tcPr>
        <w:p w14:paraId="7E70289D" w14:textId="77777777" w:rsidR="005606BC" w:rsidRPr="00347E11" w:rsidRDefault="005606BC" w:rsidP="005606BC">
          <w:pPr>
            <w:pStyle w:val="Sidfot"/>
            <w:spacing w:line="276" w:lineRule="auto"/>
            <w:jc w:val="right"/>
          </w:pPr>
        </w:p>
      </w:tc>
    </w:tr>
  </w:tbl>
  <w:p w14:paraId="50EAD2A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DC3F0EB" w14:textId="77777777" w:rsidTr="001F4302">
      <w:trPr>
        <w:trHeight w:val="510"/>
      </w:trPr>
      <w:tc>
        <w:tcPr>
          <w:tcW w:w="8525" w:type="dxa"/>
          <w:gridSpan w:val="2"/>
          <w:vAlign w:val="bottom"/>
        </w:tcPr>
        <w:p w14:paraId="7E152F49" w14:textId="77777777" w:rsidR="00347E11" w:rsidRPr="00347E11" w:rsidRDefault="00347E11" w:rsidP="00347E11">
          <w:pPr>
            <w:pStyle w:val="Sidfot"/>
            <w:rPr>
              <w:sz w:val="8"/>
            </w:rPr>
          </w:pPr>
        </w:p>
      </w:tc>
    </w:tr>
    <w:tr w:rsidR="00093408" w:rsidRPr="00EE3C0F" w14:paraId="3F923352" w14:textId="77777777" w:rsidTr="00C26068">
      <w:trPr>
        <w:trHeight w:val="227"/>
      </w:trPr>
      <w:tc>
        <w:tcPr>
          <w:tcW w:w="4074" w:type="dxa"/>
        </w:tcPr>
        <w:p w14:paraId="30FE2257" w14:textId="77777777" w:rsidR="00347E11" w:rsidRPr="00F53AEA" w:rsidRDefault="00347E11" w:rsidP="00C26068">
          <w:pPr>
            <w:pStyle w:val="Sidfot"/>
            <w:spacing w:line="276" w:lineRule="auto"/>
          </w:pPr>
        </w:p>
      </w:tc>
      <w:tc>
        <w:tcPr>
          <w:tcW w:w="4451" w:type="dxa"/>
        </w:tcPr>
        <w:p w14:paraId="20783B93" w14:textId="77777777" w:rsidR="00093408" w:rsidRPr="00F53AEA" w:rsidRDefault="00093408" w:rsidP="00F53AEA">
          <w:pPr>
            <w:pStyle w:val="Sidfot"/>
            <w:spacing w:line="276" w:lineRule="auto"/>
          </w:pPr>
        </w:p>
      </w:tc>
    </w:tr>
  </w:tbl>
  <w:p w14:paraId="66C79E1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84B0D" w14:textId="77777777" w:rsidR="00AA097F" w:rsidRDefault="00AA097F" w:rsidP="00A87A54">
      <w:pPr>
        <w:spacing w:after="0" w:line="240" w:lineRule="auto"/>
      </w:pPr>
      <w:r>
        <w:separator/>
      </w:r>
    </w:p>
  </w:footnote>
  <w:footnote w:type="continuationSeparator" w:id="0">
    <w:p w14:paraId="1957CFAA" w14:textId="77777777" w:rsidR="00AA097F" w:rsidRDefault="00AA097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04D35" w14:paraId="54D972AD" w14:textId="77777777" w:rsidTr="00C93EBA">
      <w:trPr>
        <w:trHeight w:val="227"/>
      </w:trPr>
      <w:tc>
        <w:tcPr>
          <w:tcW w:w="5534" w:type="dxa"/>
        </w:tcPr>
        <w:p w14:paraId="3A077C8F" w14:textId="77777777" w:rsidR="00E04D35" w:rsidRPr="007D73AB" w:rsidRDefault="00E04D35">
          <w:pPr>
            <w:pStyle w:val="Sidhuvud"/>
          </w:pPr>
        </w:p>
      </w:tc>
      <w:tc>
        <w:tcPr>
          <w:tcW w:w="3170" w:type="dxa"/>
          <w:vAlign w:val="bottom"/>
        </w:tcPr>
        <w:p w14:paraId="4C424E2B" w14:textId="77777777" w:rsidR="00E04D35" w:rsidRPr="007D73AB" w:rsidRDefault="00E04D35" w:rsidP="00340DE0">
          <w:pPr>
            <w:pStyle w:val="Sidhuvud"/>
          </w:pPr>
        </w:p>
      </w:tc>
      <w:tc>
        <w:tcPr>
          <w:tcW w:w="1134" w:type="dxa"/>
        </w:tcPr>
        <w:p w14:paraId="26BDA7C2" w14:textId="77777777" w:rsidR="00E04D35" w:rsidRDefault="00E04D35" w:rsidP="005A703A">
          <w:pPr>
            <w:pStyle w:val="Sidhuvud"/>
          </w:pPr>
        </w:p>
      </w:tc>
    </w:tr>
    <w:tr w:rsidR="00E04D35" w14:paraId="44A743A6" w14:textId="77777777" w:rsidTr="00C93EBA">
      <w:trPr>
        <w:trHeight w:val="1928"/>
      </w:trPr>
      <w:tc>
        <w:tcPr>
          <w:tcW w:w="5534" w:type="dxa"/>
        </w:tcPr>
        <w:p w14:paraId="35112F57" w14:textId="77777777" w:rsidR="00E04D35" w:rsidRPr="00340DE0" w:rsidRDefault="00E04D35" w:rsidP="00340DE0">
          <w:pPr>
            <w:pStyle w:val="Sidhuvud"/>
          </w:pPr>
          <w:r>
            <w:rPr>
              <w:noProof/>
            </w:rPr>
            <w:drawing>
              <wp:inline distT="0" distB="0" distL="0" distR="0" wp14:anchorId="1684C075" wp14:editId="7DD81826">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F51E3EF" w14:textId="77777777" w:rsidR="00E04D35" w:rsidRPr="00710A6C" w:rsidRDefault="00E04D35" w:rsidP="00EE3C0F">
          <w:pPr>
            <w:pStyle w:val="Sidhuvud"/>
            <w:rPr>
              <w:b/>
            </w:rPr>
          </w:pPr>
        </w:p>
        <w:p w14:paraId="33A24508" w14:textId="77777777" w:rsidR="00E04D35" w:rsidRDefault="00E04D35" w:rsidP="00EE3C0F">
          <w:pPr>
            <w:pStyle w:val="Sidhuvud"/>
          </w:pPr>
        </w:p>
        <w:p w14:paraId="733F0B76" w14:textId="77777777" w:rsidR="00E04D35" w:rsidRDefault="00E04D35" w:rsidP="00EE3C0F">
          <w:pPr>
            <w:pStyle w:val="Sidhuvud"/>
          </w:pPr>
        </w:p>
        <w:p w14:paraId="54A7999D" w14:textId="77777777" w:rsidR="00E04D35" w:rsidRDefault="00E04D35" w:rsidP="00EE3C0F">
          <w:pPr>
            <w:pStyle w:val="Sidhuvud"/>
          </w:pPr>
        </w:p>
        <w:sdt>
          <w:sdtPr>
            <w:alias w:val="Dnr"/>
            <w:tag w:val="ccRKShow_Dnr"/>
            <w:id w:val="-829283628"/>
            <w:placeholder>
              <w:docPart w:val="AB1818BF199A4663884CF951B875D5ED"/>
            </w:placeholder>
            <w:dataBinding w:prefixMappings="xmlns:ns0='http://lp/documentinfo/RK' " w:xpath="/ns0:DocumentInfo[1]/ns0:BaseInfo[1]/ns0:Dnr[1]" w:storeItemID="{8B03F52A-362F-46DD-8E5F-04814FD5B821}"/>
            <w:text/>
          </w:sdtPr>
          <w:sdtEndPr/>
          <w:sdtContent>
            <w:p w14:paraId="3CBCFDAB" w14:textId="61F1E52D" w:rsidR="00E04D35" w:rsidRDefault="004743A3" w:rsidP="00EE3C0F">
              <w:pPr>
                <w:pStyle w:val="Sidhuvud"/>
              </w:pPr>
              <w:r>
                <w:t>N2020/01429/JL</w:t>
              </w:r>
            </w:p>
          </w:sdtContent>
        </w:sdt>
        <w:sdt>
          <w:sdtPr>
            <w:alias w:val="DocNumber"/>
            <w:tag w:val="DocNumber"/>
            <w:id w:val="1726028884"/>
            <w:placeholder>
              <w:docPart w:val="42F7FDDA0FA945FFAFF993A3BCC6361C"/>
            </w:placeholder>
            <w:showingPlcHdr/>
            <w:dataBinding w:prefixMappings="xmlns:ns0='http://lp/documentinfo/RK' " w:xpath="/ns0:DocumentInfo[1]/ns0:BaseInfo[1]/ns0:DocNumber[1]" w:storeItemID="{8B03F52A-362F-46DD-8E5F-04814FD5B821}"/>
            <w:text/>
          </w:sdtPr>
          <w:sdtEndPr/>
          <w:sdtContent>
            <w:p w14:paraId="395C5699" w14:textId="77777777" w:rsidR="00E04D35" w:rsidRDefault="00E04D35" w:rsidP="00EE3C0F">
              <w:pPr>
                <w:pStyle w:val="Sidhuvud"/>
              </w:pPr>
              <w:r>
                <w:rPr>
                  <w:rStyle w:val="Platshllartext"/>
                </w:rPr>
                <w:t xml:space="preserve"> </w:t>
              </w:r>
            </w:p>
          </w:sdtContent>
        </w:sdt>
        <w:p w14:paraId="2672FE61" w14:textId="77777777" w:rsidR="00E04D35" w:rsidRDefault="00E04D35" w:rsidP="00EE3C0F">
          <w:pPr>
            <w:pStyle w:val="Sidhuvud"/>
          </w:pPr>
        </w:p>
      </w:tc>
      <w:tc>
        <w:tcPr>
          <w:tcW w:w="1134" w:type="dxa"/>
        </w:tcPr>
        <w:p w14:paraId="24959E11" w14:textId="77777777" w:rsidR="00E04D35" w:rsidRDefault="00E04D35" w:rsidP="0094502D">
          <w:pPr>
            <w:pStyle w:val="Sidhuvud"/>
          </w:pPr>
        </w:p>
        <w:p w14:paraId="1ADDA8F3" w14:textId="77777777" w:rsidR="00E04D35" w:rsidRPr="0094502D" w:rsidRDefault="00E04D35" w:rsidP="00EC71A6">
          <w:pPr>
            <w:pStyle w:val="Sidhuvud"/>
          </w:pPr>
        </w:p>
      </w:tc>
    </w:tr>
    <w:tr w:rsidR="00E04D35" w14:paraId="2D66CC39" w14:textId="77777777" w:rsidTr="00C93EBA">
      <w:trPr>
        <w:trHeight w:val="2268"/>
      </w:trPr>
      <w:sdt>
        <w:sdtPr>
          <w:rPr>
            <w:b/>
          </w:rPr>
          <w:alias w:val="SenderText"/>
          <w:tag w:val="ccRKShow_SenderText"/>
          <w:id w:val="1374046025"/>
          <w:placeholder>
            <w:docPart w:val="6B69F001FB0D4B25B818E80229F0E7D2"/>
          </w:placeholder>
        </w:sdtPr>
        <w:sdtEndPr>
          <w:rPr>
            <w:b w:val="0"/>
          </w:rPr>
        </w:sdtEndPr>
        <w:sdtContent>
          <w:tc>
            <w:tcPr>
              <w:tcW w:w="5534" w:type="dxa"/>
              <w:tcMar>
                <w:right w:w="1134" w:type="dxa"/>
              </w:tcMar>
            </w:tcPr>
            <w:p w14:paraId="5FDB1B2F" w14:textId="77777777" w:rsidR="00E04D35" w:rsidRPr="00E04D35" w:rsidRDefault="00E04D35" w:rsidP="00340DE0">
              <w:pPr>
                <w:pStyle w:val="Sidhuvud"/>
                <w:rPr>
                  <w:b/>
                </w:rPr>
              </w:pPr>
              <w:r w:rsidRPr="00E04D35">
                <w:rPr>
                  <w:b/>
                </w:rPr>
                <w:t>Näringsdepartementet</w:t>
              </w:r>
            </w:p>
            <w:p w14:paraId="73AEB8C8" w14:textId="757E98A0" w:rsidR="00E04D35" w:rsidRPr="00340DE0" w:rsidRDefault="00E04D35" w:rsidP="00340DE0">
              <w:pPr>
                <w:pStyle w:val="Sidhuvud"/>
              </w:pPr>
            </w:p>
          </w:tc>
        </w:sdtContent>
      </w:sdt>
      <w:sdt>
        <w:sdtPr>
          <w:alias w:val="Recipient"/>
          <w:tag w:val="ccRKShow_Recipient"/>
          <w:id w:val="-28344517"/>
          <w:placeholder>
            <w:docPart w:val="B6AA8A2C65D34177842EB4B96A075D69"/>
          </w:placeholder>
          <w:dataBinding w:prefixMappings="xmlns:ns0='http://lp/documentinfo/RK' " w:xpath="/ns0:DocumentInfo[1]/ns0:BaseInfo[1]/ns0:Recipient[1]" w:storeItemID="{8B03F52A-362F-46DD-8E5F-04814FD5B821}"/>
          <w:text w:multiLine="1"/>
        </w:sdtPr>
        <w:sdtEndPr/>
        <w:sdtContent>
          <w:tc>
            <w:tcPr>
              <w:tcW w:w="3170" w:type="dxa"/>
            </w:tcPr>
            <w:p w14:paraId="10F3C147" w14:textId="77777777" w:rsidR="00E04D35" w:rsidRDefault="00E04D35" w:rsidP="00547B89">
              <w:pPr>
                <w:pStyle w:val="Sidhuvud"/>
              </w:pPr>
              <w:r>
                <w:t>Till riksdagen</w:t>
              </w:r>
            </w:p>
          </w:tc>
        </w:sdtContent>
      </w:sdt>
      <w:tc>
        <w:tcPr>
          <w:tcW w:w="1134" w:type="dxa"/>
        </w:tcPr>
        <w:p w14:paraId="724A7491" w14:textId="77777777" w:rsidR="00E04D35" w:rsidRDefault="00E04D35" w:rsidP="003E6020">
          <w:pPr>
            <w:pStyle w:val="Sidhuvud"/>
          </w:pPr>
        </w:p>
      </w:tc>
    </w:tr>
  </w:tbl>
  <w:p w14:paraId="5BB56FC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C2A2E87"/>
    <w:multiLevelType w:val="hybridMultilevel"/>
    <w:tmpl w:val="5CA6B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3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2DBF"/>
    <w:rsid w:val="0003679E"/>
    <w:rsid w:val="00041EDC"/>
    <w:rsid w:val="00042CE5"/>
    <w:rsid w:val="0004352E"/>
    <w:rsid w:val="00051341"/>
    <w:rsid w:val="00053CAA"/>
    <w:rsid w:val="00055875"/>
    <w:rsid w:val="00057FE0"/>
    <w:rsid w:val="000620FD"/>
    <w:rsid w:val="00063DCB"/>
    <w:rsid w:val="000647D2"/>
    <w:rsid w:val="000656A1"/>
    <w:rsid w:val="000661CF"/>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62"/>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11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055A6"/>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5DAD"/>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B5203"/>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302"/>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3A3"/>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05E8E"/>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5A54"/>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4E01"/>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3E68"/>
    <w:rsid w:val="00634EF4"/>
    <w:rsid w:val="006357D0"/>
    <w:rsid w:val="006358C8"/>
    <w:rsid w:val="0064133A"/>
    <w:rsid w:val="006416D1"/>
    <w:rsid w:val="00647FD7"/>
    <w:rsid w:val="00650080"/>
    <w:rsid w:val="00651F17"/>
    <w:rsid w:val="00652D27"/>
    <w:rsid w:val="0065382D"/>
    <w:rsid w:val="00654B4D"/>
    <w:rsid w:val="0065559D"/>
    <w:rsid w:val="00655A40"/>
    <w:rsid w:val="0065631D"/>
    <w:rsid w:val="00660D84"/>
    <w:rsid w:val="0066133A"/>
    <w:rsid w:val="00663196"/>
    <w:rsid w:val="0066378C"/>
    <w:rsid w:val="00664C6D"/>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5B3D"/>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549E"/>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09B6"/>
    <w:rsid w:val="008150A6"/>
    <w:rsid w:val="00815A8F"/>
    <w:rsid w:val="00817098"/>
    <w:rsid w:val="008178E6"/>
    <w:rsid w:val="0082249C"/>
    <w:rsid w:val="00824CCE"/>
    <w:rsid w:val="00830B7B"/>
    <w:rsid w:val="00832661"/>
    <w:rsid w:val="00833C3B"/>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0EDA"/>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0959"/>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97ED6"/>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4611"/>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260"/>
    <w:rsid w:val="00A7382D"/>
    <w:rsid w:val="00A743AC"/>
    <w:rsid w:val="00A75AB7"/>
    <w:rsid w:val="00A8483F"/>
    <w:rsid w:val="00A870B0"/>
    <w:rsid w:val="00A8728A"/>
    <w:rsid w:val="00A87A54"/>
    <w:rsid w:val="00AA097F"/>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3B5"/>
    <w:rsid w:val="00B64962"/>
    <w:rsid w:val="00B66AC0"/>
    <w:rsid w:val="00B71634"/>
    <w:rsid w:val="00B73091"/>
    <w:rsid w:val="00B73608"/>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4575"/>
    <w:rsid w:val="00C15663"/>
    <w:rsid w:val="00C16508"/>
    <w:rsid w:val="00C16F5A"/>
    <w:rsid w:val="00C2071A"/>
    <w:rsid w:val="00C20ACB"/>
    <w:rsid w:val="00C23703"/>
    <w:rsid w:val="00C26068"/>
    <w:rsid w:val="00C26DF9"/>
    <w:rsid w:val="00C271A8"/>
    <w:rsid w:val="00C3050C"/>
    <w:rsid w:val="00C31F15"/>
    <w:rsid w:val="00C32067"/>
    <w:rsid w:val="00C329B9"/>
    <w:rsid w:val="00C36E3A"/>
    <w:rsid w:val="00C37A77"/>
    <w:rsid w:val="00C4007B"/>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170A"/>
    <w:rsid w:val="00D021D2"/>
    <w:rsid w:val="00D061BB"/>
    <w:rsid w:val="00D07BE1"/>
    <w:rsid w:val="00D116C0"/>
    <w:rsid w:val="00D1281E"/>
    <w:rsid w:val="00D13433"/>
    <w:rsid w:val="00D13D8A"/>
    <w:rsid w:val="00D2088B"/>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B7B87"/>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04D35"/>
    <w:rsid w:val="00E124DC"/>
    <w:rsid w:val="00E15A41"/>
    <w:rsid w:val="00E15D69"/>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67FF3"/>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5A6"/>
    <w:rsid w:val="00EF2A7F"/>
    <w:rsid w:val="00EF2D58"/>
    <w:rsid w:val="00EF37C2"/>
    <w:rsid w:val="00EF4803"/>
    <w:rsid w:val="00EF5127"/>
    <w:rsid w:val="00F03EAC"/>
    <w:rsid w:val="00F04B7C"/>
    <w:rsid w:val="00F078B5"/>
    <w:rsid w:val="00F1323E"/>
    <w:rsid w:val="00F14024"/>
    <w:rsid w:val="00F14FA3"/>
    <w:rsid w:val="00F15DB1"/>
    <w:rsid w:val="00F24297"/>
    <w:rsid w:val="00F24DC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5B"/>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236D3A"/>
  <w15:docId w15:val="{0B0341C9-3BDD-4395-925E-5373B254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1818BF199A4663884CF951B875D5ED"/>
        <w:category>
          <w:name w:val="Allmänt"/>
          <w:gallery w:val="placeholder"/>
        </w:category>
        <w:types>
          <w:type w:val="bbPlcHdr"/>
        </w:types>
        <w:behaviors>
          <w:behavior w:val="content"/>
        </w:behaviors>
        <w:guid w:val="{97B7CE2E-1CF0-46C6-85A5-740FC28B9C5D}"/>
      </w:docPartPr>
      <w:docPartBody>
        <w:p w:rsidR="0066527A" w:rsidRDefault="002A50C9" w:rsidP="002A50C9">
          <w:pPr>
            <w:pStyle w:val="AB1818BF199A4663884CF951B875D5ED"/>
          </w:pPr>
          <w:r>
            <w:rPr>
              <w:rStyle w:val="Platshllartext"/>
            </w:rPr>
            <w:t xml:space="preserve"> </w:t>
          </w:r>
        </w:p>
      </w:docPartBody>
    </w:docPart>
    <w:docPart>
      <w:docPartPr>
        <w:name w:val="42F7FDDA0FA945FFAFF993A3BCC6361C"/>
        <w:category>
          <w:name w:val="Allmänt"/>
          <w:gallery w:val="placeholder"/>
        </w:category>
        <w:types>
          <w:type w:val="bbPlcHdr"/>
        </w:types>
        <w:behaviors>
          <w:behavior w:val="content"/>
        </w:behaviors>
        <w:guid w:val="{5ADE3F92-1242-4584-B95F-BE4A66424431}"/>
      </w:docPartPr>
      <w:docPartBody>
        <w:p w:rsidR="0066527A" w:rsidRDefault="002A50C9" w:rsidP="002A50C9">
          <w:pPr>
            <w:pStyle w:val="42F7FDDA0FA945FFAFF993A3BCC6361C1"/>
          </w:pPr>
          <w:r>
            <w:rPr>
              <w:rStyle w:val="Platshllartext"/>
            </w:rPr>
            <w:t xml:space="preserve"> </w:t>
          </w:r>
        </w:p>
      </w:docPartBody>
    </w:docPart>
    <w:docPart>
      <w:docPartPr>
        <w:name w:val="6B69F001FB0D4B25B818E80229F0E7D2"/>
        <w:category>
          <w:name w:val="Allmänt"/>
          <w:gallery w:val="placeholder"/>
        </w:category>
        <w:types>
          <w:type w:val="bbPlcHdr"/>
        </w:types>
        <w:behaviors>
          <w:behavior w:val="content"/>
        </w:behaviors>
        <w:guid w:val="{A58CA270-1E33-4531-89AE-CBCE1D1160AA}"/>
      </w:docPartPr>
      <w:docPartBody>
        <w:p w:rsidR="0066527A" w:rsidRDefault="002A50C9" w:rsidP="002A50C9">
          <w:pPr>
            <w:pStyle w:val="6B69F001FB0D4B25B818E80229F0E7D21"/>
          </w:pPr>
          <w:r>
            <w:rPr>
              <w:rStyle w:val="Platshllartext"/>
            </w:rPr>
            <w:t xml:space="preserve"> </w:t>
          </w:r>
        </w:p>
      </w:docPartBody>
    </w:docPart>
    <w:docPart>
      <w:docPartPr>
        <w:name w:val="B6AA8A2C65D34177842EB4B96A075D69"/>
        <w:category>
          <w:name w:val="Allmänt"/>
          <w:gallery w:val="placeholder"/>
        </w:category>
        <w:types>
          <w:type w:val="bbPlcHdr"/>
        </w:types>
        <w:behaviors>
          <w:behavior w:val="content"/>
        </w:behaviors>
        <w:guid w:val="{26E357AE-9AA3-4D86-B16B-ECB41C82D808}"/>
      </w:docPartPr>
      <w:docPartBody>
        <w:p w:rsidR="0066527A" w:rsidRDefault="002A50C9" w:rsidP="002A50C9">
          <w:pPr>
            <w:pStyle w:val="B6AA8A2C65D34177842EB4B96A075D69"/>
          </w:pPr>
          <w:r>
            <w:rPr>
              <w:rStyle w:val="Platshllartext"/>
            </w:rPr>
            <w:t xml:space="preserve"> </w:t>
          </w:r>
        </w:p>
      </w:docPartBody>
    </w:docPart>
    <w:docPart>
      <w:docPartPr>
        <w:name w:val="8314B651AE4D43C79A4F96B0CA691A1D"/>
        <w:category>
          <w:name w:val="Allmänt"/>
          <w:gallery w:val="placeholder"/>
        </w:category>
        <w:types>
          <w:type w:val="bbPlcHdr"/>
        </w:types>
        <w:behaviors>
          <w:behavior w:val="content"/>
        </w:behaviors>
        <w:guid w:val="{970C7ECB-92B8-4D25-B6E1-E85C5651BA31}"/>
      </w:docPartPr>
      <w:docPartBody>
        <w:p w:rsidR="0066527A" w:rsidRDefault="002A50C9" w:rsidP="002A50C9">
          <w:pPr>
            <w:pStyle w:val="8314B651AE4D43C79A4F96B0CA691A1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C9"/>
    <w:rsid w:val="002A50C9"/>
    <w:rsid w:val="0066527A"/>
    <w:rsid w:val="00F106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F9AB98B3AD64392B50D4D85CED38EEB">
    <w:name w:val="6F9AB98B3AD64392B50D4D85CED38EEB"/>
    <w:rsid w:val="002A50C9"/>
  </w:style>
  <w:style w:type="character" w:styleId="Platshllartext">
    <w:name w:val="Placeholder Text"/>
    <w:basedOn w:val="Standardstycketeckensnitt"/>
    <w:uiPriority w:val="99"/>
    <w:semiHidden/>
    <w:rsid w:val="002A50C9"/>
    <w:rPr>
      <w:noProof w:val="0"/>
      <w:color w:val="808080"/>
    </w:rPr>
  </w:style>
  <w:style w:type="paragraph" w:customStyle="1" w:styleId="3187B009651943139575F8C78B3FED03">
    <w:name w:val="3187B009651943139575F8C78B3FED03"/>
    <w:rsid w:val="002A50C9"/>
  </w:style>
  <w:style w:type="paragraph" w:customStyle="1" w:styleId="CEB6EFC3624C4D9D85CBA011FC69EF6D">
    <w:name w:val="CEB6EFC3624C4D9D85CBA011FC69EF6D"/>
    <w:rsid w:val="002A50C9"/>
  </w:style>
  <w:style w:type="paragraph" w:customStyle="1" w:styleId="8980FAC4C85D4269A9E3072319FA3764">
    <w:name w:val="8980FAC4C85D4269A9E3072319FA3764"/>
    <w:rsid w:val="002A50C9"/>
  </w:style>
  <w:style w:type="paragraph" w:customStyle="1" w:styleId="AB1818BF199A4663884CF951B875D5ED">
    <w:name w:val="AB1818BF199A4663884CF951B875D5ED"/>
    <w:rsid w:val="002A50C9"/>
  </w:style>
  <w:style w:type="paragraph" w:customStyle="1" w:styleId="42F7FDDA0FA945FFAFF993A3BCC6361C">
    <w:name w:val="42F7FDDA0FA945FFAFF993A3BCC6361C"/>
    <w:rsid w:val="002A50C9"/>
  </w:style>
  <w:style w:type="paragraph" w:customStyle="1" w:styleId="F9DD532430064F1A8CFEF51ADF625413">
    <w:name w:val="F9DD532430064F1A8CFEF51ADF625413"/>
    <w:rsid w:val="002A50C9"/>
  </w:style>
  <w:style w:type="paragraph" w:customStyle="1" w:styleId="113A0F201E894F439838964593FD0A7C">
    <w:name w:val="113A0F201E894F439838964593FD0A7C"/>
    <w:rsid w:val="002A50C9"/>
  </w:style>
  <w:style w:type="paragraph" w:customStyle="1" w:styleId="B785F705EC1645BE8D4160AE2021EF14">
    <w:name w:val="B785F705EC1645BE8D4160AE2021EF14"/>
    <w:rsid w:val="002A50C9"/>
  </w:style>
  <w:style w:type="paragraph" w:customStyle="1" w:styleId="6B69F001FB0D4B25B818E80229F0E7D2">
    <w:name w:val="6B69F001FB0D4B25B818E80229F0E7D2"/>
    <w:rsid w:val="002A50C9"/>
  </w:style>
  <w:style w:type="paragraph" w:customStyle="1" w:styleId="B6AA8A2C65D34177842EB4B96A075D69">
    <w:name w:val="B6AA8A2C65D34177842EB4B96A075D69"/>
    <w:rsid w:val="002A50C9"/>
  </w:style>
  <w:style w:type="paragraph" w:customStyle="1" w:styleId="42F7FDDA0FA945FFAFF993A3BCC6361C1">
    <w:name w:val="42F7FDDA0FA945FFAFF993A3BCC6361C1"/>
    <w:rsid w:val="002A50C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B69F001FB0D4B25B818E80229F0E7D21">
    <w:name w:val="6B69F001FB0D4B25B818E80229F0E7D21"/>
    <w:rsid w:val="002A50C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C446C3E61104AAEABC79E599DAD1090">
    <w:name w:val="DC446C3E61104AAEABC79E599DAD1090"/>
    <w:rsid w:val="002A50C9"/>
  </w:style>
  <w:style w:type="paragraph" w:customStyle="1" w:styleId="2B5667BC5C574EA7A398198FD8261586">
    <w:name w:val="2B5667BC5C574EA7A398198FD8261586"/>
    <w:rsid w:val="002A50C9"/>
  </w:style>
  <w:style w:type="paragraph" w:customStyle="1" w:styleId="A7D96A2BE395415F920C0492033C63BD">
    <w:name w:val="A7D96A2BE395415F920C0492033C63BD"/>
    <w:rsid w:val="002A50C9"/>
  </w:style>
  <w:style w:type="paragraph" w:customStyle="1" w:styleId="5D94FDC704FB469080032A342DABCF5E">
    <w:name w:val="5D94FDC704FB469080032A342DABCF5E"/>
    <w:rsid w:val="002A50C9"/>
  </w:style>
  <w:style w:type="paragraph" w:customStyle="1" w:styleId="BE3E423191054A83974253065DE96DCB">
    <w:name w:val="BE3E423191054A83974253065DE96DCB"/>
    <w:rsid w:val="002A50C9"/>
  </w:style>
  <w:style w:type="paragraph" w:customStyle="1" w:styleId="8314B651AE4D43C79A4F96B0CA691A1D">
    <w:name w:val="8314B651AE4D43C79A4F96B0CA691A1D"/>
    <w:rsid w:val="002A50C9"/>
  </w:style>
  <w:style w:type="paragraph" w:customStyle="1" w:styleId="DEA9150A187C427A904110A443BF3A04">
    <w:name w:val="DEA9150A187C427A904110A443BF3A04"/>
    <w:rsid w:val="002A5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2020-05-27T00:00:00</HeaderDate>
    <Office/>
    <Dnr>N2020/01429/JL</Dnr>
    <ParagrafNr/>
    <DocumentTitle/>
    <VisitingAddress/>
    <Extra1/>
    <Extra2/>
    <Extra3>Ann-Sofie Alm </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edd7c3fd-1d82-4c4e-ab25-45a5980c0202</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025DF-A0CA-46FA-A550-0DFB63F078FD}"/>
</file>

<file path=customXml/itemProps2.xml><?xml version="1.0" encoding="utf-8"?>
<ds:datastoreItem xmlns:ds="http://schemas.openxmlformats.org/officeDocument/2006/customXml" ds:itemID="{696F0D46-784A-46CB-8D5B-DC52D2CDAE00}"/>
</file>

<file path=customXml/itemProps3.xml><?xml version="1.0" encoding="utf-8"?>
<ds:datastoreItem xmlns:ds="http://schemas.openxmlformats.org/officeDocument/2006/customXml" ds:itemID="{8B03F52A-362F-46DD-8E5F-04814FD5B821}"/>
</file>

<file path=customXml/itemProps4.xml><?xml version="1.0" encoding="utf-8"?>
<ds:datastoreItem xmlns:ds="http://schemas.openxmlformats.org/officeDocument/2006/customXml" ds:itemID="{0C334033-586B-4846-A446-17B30E970F25}">
  <ds:schemaRefs>
    <ds:schemaRef ds:uri="http://schemas.microsoft.com/sharepoint/events"/>
  </ds:schemaRefs>
</ds:datastoreItem>
</file>

<file path=customXml/itemProps5.xml><?xml version="1.0" encoding="utf-8"?>
<ds:datastoreItem xmlns:ds="http://schemas.openxmlformats.org/officeDocument/2006/customXml" ds:itemID="{7B44A1FB-ED7F-4FA4-85B5-8E41021553C7}">
  <ds:schemaRefs>
    <ds:schemaRef ds:uri="Microsoft.SharePoint.Taxonomy.ContentTypeSync"/>
  </ds:schemaRefs>
</ds:datastoreItem>
</file>

<file path=customXml/itemProps6.xml><?xml version="1.0" encoding="utf-8"?>
<ds:datastoreItem xmlns:ds="http://schemas.openxmlformats.org/officeDocument/2006/customXml" ds:itemID="{696F0D46-784A-46CB-8D5B-DC52D2CDAE00}">
  <ds:schemaRefs>
    <ds:schemaRef ds:uri="http://schemas.microsoft.com/sharepoint/v3/contenttype/forms"/>
  </ds:schemaRefs>
</ds:datastoreItem>
</file>

<file path=customXml/itemProps7.xml><?xml version="1.0" encoding="utf-8"?>
<ds:datastoreItem xmlns:ds="http://schemas.openxmlformats.org/officeDocument/2006/customXml" ds:itemID="{B1141F7A-D212-46D9-96BD-63013E8550E5}"/>
</file>

<file path=customXml/itemProps8.xml><?xml version="1.0" encoding="utf-8"?>
<ds:datastoreItem xmlns:ds="http://schemas.openxmlformats.org/officeDocument/2006/customXml" ds:itemID="{4A858E6F-47AB-43C5-AA7E-E0298145B9FB}"/>
</file>

<file path=docProps/app.xml><?xml version="1.0" encoding="utf-8"?>
<Properties xmlns="http://schemas.openxmlformats.org/officeDocument/2006/extended-properties" xmlns:vt="http://schemas.openxmlformats.org/officeDocument/2006/docPropsVTypes">
  <Template>RK Basmall</Template>
  <TotalTime>0</TotalTime>
  <Pages>3</Pages>
  <Words>574</Words>
  <Characters>3043</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1378 av Ann-Sofie Alm - M - Livsmedelsstrategin.docx</dc:title>
  <dc:subject/>
  <dc:creator>Lena Eckerdal Rimsten</dc:creator>
  <cp:keywords/>
  <dc:description/>
  <cp:lastModifiedBy>Lidia H-Strömberg</cp:lastModifiedBy>
  <cp:revision>2</cp:revision>
  <dcterms:created xsi:type="dcterms:W3CDTF">2020-05-27T09:30:00Z</dcterms:created>
  <dcterms:modified xsi:type="dcterms:W3CDTF">2020-05-27T09:30:00Z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726dda76-dcd8-48e8-aed3-268802b6ac9f</vt:lpwstr>
  </property>
</Properties>
</file>