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7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8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8C6A" w14:textId="77777777" w:rsidR="00EC51CF" w:rsidRDefault="00EC51CF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2019/20:462 av </w:t>
      </w:r>
      <w:sdt>
        <w:sdtPr>
          <w:alias w:val="Frågeställare"/>
          <w:tag w:val="delete"/>
          <w:id w:val="-211816850"/>
          <w:placeholder>
            <w:docPart w:val="D18066D7DD464880AE9D979345E38739"/>
          </w:placeholder>
          <w:dataBinding w:prefixMappings="xmlns:ns0='http://lp/documentinfo/RK' " w:xpath="/ns0:DocumentInfo[1]/ns0:BaseInfo[1]/ns0:Extra3[1]" w:storeItemID="{AE26C3D9-6CF9-45C0-8F5A-69BEDF83F5D7}"/>
          <w:text/>
        </w:sdtPr>
        <w:sdtEndPr/>
        <w:sdtContent>
          <w:r>
            <w:t xml:space="preserve">Tony </w:t>
          </w:r>
          <w:proofErr w:type="spellStart"/>
          <w:r>
            <w:t>Haddou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5C5F5AC652DA4F3CB53B07BA8D9C07DD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V</w:t>
          </w:r>
        </w:sdtContent>
      </w:sdt>
      <w:r>
        <w:t>)</w:t>
      </w:r>
      <w:r>
        <w:br/>
        <w:t>om Offentlig land-för-land-rapportering</w:t>
      </w:r>
    </w:p>
    <w:p w14:paraId="599B804B" w14:textId="77777777" w:rsidR="00EC51CF" w:rsidRDefault="00F23A5E" w:rsidP="00EC51CF">
      <w:pPr>
        <w:pStyle w:val="Brdtext"/>
      </w:pPr>
      <w:sdt>
        <w:sdtPr>
          <w:alias w:val="Frågeställare"/>
          <w:tag w:val="delete"/>
          <w:id w:val="-1635256365"/>
          <w:placeholder>
            <w:docPart w:val="76E8F38B4E774B0882BF3E5E43E6ADF2"/>
          </w:placeholder>
          <w:dataBinding w:prefixMappings="xmlns:ns0='http://lp/documentinfo/RK' " w:xpath="/ns0:DocumentInfo[1]/ns0:BaseInfo[1]/ns0:Extra3[1]" w:storeItemID="{AE26C3D9-6CF9-45C0-8F5A-69BEDF83F5D7}"/>
          <w:text/>
        </w:sdtPr>
        <w:sdtEndPr/>
        <w:sdtContent>
          <w:r w:rsidR="00EC51CF">
            <w:t xml:space="preserve">Tony </w:t>
          </w:r>
          <w:proofErr w:type="spellStart"/>
          <w:r w:rsidR="00EC51CF">
            <w:t>Haddou</w:t>
          </w:r>
          <w:proofErr w:type="spellEnd"/>
        </w:sdtContent>
      </w:sdt>
      <w:r w:rsidR="00EC51CF">
        <w:t xml:space="preserve"> har frågat mig om </w:t>
      </w:r>
      <w:r w:rsidR="00EC5A06">
        <w:t>jag</w:t>
      </w:r>
      <w:r w:rsidR="00EC51CF">
        <w:t xml:space="preserve"> avser att stödja förslaget om offentlig land-för-landrapportering i EU:s konkurrenskraftsråd.</w:t>
      </w:r>
    </w:p>
    <w:p w14:paraId="4D0C4AE3" w14:textId="255DAF09" w:rsidR="00670A80" w:rsidRDefault="00EC5A06" w:rsidP="00EC51CF">
      <w:pPr>
        <w:pStyle w:val="Brdtext"/>
      </w:pPr>
      <w:r>
        <w:t xml:space="preserve">EU:s konkurrenskraftsråd hade möte den 28–29 november. </w:t>
      </w:r>
      <w:r w:rsidR="005431B7">
        <w:t>F</w:t>
      </w:r>
      <w:r w:rsidR="00884B3D">
        <w:t xml:space="preserve">örslaget </w:t>
      </w:r>
      <w:r w:rsidR="00670A80">
        <w:t xml:space="preserve">om offentlig land-för-land-rapportering </w:t>
      </w:r>
      <w:r w:rsidR="005431B7">
        <w:t xml:space="preserve">var </w:t>
      </w:r>
      <w:r w:rsidR="00884B3D">
        <w:t xml:space="preserve">uppsatt </w:t>
      </w:r>
      <w:r w:rsidR="00DE5205">
        <w:t xml:space="preserve">på dagordningen </w:t>
      </w:r>
      <w:r w:rsidR="00884B3D">
        <w:t>för</w:t>
      </w:r>
      <w:r w:rsidR="00DE5205">
        <w:t xml:space="preserve"> beslut om</w:t>
      </w:r>
      <w:r w:rsidR="00884B3D">
        <w:t xml:space="preserve"> allmän inriktning. </w:t>
      </w:r>
    </w:p>
    <w:p w14:paraId="62BA3885" w14:textId="13FE4B9E" w:rsidR="00F13466" w:rsidRDefault="00F13466" w:rsidP="00EC51CF">
      <w:pPr>
        <w:pStyle w:val="Brdtext"/>
      </w:pPr>
      <w:r>
        <w:t xml:space="preserve">På mötet framförde regeringen att </w:t>
      </w:r>
      <w:r w:rsidR="005431B7">
        <w:t xml:space="preserve">Sverige </w:t>
      </w:r>
      <w:r>
        <w:t xml:space="preserve">anser att förslaget om offentlig land-för-land-rapportering är ett skatteförslag och att det därför ska beslutas enligt det särskilda lagstiftningsförfarande som gäller för skattefrågor i EU. Detta är i enlighet med den ståndpunkt som stämts av med EU-nämnden. </w:t>
      </w:r>
    </w:p>
    <w:p w14:paraId="48C5A5F0" w14:textId="0F693475" w:rsidR="005431B7" w:rsidRDefault="003264A5" w:rsidP="00EC51CF">
      <w:pPr>
        <w:pStyle w:val="Brdtext"/>
      </w:pPr>
      <w:r>
        <w:t>Regeringen anser att det är viktigt att principen om att skattefrågor beslutas med enhällighet och att skattefrågor behandlas i den rådskonstellation som har ansvar för skatt upprätthålls.</w:t>
      </w:r>
    </w:p>
    <w:p w14:paraId="75ABA9CC" w14:textId="7DD3488F" w:rsidR="000C33E3" w:rsidRDefault="00F13466" w:rsidP="00EC51CF">
      <w:pPr>
        <w:pStyle w:val="Brdtext"/>
      </w:pPr>
      <w:r>
        <w:t>På mötet fanns det inte en majoritet för att anta en allmän inriktning till förslaget om offentlig land-för-land-rapportering.</w:t>
      </w:r>
      <w:r w:rsidR="00BB61CC">
        <w:t xml:space="preserve"> Hur den fortsatta hanteringen av förslaget om offentlig land-för-land-rapportering kommer att ske är i dagsläget inte klart.</w:t>
      </w:r>
    </w:p>
    <w:p w14:paraId="3FE72C40" w14:textId="24FFE5C0" w:rsidR="00EC51CF" w:rsidRDefault="00EC51C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B43A80C051843E994DD5CBFCE43D209"/>
          </w:placeholder>
          <w:dataBinding w:prefixMappings="xmlns:ns0='http://lp/documentinfo/RK' " w:xpath="/ns0:DocumentInfo[1]/ns0:BaseInfo[1]/ns0:HeaderDate[1]" w:storeItemID="{AE26C3D9-6CF9-45C0-8F5A-69BEDF83F5D7}"/>
          <w:date w:fullDate="2019-12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4 december 2019</w:t>
          </w:r>
        </w:sdtContent>
      </w:sdt>
    </w:p>
    <w:p w14:paraId="738D766E" w14:textId="77777777" w:rsidR="00EC51CF" w:rsidRDefault="00EC51CF" w:rsidP="004E7A8F">
      <w:pPr>
        <w:pStyle w:val="Brdtextutanavstnd"/>
      </w:pPr>
    </w:p>
    <w:p w14:paraId="1505475C" w14:textId="77777777" w:rsidR="00EC51CF" w:rsidRDefault="00EC51C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8423899E052F4FBC95871151FC1DFE2E"/>
        </w:placeholder>
        <w:dataBinding w:prefixMappings="xmlns:ns0='http://lp/documentinfo/RK' " w:xpath="/ns0:DocumentInfo[1]/ns0:BaseInfo[1]/ns0:TopSender[1]" w:storeItemID="{AE26C3D9-6CF9-45C0-8F5A-69BEDF83F5D7}"/>
        <w:comboBox w:lastValue="Finansministern"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42E5874B" w14:textId="5C1C6149" w:rsidR="00EC51CF" w:rsidRPr="00DB48AB" w:rsidRDefault="00EC51CF" w:rsidP="00DB48AB">
          <w:pPr>
            <w:pStyle w:val="Brdtext"/>
          </w:pPr>
          <w:r>
            <w:t>Magdalena Andersson</w:t>
          </w:r>
        </w:p>
      </w:sdtContent>
    </w:sdt>
    <w:sectPr w:rsidR="00EC51CF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A7186" w14:textId="77777777" w:rsidR="0084041A" w:rsidRDefault="0084041A" w:rsidP="00A87A54">
      <w:pPr>
        <w:spacing w:after="0" w:line="240" w:lineRule="auto"/>
      </w:pPr>
      <w:r>
        <w:separator/>
      </w:r>
    </w:p>
  </w:endnote>
  <w:endnote w:type="continuationSeparator" w:id="0">
    <w:p w14:paraId="192E25E2" w14:textId="77777777" w:rsidR="0084041A" w:rsidRDefault="0084041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C14718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7315EF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BD0F79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75465C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AB7C24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E66F2F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6B960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8126E9B" w14:textId="77777777" w:rsidTr="00C26068">
      <w:trPr>
        <w:trHeight w:val="227"/>
      </w:trPr>
      <w:tc>
        <w:tcPr>
          <w:tcW w:w="4074" w:type="dxa"/>
        </w:tcPr>
        <w:p w14:paraId="6E82D91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CCE795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629DBE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059C6" w14:textId="77777777" w:rsidR="0084041A" w:rsidRDefault="0084041A" w:rsidP="00A87A54">
      <w:pPr>
        <w:spacing w:after="0" w:line="240" w:lineRule="auto"/>
      </w:pPr>
      <w:r>
        <w:separator/>
      </w:r>
    </w:p>
  </w:footnote>
  <w:footnote w:type="continuationSeparator" w:id="0">
    <w:p w14:paraId="7486015D" w14:textId="77777777" w:rsidR="0084041A" w:rsidRDefault="0084041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51CF" w14:paraId="37A4B993" w14:textId="77777777" w:rsidTr="00C93EBA">
      <w:trPr>
        <w:trHeight w:val="227"/>
      </w:trPr>
      <w:tc>
        <w:tcPr>
          <w:tcW w:w="5534" w:type="dxa"/>
        </w:tcPr>
        <w:p w14:paraId="18201AAB" w14:textId="77777777" w:rsidR="00EC51CF" w:rsidRPr="007D73AB" w:rsidRDefault="00EC51CF">
          <w:pPr>
            <w:pStyle w:val="Sidhuvud"/>
          </w:pPr>
        </w:p>
      </w:tc>
      <w:tc>
        <w:tcPr>
          <w:tcW w:w="3170" w:type="dxa"/>
          <w:vAlign w:val="bottom"/>
        </w:tcPr>
        <w:p w14:paraId="22ABD449" w14:textId="77777777" w:rsidR="00EC51CF" w:rsidRPr="007D73AB" w:rsidRDefault="00EC51CF" w:rsidP="00340DE0">
          <w:pPr>
            <w:pStyle w:val="Sidhuvud"/>
          </w:pPr>
        </w:p>
      </w:tc>
      <w:tc>
        <w:tcPr>
          <w:tcW w:w="1134" w:type="dxa"/>
        </w:tcPr>
        <w:p w14:paraId="34FBB6E8" w14:textId="77777777" w:rsidR="00EC51CF" w:rsidRDefault="00EC51CF" w:rsidP="005A703A">
          <w:pPr>
            <w:pStyle w:val="Sidhuvud"/>
          </w:pPr>
        </w:p>
      </w:tc>
    </w:tr>
    <w:tr w:rsidR="00EC51CF" w14:paraId="782BCB12" w14:textId="77777777" w:rsidTr="00C93EBA">
      <w:trPr>
        <w:trHeight w:val="1928"/>
      </w:trPr>
      <w:tc>
        <w:tcPr>
          <w:tcW w:w="5534" w:type="dxa"/>
        </w:tcPr>
        <w:p w14:paraId="45700755" w14:textId="77777777" w:rsidR="00EC51CF" w:rsidRPr="00340DE0" w:rsidRDefault="00EC51C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747281C" wp14:editId="4FDA70D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5D613EE" w14:textId="77777777" w:rsidR="00EC51CF" w:rsidRPr="00710A6C" w:rsidRDefault="00EC51CF" w:rsidP="00EE3C0F">
          <w:pPr>
            <w:pStyle w:val="Sidhuvud"/>
            <w:rPr>
              <w:b/>
            </w:rPr>
          </w:pPr>
        </w:p>
        <w:p w14:paraId="30C77950" w14:textId="77777777" w:rsidR="00EC51CF" w:rsidRDefault="00EC51CF" w:rsidP="00EE3C0F">
          <w:pPr>
            <w:pStyle w:val="Sidhuvud"/>
          </w:pPr>
        </w:p>
        <w:p w14:paraId="6F85C29C" w14:textId="77777777" w:rsidR="00EC51CF" w:rsidRDefault="00EC51CF" w:rsidP="00EE3C0F">
          <w:pPr>
            <w:pStyle w:val="Sidhuvud"/>
          </w:pPr>
        </w:p>
        <w:p w14:paraId="7987BE9F" w14:textId="77777777" w:rsidR="00EC51CF" w:rsidRDefault="00EC51CF" w:rsidP="00EE3C0F">
          <w:pPr>
            <w:pStyle w:val="Sidhuvud"/>
          </w:pPr>
        </w:p>
        <w:sdt>
          <w:sdtPr>
            <w:rPr>
              <w:rFonts w:ascii="Segoe UI" w:hAnsi="Segoe UI" w:cs="Segoe UI"/>
              <w:color w:val="000000"/>
              <w:sz w:val="20"/>
              <w:szCs w:val="20"/>
            </w:rPr>
            <w:alias w:val="Dnr"/>
            <w:tag w:val="ccRKShow_Dnr"/>
            <w:id w:val="-829283628"/>
            <w:placeholder>
              <w:docPart w:val="22CB171AF47B4C2684208FEC89D90484"/>
            </w:placeholder>
            <w:dataBinding w:prefixMappings="xmlns:ns0='http://lp/documentinfo/RK' " w:xpath="/ns0:DocumentInfo[1]/ns0:BaseInfo[1]/ns0:Dnr[1]" w:storeItemID="{AE26C3D9-6CF9-45C0-8F5A-69BEDF83F5D7}"/>
            <w:text/>
          </w:sdtPr>
          <w:sdtEndPr/>
          <w:sdtContent>
            <w:p w14:paraId="67A8E5F3" w14:textId="34F16FE9" w:rsidR="00EC51CF" w:rsidRDefault="007F2C5B" w:rsidP="00EE3C0F">
              <w:pPr>
                <w:pStyle w:val="Sidhuvud"/>
              </w:pPr>
              <w:r w:rsidRPr="007F2C5B">
                <w:rPr>
                  <w:rFonts w:ascii="Segoe UI" w:hAnsi="Segoe UI" w:cs="Segoe UI"/>
                  <w:color w:val="000000"/>
                  <w:sz w:val="20"/>
                  <w:szCs w:val="20"/>
                </w:rPr>
                <w:t>Fi2019/03932/S3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3C67674B1194FD78389538BA88CCB6C"/>
            </w:placeholder>
            <w:showingPlcHdr/>
            <w:dataBinding w:prefixMappings="xmlns:ns0='http://lp/documentinfo/RK' " w:xpath="/ns0:DocumentInfo[1]/ns0:BaseInfo[1]/ns0:DocNumber[1]" w:storeItemID="{AE26C3D9-6CF9-45C0-8F5A-69BEDF83F5D7}"/>
            <w:text/>
          </w:sdtPr>
          <w:sdtEndPr/>
          <w:sdtContent>
            <w:p w14:paraId="558A95C9" w14:textId="77777777" w:rsidR="00EC51CF" w:rsidRDefault="00EC51C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0A1192F" w14:textId="77777777" w:rsidR="00EC51CF" w:rsidRDefault="00EC51CF" w:rsidP="00EE3C0F">
          <w:pPr>
            <w:pStyle w:val="Sidhuvud"/>
          </w:pPr>
        </w:p>
      </w:tc>
      <w:tc>
        <w:tcPr>
          <w:tcW w:w="1134" w:type="dxa"/>
        </w:tcPr>
        <w:p w14:paraId="7F4FFFC1" w14:textId="77777777" w:rsidR="00EC51CF" w:rsidRDefault="00EC51CF" w:rsidP="0094502D">
          <w:pPr>
            <w:pStyle w:val="Sidhuvud"/>
          </w:pPr>
        </w:p>
        <w:p w14:paraId="3B138D98" w14:textId="77777777" w:rsidR="00EC51CF" w:rsidRPr="0094502D" w:rsidRDefault="00EC51CF" w:rsidP="00EC71A6">
          <w:pPr>
            <w:pStyle w:val="Sidhuvud"/>
          </w:pPr>
        </w:p>
      </w:tc>
    </w:tr>
    <w:tr w:rsidR="00EC51CF" w14:paraId="0F68889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DF1A141B7F64C6D89F4F69B7527A3B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31A5CFD" w14:textId="77777777" w:rsidR="00EC51CF" w:rsidRPr="00EC51CF" w:rsidRDefault="00EC51CF" w:rsidP="00340DE0">
              <w:pPr>
                <w:pStyle w:val="Sidhuvud"/>
                <w:rPr>
                  <w:b/>
                </w:rPr>
              </w:pPr>
              <w:r w:rsidRPr="00EC51CF">
                <w:rPr>
                  <w:b/>
                </w:rPr>
                <w:t>Finansdepartementet</w:t>
              </w:r>
            </w:p>
            <w:p w14:paraId="4DFE3402" w14:textId="098B847B" w:rsidR="00EC51CF" w:rsidRPr="00340DE0" w:rsidRDefault="00EC51CF" w:rsidP="00EC51CF">
              <w:pPr>
                <w:pStyle w:val="Sidhuvud"/>
              </w:pPr>
              <w:r w:rsidRPr="00EC51CF">
                <w:t>Finansministern</w:t>
              </w: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A17BC47CEC0040728BEFE5EF034E1366"/>
            </w:placeholder>
            <w:dataBinding w:prefixMappings="xmlns:ns0='http://lp/documentinfo/RK' " w:xpath="/ns0:DocumentInfo[1]/ns0:BaseInfo[1]/ns0:Recipient[1]" w:storeItemID="{AE26C3D9-6CF9-45C0-8F5A-69BEDF83F5D7}"/>
            <w:text w:multiLine="1"/>
          </w:sdtPr>
          <w:sdtEndPr/>
          <w:sdtContent>
            <w:p w14:paraId="2C1E138F" w14:textId="77777777" w:rsidR="00EC51CF" w:rsidRDefault="00EC51CF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18E11ED5" w14:textId="77777777" w:rsidR="00EC51CF" w:rsidRDefault="00EC51CF" w:rsidP="003E6020">
          <w:pPr>
            <w:pStyle w:val="Sidhuvud"/>
          </w:pPr>
        </w:p>
      </w:tc>
    </w:tr>
  </w:tbl>
  <w:p w14:paraId="384D50C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C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33E3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1F5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4A5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45F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3476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31B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0A80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2C5B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041A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B3D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3EB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4BF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61CC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723E"/>
    <w:rsid w:val="00CA0BD8"/>
    <w:rsid w:val="00CA1E36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517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520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576F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1CF"/>
    <w:rsid w:val="00EC5A06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3466"/>
    <w:rsid w:val="00F14024"/>
    <w:rsid w:val="00F14FA3"/>
    <w:rsid w:val="00F15DB1"/>
    <w:rsid w:val="00F23A5E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166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0F18"/>
    <w:rsid w:val="00F73A60"/>
    <w:rsid w:val="00F8015D"/>
    <w:rsid w:val="00F829C7"/>
    <w:rsid w:val="00F834AA"/>
    <w:rsid w:val="00F848D6"/>
    <w:rsid w:val="00F85352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28E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20" Type="http://schemas.openxmlformats.org/officeDocument/2006/relationships/customXml" Target="../customXml/item8.xml"/><Relationship Id="rId11" Type="http://schemas.openxmlformats.org/officeDocument/2006/relationships/footer" Target="footer2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CB171AF47B4C2684208FEC89D90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525FE5-82DA-4F12-A026-D470FC2236C0}"/>
      </w:docPartPr>
      <w:docPartBody>
        <w:p w:rsidR="005B0A61" w:rsidRDefault="00231A82" w:rsidP="00231A82">
          <w:pPr>
            <w:pStyle w:val="22CB171AF47B4C2684208FEC89D904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3C67674B1194FD78389538BA88CC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45D79-6E53-4DDA-86E3-D7F452AF87BA}"/>
      </w:docPartPr>
      <w:docPartBody>
        <w:p w:rsidR="005B0A61" w:rsidRDefault="00231A82" w:rsidP="00231A82">
          <w:pPr>
            <w:pStyle w:val="E3C67674B1194FD78389538BA88CCB6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F1A141B7F64C6D89F4F69B7527A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ECDF6-7442-49DC-9A73-164A6ADFACC6}"/>
      </w:docPartPr>
      <w:docPartBody>
        <w:p w:rsidR="005B0A61" w:rsidRDefault="00231A82" w:rsidP="00231A82">
          <w:pPr>
            <w:pStyle w:val="0DF1A141B7F64C6D89F4F69B7527A3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7BC47CEC0040728BEFE5EF034E1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BB5D3-382B-418D-A533-1CF8B5FA4CAE}"/>
      </w:docPartPr>
      <w:docPartBody>
        <w:p w:rsidR="005B0A61" w:rsidRDefault="00231A82" w:rsidP="00231A82">
          <w:pPr>
            <w:pStyle w:val="A17BC47CEC0040728BEFE5EF034E13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18066D7DD464880AE9D979345E387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EBAAA-B3A9-4547-857E-76F0AE1F43C8}"/>
      </w:docPartPr>
      <w:docPartBody>
        <w:p w:rsidR="005B0A61" w:rsidRDefault="00231A82" w:rsidP="00231A82">
          <w:pPr>
            <w:pStyle w:val="D18066D7DD464880AE9D979345E3873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C5F5AC652DA4F3CB53B07BA8D9C07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6DFCA-53DA-4253-9C7D-5A651D3F0DB6}"/>
      </w:docPartPr>
      <w:docPartBody>
        <w:p w:rsidR="005B0A61" w:rsidRDefault="00231A82" w:rsidP="00231A82">
          <w:pPr>
            <w:pStyle w:val="5C5F5AC652DA4F3CB53B07BA8D9C07DD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6E8F38B4E774B0882BF3E5E43E6A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789E9-0B2D-4D67-85DE-71593FAA8F2B}"/>
      </w:docPartPr>
      <w:docPartBody>
        <w:p w:rsidR="005B0A61" w:rsidRDefault="00231A82" w:rsidP="00231A82">
          <w:pPr>
            <w:pStyle w:val="76E8F38B4E774B0882BF3E5E43E6ADF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B43A80C051843E994DD5CBFCE43D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E7D2B-266F-4834-9320-42FEB31F4611}"/>
      </w:docPartPr>
      <w:docPartBody>
        <w:p w:rsidR="005B0A61" w:rsidRDefault="00231A82" w:rsidP="00231A82">
          <w:pPr>
            <w:pStyle w:val="9B43A80C051843E994DD5CBFCE43D209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423899E052F4FBC95871151FC1DF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A091A-203A-40A9-A930-A20A3403C5C9}"/>
      </w:docPartPr>
      <w:docPartBody>
        <w:p w:rsidR="005B0A61" w:rsidRDefault="00231A82" w:rsidP="00231A82">
          <w:pPr>
            <w:pStyle w:val="8423899E052F4FBC95871151FC1DFE2E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82"/>
    <w:rsid w:val="00231A82"/>
    <w:rsid w:val="005B0A61"/>
    <w:rsid w:val="006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96ADA2463C4D7799BFB26CCE89445B">
    <w:name w:val="7196ADA2463C4D7799BFB26CCE89445B"/>
    <w:rsid w:val="00231A82"/>
  </w:style>
  <w:style w:type="character" w:styleId="Platshllartext">
    <w:name w:val="Placeholder Text"/>
    <w:basedOn w:val="Standardstycketeckensnitt"/>
    <w:uiPriority w:val="99"/>
    <w:semiHidden/>
    <w:rsid w:val="00231A82"/>
    <w:rPr>
      <w:noProof w:val="0"/>
      <w:color w:val="808080"/>
    </w:rPr>
  </w:style>
  <w:style w:type="paragraph" w:customStyle="1" w:styleId="D5021AF48F264080A9502C922625576C">
    <w:name w:val="D5021AF48F264080A9502C922625576C"/>
    <w:rsid w:val="00231A82"/>
  </w:style>
  <w:style w:type="paragraph" w:customStyle="1" w:styleId="8B875D1A83C44533A02D28DC6D4A4341">
    <w:name w:val="8B875D1A83C44533A02D28DC6D4A4341"/>
    <w:rsid w:val="00231A82"/>
  </w:style>
  <w:style w:type="paragraph" w:customStyle="1" w:styleId="8488FDCF8E0447D9A4120C124F16B4C7">
    <w:name w:val="8488FDCF8E0447D9A4120C124F16B4C7"/>
    <w:rsid w:val="00231A82"/>
  </w:style>
  <w:style w:type="paragraph" w:customStyle="1" w:styleId="22CB171AF47B4C2684208FEC89D90484">
    <w:name w:val="22CB171AF47B4C2684208FEC89D90484"/>
    <w:rsid w:val="00231A82"/>
  </w:style>
  <w:style w:type="paragraph" w:customStyle="1" w:styleId="E3C67674B1194FD78389538BA88CCB6C">
    <w:name w:val="E3C67674B1194FD78389538BA88CCB6C"/>
    <w:rsid w:val="00231A82"/>
  </w:style>
  <w:style w:type="paragraph" w:customStyle="1" w:styleId="88F79BA081BD4B45B7F41F63AC82DB52">
    <w:name w:val="88F79BA081BD4B45B7F41F63AC82DB52"/>
    <w:rsid w:val="00231A82"/>
  </w:style>
  <w:style w:type="paragraph" w:customStyle="1" w:styleId="0F4EEDED0D6244D2A43B19D650A17011">
    <w:name w:val="0F4EEDED0D6244D2A43B19D650A17011"/>
    <w:rsid w:val="00231A82"/>
  </w:style>
  <w:style w:type="paragraph" w:customStyle="1" w:styleId="66F235B3D8F34D758C9B1522E4E445DF">
    <w:name w:val="66F235B3D8F34D758C9B1522E4E445DF"/>
    <w:rsid w:val="00231A82"/>
  </w:style>
  <w:style w:type="paragraph" w:customStyle="1" w:styleId="0DF1A141B7F64C6D89F4F69B7527A3B1">
    <w:name w:val="0DF1A141B7F64C6D89F4F69B7527A3B1"/>
    <w:rsid w:val="00231A82"/>
  </w:style>
  <w:style w:type="paragraph" w:customStyle="1" w:styleId="A17BC47CEC0040728BEFE5EF034E1366">
    <w:name w:val="A17BC47CEC0040728BEFE5EF034E1366"/>
    <w:rsid w:val="00231A82"/>
  </w:style>
  <w:style w:type="paragraph" w:customStyle="1" w:styleId="D18066D7DD464880AE9D979345E38739">
    <w:name w:val="D18066D7DD464880AE9D979345E38739"/>
    <w:rsid w:val="00231A82"/>
  </w:style>
  <w:style w:type="paragraph" w:customStyle="1" w:styleId="5C5F5AC652DA4F3CB53B07BA8D9C07DD">
    <w:name w:val="5C5F5AC652DA4F3CB53B07BA8D9C07DD"/>
    <w:rsid w:val="00231A82"/>
  </w:style>
  <w:style w:type="paragraph" w:customStyle="1" w:styleId="A856A9E7F2924D509602F4BADC96A066">
    <w:name w:val="A856A9E7F2924D509602F4BADC96A066"/>
    <w:rsid w:val="00231A82"/>
  </w:style>
  <w:style w:type="paragraph" w:customStyle="1" w:styleId="176AE22A073646AFA0CAF99596EDFEC5">
    <w:name w:val="176AE22A073646AFA0CAF99596EDFEC5"/>
    <w:rsid w:val="00231A82"/>
  </w:style>
  <w:style w:type="paragraph" w:customStyle="1" w:styleId="76E8F38B4E774B0882BF3E5E43E6ADF2">
    <w:name w:val="76E8F38B4E774B0882BF3E5E43E6ADF2"/>
    <w:rsid w:val="00231A82"/>
  </w:style>
  <w:style w:type="paragraph" w:customStyle="1" w:styleId="9B43A80C051843E994DD5CBFCE43D209">
    <w:name w:val="9B43A80C051843E994DD5CBFCE43D209"/>
    <w:rsid w:val="00231A82"/>
  </w:style>
  <w:style w:type="paragraph" w:customStyle="1" w:styleId="8423899E052F4FBC95871151FC1DFE2E">
    <w:name w:val="8423899E052F4FBC95871151FC1DFE2E"/>
    <w:rsid w:val="00231A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7752c9f4-fc5d-4f1d-b51c-5e6b0825d843</RD_Svarsid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2019-12-04T00:00:00</HeaderDate>
    <Office/>
    <Dnr>Fi2019/03932/S3</Dnr>
    <ParagrafNr/>
    <DocumentTitle/>
    <VisitingAddress/>
    <Extra1/>
    <Extra2/>
    <Extra3>Tony Haddou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05F4E-FA89-4E69-B8FA-D472CB0BC381}"/>
</file>

<file path=customXml/itemProps2.xml><?xml version="1.0" encoding="utf-8"?>
<ds:datastoreItem xmlns:ds="http://schemas.openxmlformats.org/officeDocument/2006/customXml" ds:itemID="{D8672BB4-2CD3-4BE2-85C4-5CA1B74A2BE6}"/>
</file>

<file path=customXml/itemProps3.xml><?xml version="1.0" encoding="utf-8"?>
<ds:datastoreItem xmlns:ds="http://schemas.openxmlformats.org/officeDocument/2006/customXml" ds:itemID="{7BAB5E4A-B948-4682-8AAE-1F7E8230C9F2}"/>
</file>

<file path=customXml/itemProps4.xml><?xml version="1.0" encoding="utf-8"?>
<ds:datastoreItem xmlns:ds="http://schemas.openxmlformats.org/officeDocument/2006/customXml" ds:itemID="{666B1964-71F2-4ED7-B686-1AAAB3CA9137}"/>
</file>

<file path=customXml/itemProps5.xml><?xml version="1.0" encoding="utf-8"?>
<ds:datastoreItem xmlns:ds="http://schemas.openxmlformats.org/officeDocument/2006/customXml" ds:itemID="{AE26C3D9-6CF9-45C0-8F5A-69BEDF83F5D7}"/>
</file>

<file path=customXml/itemProps6.xml><?xml version="1.0" encoding="utf-8"?>
<ds:datastoreItem xmlns:ds="http://schemas.openxmlformats.org/officeDocument/2006/customXml" ds:itemID="{2F0B9B61-F290-49F0-8B4B-480DB975585A}"/>
</file>

<file path=customXml/itemProps7.xml><?xml version="1.0" encoding="utf-8"?>
<ds:datastoreItem xmlns:ds="http://schemas.openxmlformats.org/officeDocument/2006/customXml" ds:itemID="{666B1964-71F2-4ED7-B686-1AAAB3CA9137}"/>
</file>

<file path=customXml/itemProps8.xml><?xml version="1.0" encoding="utf-8"?>
<ds:datastoreItem xmlns:ds="http://schemas.openxmlformats.org/officeDocument/2006/customXml" ds:itemID="{8E84036B-6353-4C1E-AA0E-C9D0B6AD8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2019_20_462 Offentlig land-för-land-rapportering.docx</dc:title>
  <dc:subject/>
  <dc:creator/>
  <cp:keywords/>
  <dc:description/>
  <cp:lastModifiedBy/>
  <cp:revision>1</cp:revision>
  <dcterms:created xsi:type="dcterms:W3CDTF">2019-12-04T08:54:00Z</dcterms:created>
  <dcterms:modified xsi:type="dcterms:W3CDTF">2019-12-04T08:54:00Z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02a1e63d-44d0-468a-902e-c3ac9cfe2d5c</vt:lpwstr>
  </property>
</Properties>
</file>