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78A6" w14:textId="451FAA42" w:rsidR="00F37E72" w:rsidRDefault="00F37E72" w:rsidP="00DA0661">
      <w:pPr>
        <w:pStyle w:val="Rubrik"/>
      </w:pPr>
      <w:bookmarkStart w:id="0" w:name="Start"/>
      <w:bookmarkEnd w:id="0"/>
      <w:r>
        <w:t xml:space="preserve">Svar på fråga 2019/20:313 av Anders Österberg (S) </w:t>
      </w:r>
      <w:r w:rsidRPr="00F37E72">
        <w:t>Fackliga rättigheter och Sveriges demokratioffensiv</w:t>
      </w:r>
    </w:p>
    <w:p w14:paraId="6F464900" w14:textId="7285A539" w:rsidR="00F37E72" w:rsidRDefault="00F37E72" w:rsidP="00D90369">
      <w:pPr>
        <w:pStyle w:val="Brdtext"/>
      </w:pPr>
      <w:r>
        <w:t>Anders Österberg har frågat mig h</w:t>
      </w:r>
      <w:r w:rsidRPr="00F37E72">
        <w:t>ur jag ser på det internationella utvecklingssamarbetet och Global Deal i förhållande till regeringens demokratioffensiv och hur jag avser att ytterligare främja den sociala dialogen mellan arbetsmarknadens parter</w:t>
      </w:r>
      <w:r>
        <w:t xml:space="preserve">. </w:t>
      </w:r>
    </w:p>
    <w:p w14:paraId="13BCE644" w14:textId="3FEABC91" w:rsidR="00F37E72" w:rsidRDefault="00AE348A" w:rsidP="00F37E72">
      <w:pPr>
        <w:pStyle w:val="Brdtext"/>
      </w:pPr>
      <w:r>
        <w:t>Låt mig inledningsvis understryka den vikt r</w:t>
      </w:r>
      <w:r w:rsidR="00F37E72">
        <w:t xml:space="preserve">egeringen lägger vid frågor om arbetstagares rättigheter, social dialog och goda arbetsmarknadsrelationer. </w:t>
      </w:r>
      <w:r>
        <w:t>Det är min och regeringens uppfattning att r</w:t>
      </w:r>
      <w:r w:rsidR="00F37E72">
        <w:t xml:space="preserve">espekt för fackliga rättigheter är </w:t>
      </w:r>
      <w:r w:rsidR="00FA5D7B">
        <w:t xml:space="preserve">centralt </w:t>
      </w:r>
      <w:r w:rsidR="00F37E72">
        <w:t>för ett demokratiskt samhälle</w:t>
      </w:r>
      <w:r w:rsidR="00CE441C">
        <w:t xml:space="preserve"> och för </w:t>
      </w:r>
      <w:r w:rsidR="00F37E72">
        <w:t>minskad fattigdom</w:t>
      </w:r>
      <w:r w:rsidR="00FA5D7B">
        <w:t xml:space="preserve"> och ojämlikhet. D</w:t>
      </w:r>
      <w:r w:rsidR="00F37E72">
        <w:t xml:space="preserve">et är därför av vikt att utvecklingssamarbetet </w:t>
      </w:r>
      <w:r>
        <w:t xml:space="preserve">bidrar till att </w:t>
      </w:r>
      <w:r w:rsidR="00FA5D7B">
        <w:t xml:space="preserve">främja de mänskliga rättigheterna i arbetslivet såsom rätten att organisera sig samt </w:t>
      </w:r>
      <w:r>
        <w:t>värna</w:t>
      </w:r>
      <w:r w:rsidR="00FA5D7B">
        <w:t>r</w:t>
      </w:r>
      <w:r>
        <w:t xml:space="preserve"> </w:t>
      </w:r>
      <w:r w:rsidR="00F37E72">
        <w:t>arbets</w:t>
      </w:r>
      <w:r w:rsidR="00FA5D7B">
        <w:t>tagares</w:t>
      </w:r>
      <w:r w:rsidR="00F37E72">
        <w:t xml:space="preserve"> rättigheter. </w:t>
      </w:r>
    </w:p>
    <w:p w14:paraId="50DA85A9" w14:textId="77183597" w:rsidR="00F37E72" w:rsidRDefault="00F37E72" w:rsidP="00F37E72">
      <w:pPr>
        <w:pStyle w:val="Brdtext"/>
      </w:pPr>
      <w:r w:rsidRPr="00F710A7">
        <w:t xml:space="preserve">Främjandet av demokrati kommer under mandatperioden utgöra en av regeringens </w:t>
      </w:r>
      <w:r w:rsidR="00FA5D7B">
        <w:t xml:space="preserve">främsta </w:t>
      </w:r>
      <w:r w:rsidRPr="00F710A7">
        <w:t>prioriteringar i utrikespolitiken och vår demokrati</w:t>
      </w:r>
      <w:r w:rsidR="00FA5D7B">
        <w:t xml:space="preserve">satsning </w:t>
      </w:r>
      <w:r w:rsidRPr="00F710A7">
        <w:t xml:space="preserve">kommer att märkas i all vår utrikespolitik. </w:t>
      </w:r>
      <w:r>
        <w:t xml:space="preserve">Det är glädjande att </w:t>
      </w:r>
      <w:r w:rsidR="00AE348A">
        <w:t>Anders Öst</w:t>
      </w:r>
      <w:r w:rsidR="00E225CB">
        <w:t>er</w:t>
      </w:r>
      <w:bookmarkStart w:id="1" w:name="_GoBack"/>
      <w:bookmarkEnd w:id="1"/>
      <w:r w:rsidR="00AE348A">
        <w:t xml:space="preserve">berg </w:t>
      </w:r>
      <w:r>
        <w:t xml:space="preserve">ser så positivt på detta arbete som i grunden handlar om </w:t>
      </w:r>
      <w:r w:rsidRPr="00F710A7">
        <w:t xml:space="preserve">att ge stöd och näring överallt där demokratin kan växa och </w:t>
      </w:r>
      <w:r>
        <w:t xml:space="preserve">samtidigt </w:t>
      </w:r>
      <w:r w:rsidRPr="00F710A7">
        <w:t xml:space="preserve">vara kritiska när den utarmas. </w:t>
      </w:r>
      <w:r w:rsidR="005C5F64" w:rsidRPr="00CE441C">
        <w:t>Rättsstatens principer, yttrandefrihet, pressfrihet och demokratiska offentliga institutioner är väsentliga förutsättningar för att kunna hävda föreningsfrihet och rätten till kollektiva förhandlingar för arbetsmarknadens parter.  </w:t>
      </w:r>
    </w:p>
    <w:p w14:paraId="3E7066B1" w14:textId="77777777" w:rsidR="00D90369" w:rsidRDefault="00F37E72" w:rsidP="00F37E72">
      <w:pPr>
        <w:pStyle w:val="Brdtext"/>
      </w:pPr>
      <w:r w:rsidRPr="00A35F41">
        <w:t>Det finns</w:t>
      </w:r>
      <w:r>
        <w:t xml:space="preserve"> även</w:t>
      </w:r>
      <w:r w:rsidRPr="00A35F41">
        <w:t xml:space="preserve"> ett samband mellan växande sociala klyftor </w:t>
      </w:r>
      <w:r>
        <w:t xml:space="preserve">och en minskande tilltro till demokratin. Med utgångspunkt från strategin </w:t>
      </w:r>
      <w:r w:rsidRPr="004C2FB8">
        <w:t xml:space="preserve">för Sveriges globala utvecklingssamarbete inom hållbar </w:t>
      </w:r>
      <w:r w:rsidRPr="00A35F41">
        <w:t>ekonomisk</w:t>
      </w:r>
      <w:r w:rsidRPr="004C2FB8">
        <w:t xml:space="preserve"> utveckling </w:t>
      </w:r>
      <w:r w:rsidRPr="004C2FB8">
        <w:lastRenderedPageBreak/>
        <w:t>2018–2022</w:t>
      </w:r>
      <w:r>
        <w:t xml:space="preserve"> arbetar Sida med att stärka förutsättningarna </w:t>
      </w:r>
      <w:r w:rsidRPr="00A35F41">
        <w:t>för</w:t>
      </w:r>
      <w:r>
        <w:t xml:space="preserve"> en produktiv sysselsättning och anständiga arbetsvillkor i våra samarbetsländer samt för förbättrade förutsättningar för kvinnors ekonomiska egenmakt. </w:t>
      </w:r>
    </w:p>
    <w:p w14:paraId="2D79B491" w14:textId="755DDEF0" w:rsidR="00F37E72" w:rsidRDefault="00F37E72" w:rsidP="00F37E72">
      <w:pPr>
        <w:pStyle w:val="Brdtext"/>
      </w:pPr>
      <w:r>
        <w:t>V</w:t>
      </w:r>
      <w:r w:rsidRPr="00F710A7">
        <w:t xml:space="preserve">årt arbete </w:t>
      </w:r>
      <w:r w:rsidR="00C9714A">
        <w:t xml:space="preserve">och vårt engagemang för </w:t>
      </w:r>
      <w:r w:rsidR="00AE348A">
        <w:t xml:space="preserve">det globala partnerskapet </w:t>
      </w:r>
      <w:r w:rsidRPr="00F710A7">
        <w:t>Global Deal för rättvisa villkor på arbetsmarknaden fortsä</w:t>
      </w:r>
      <w:r>
        <w:t>tter</w:t>
      </w:r>
      <w:r w:rsidR="00D90369">
        <w:t xml:space="preserve">. Det </w:t>
      </w:r>
      <w:r>
        <w:t xml:space="preserve">utgör ett tydligt exempel på hur Sverige verkar för att förbättra </w:t>
      </w:r>
      <w:r w:rsidRPr="00A35F41">
        <w:t>den sociala dialogen mellan stater, arbetsgivare och arbetstagarorganisationer.</w:t>
      </w:r>
      <w:r w:rsidR="009A1440">
        <w:t xml:space="preserve"> </w:t>
      </w:r>
      <w:r w:rsidR="00EA154D">
        <w:t xml:space="preserve">I </w:t>
      </w:r>
      <w:r w:rsidR="00FB2847">
        <w:t>november</w:t>
      </w:r>
      <w:r w:rsidR="00EA154D">
        <w:t xml:space="preserve"> </w:t>
      </w:r>
      <w:r w:rsidR="009A1440">
        <w:t xml:space="preserve">2018 </w:t>
      </w:r>
      <w:r w:rsidR="00FB2847">
        <w:t>lämnade Sverige över</w:t>
      </w:r>
      <w:r w:rsidR="009A1440">
        <w:t xml:space="preserve"> värdskapet för Global Deal till OECD som nu tillsammans med ILO ansvarar för att vidareutveckla och stärka partnerskapet. En stödenhet </w:t>
      </w:r>
      <w:r w:rsidR="00EA154D">
        <w:t>för genomförande</w:t>
      </w:r>
      <w:r w:rsidR="00033316">
        <w:t xml:space="preserve"> och vidareutveckling</w:t>
      </w:r>
      <w:r w:rsidR="00EA154D">
        <w:t xml:space="preserve"> av </w:t>
      </w:r>
      <w:r w:rsidR="00033316">
        <w:t xml:space="preserve">partnerskapet </w:t>
      </w:r>
      <w:r w:rsidR="00EA154D">
        <w:t xml:space="preserve">har byggts upp vid OECD i Paris och Sverige fortsätter att vara en aktiv partner </w:t>
      </w:r>
      <w:r w:rsidR="006503CD">
        <w:t>och finansiär till G</w:t>
      </w:r>
      <w:r w:rsidR="00EA154D">
        <w:t xml:space="preserve">lobal Deal. </w:t>
      </w:r>
    </w:p>
    <w:p w14:paraId="76AA7A70" w14:textId="461FD970" w:rsidR="00F37E72" w:rsidRDefault="00F37E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27A271C3E254AE5888B3D78B5702FBD"/>
          </w:placeholder>
          <w:dataBinding w:prefixMappings="xmlns:ns0='http://lp/documentinfo/RK' " w:xpath="/ns0:DocumentInfo[1]/ns0:BaseInfo[1]/ns0:HeaderDate[1]" w:storeItemID="{384737EB-2CE5-415F-A765-23F1895C05D3}"/>
          <w:date w:fullDate="2019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5CB1">
            <w:t>18 november 2019</w:t>
          </w:r>
        </w:sdtContent>
      </w:sdt>
    </w:p>
    <w:p w14:paraId="05281B0B" w14:textId="77777777" w:rsidR="00F37E72" w:rsidRDefault="00F37E72" w:rsidP="004E7A8F">
      <w:pPr>
        <w:pStyle w:val="Brdtextutanavstnd"/>
      </w:pPr>
    </w:p>
    <w:p w14:paraId="6EA22E50" w14:textId="77777777" w:rsidR="00F37E72" w:rsidRDefault="00F37E72" w:rsidP="004E7A8F">
      <w:pPr>
        <w:pStyle w:val="Brdtextutanavstnd"/>
      </w:pPr>
    </w:p>
    <w:p w14:paraId="13C2EC5A" w14:textId="097CD355" w:rsidR="00F37E72" w:rsidRDefault="00033316" w:rsidP="00422A41">
      <w:pPr>
        <w:pStyle w:val="Brdtext"/>
      </w:pPr>
      <w:r>
        <w:t>Peter Eriksson</w:t>
      </w:r>
    </w:p>
    <w:p w14:paraId="37F1FDC8" w14:textId="77777777" w:rsidR="00F37E72" w:rsidRPr="00DB48AB" w:rsidRDefault="00F37E72" w:rsidP="00DB48AB">
      <w:pPr>
        <w:pStyle w:val="Brdtext"/>
      </w:pPr>
    </w:p>
    <w:sectPr w:rsidR="00F37E7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2D4B" w14:textId="77777777" w:rsidR="00F37E72" w:rsidRDefault="00F37E72" w:rsidP="00A87A54">
      <w:pPr>
        <w:spacing w:after="0" w:line="240" w:lineRule="auto"/>
      </w:pPr>
      <w:r>
        <w:separator/>
      </w:r>
    </w:p>
  </w:endnote>
  <w:endnote w:type="continuationSeparator" w:id="0">
    <w:p w14:paraId="53AF99C3" w14:textId="77777777" w:rsidR="00F37E72" w:rsidRDefault="00F37E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5F96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17C14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B172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27B7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750B1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FE1D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CBC2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F29C0B" w14:textId="77777777" w:rsidTr="00C26068">
      <w:trPr>
        <w:trHeight w:val="227"/>
      </w:trPr>
      <w:tc>
        <w:tcPr>
          <w:tcW w:w="4074" w:type="dxa"/>
        </w:tcPr>
        <w:p w14:paraId="36B8D37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95914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5930A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B05C" w14:textId="77777777" w:rsidR="00F37E72" w:rsidRDefault="00F37E72" w:rsidP="00A87A54">
      <w:pPr>
        <w:spacing w:after="0" w:line="240" w:lineRule="auto"/>
      </w:pPr>
      <w:r>
        <w:separator/>
      </w:r>
    </w:p>
  </w:footnote>
  <w:footnote w:type="continuationSeparator" w:id="0">
    <w:p w14:paraId="6C67AEAA" w14:textId="77777777" w:rsidR="00F37E72" w:rsidRDefault="00F37E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7E72" w14:paraId="7111013D" w14:textId="77777777" w:rsidTr="00C93EBA">
      <w:trPr>
        <w:trHeight w:val="227"/>
      </w:trPr>
      <w:tc>
        <w:tcPr>
          <w:tcW w:w="5534" w:type="dxa"/>
        </w:tcPr>
        <w:p w14:paraId="6FCC6906" w14:textId="77777777" w:rsidR="00F37E72" w:rsidRPr="007D73AB" w:rsidRDefault="00F37E72">
          <w:pPr>
            <w:pStyle w:val="Sidhuvud"/>
          </w:pPr>
        </w:p>
      </w:tc>
      <w:tc>
        <w:tcPr>
          <w:tcW w:w="3170" w:type="dxa"/>
          <w:vAlign w:val="bottom"/>
        </w:tcPr>
        <w:p w14:paraId="0FE5F3B5" w14:textId="77777777" w:rsidR="00F37E72" w:rsidRPr="007D73AB" w:rsidRDefault="00F37E72" w:rsidP="00340DE0">
          <w:pPr>
            <w:pStyle w:val="Sidhuvud"/>
          </w:pPr>
        </w:p>
      </w:tc>
      <w:tc>
        <w:tcPr>
          <w:tcW w:w="1134" w:type="dxa"/>
        </w:tcPr>
        <w:p w14:paraId="03C32938" w14:textId="77777777" w:rsidR="00F37E72" w:rsidRDefault="00F37E72" w:rsidP="005A703A">
          <w:pPr>
            <w:pStyle w:val="Sidhuvud"/>
          </w:pPr>
        </w:p>
      </w:tc>
    </w:tr>
    <w:tr w:rsidR="00F37E72" w14:paraId="09E90D9B" w14:textId="77777777" w:rsidTr="00C93EBA">
      <w:trPr>
        <w:trHeight w:val="1928"/>
      </w:trPr>
      <w:tc>
        <w:tcPr>
          <w:tcW w:w="5534" w:type="dxa"/>
        </w:tcPr>
        <w:p w14:paraId="34696E55" w14:textId="77777777" w:rsidR="00F37E72" w:rsidRPr="00340DE0" w:rsidRDefault="00F37E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B8D6C1" wp14:editId="041375B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BA7F61" w14:textId="77777777" w:rsidR="00F37E72" w:rsidRPr="00710A6C" w:rsidRDefault="00F37E72" w:rsidP="00EE3C0F">
          <w:pPr>
            <w:pStyle w:val="Sidhuvud"/>
            <w:rPr>
              <w:b/>
            </w:rPr>
          </w:pPr>
        </w:p>
        <w:p w14:paraId="4CB59789" w14:textId="77777777" w:rsidR="00F37E72" w:rsidRDefault="00F37E72" w:rsidP="00EE3C0F">
          <w:pPr>
            <w:pStyle w:val="Sidhuvud"/>
          </w:pPr>
        </w:p>
        <w:p w14:paraId="6D8340CD" w14:textId="77777777" w:rsidR="00F37E72" w:rsidRDefault="00F37E72" w:rsidP="00EE3C0F">
          <w:pPr>
            <w:pStyle w:val="Sidhuvud"/>
          </w:pPr>
        </w:p>
        <w:p w14:paraId="5F59F71A" w14:textId="77777777" w:rsidR="00F37E72" w:rsidRDefault="00F37E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4C09F26D4E54D8F8534DCEBDF0E6663"/>
            </w:placeholder>
            <w:showingPlcHdr/>
            <w:dataBinding w:prefixMappings="xmlns:ns0='http://lp/documentinfo/RK' " w:xpath="/ns0:DocumentInfo[1]/ns0:BaseInfo[1]/ns0:Dnr[1]" w:storeItemID="{384737EB-2CE5-415F-A765-23F1895C05D3}"/>
            <w:text/>
          </w:sdtPr>
          <w:sdtEndPr/>
          <w:sdtContent>
            <w:p w14:paraId="19697963" w14:textId="27822A69" w:rsidR="00F37E72" w:rsidRDefault="00845C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E2D67C3355411FBA764B108AC5D698"/>
            </w:placeholder>
            <w:showingPlcHdr/>
            <w:dataBinding w:prefixMappings="xmlns:ns0='http://lp/documentinfo/RK' " w:xpath="/ns0:DocumentInfo[1]/ns0:BaseInfo[1]/ns0:DocNumber[1]" w:storeItemID="{384737EB-2CE5-415F-A765-23F1895C05D3}"/>
            <w:text/>
          </w:sdtPr>
          <w:sdtEndPr/>
          <w:sdtContent>
            <w:p w14:paraId="7E6295BD" w14:textId="77777777" w:rsidR="00F37E72" w:rsidRDefault="00F37E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177E81" w14:textId="77777777" w:rsidR="00F37E72" w:rsidRDefault="00F37E72" w:rsidP="00EE3C0F">
          <w:pPr>
            <w:pStyle w:val="Sidhuvud"/>
          </w:pPr>
        </w:p>
      </w:tc>
      <w:tc>
        <w:tcPr>
          <w:tcW w:w="1134" w:type="dxa"/>
        </w:tcPr>
        <w:p w14:paraId="4B5CE4AB" w14:textId="77777777" w:rsidR="00F37E72" w:rsidRDefault="00F37E72" w:rsidP="0094502D">
          <w:pPr>
            <w:pStyle w:val="Sidhuvud"/>
          </w:pPr>
        </w:p>
        <w:p w14:paraId="45BD4ABD" w14:textId="77777777" w:rsidR="00F37E72" w:rsidRPr="0094502D" w:rsidRDefault="00F37E72" w:rsidP="00EC71A6">
          <w:pPr>
            <w:pStyle w:val="Sidhuvud"/>
          </w:pPr>
        </w:p>
      </w:tc>
    </w:tr>
    <w:tr w:rsidR="00F37E72" w14:paraId="3CE48CC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CD8ED50B01466DA14A1AE38D103DC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0EE236" w14:textId="77777777" w:rsidR="00845CB1" w:rsidRPr="00845CB1" w:rsidRDefault="00845CB1" w:rsidP="00340DE0">
              <w:pPr>
                <w:pStyle w:val="Sidhuvud"/>
                <w:rPr>
                  <w:b/>
                </w:rPr>
              </w:pPr>
              <w:r w:rsidRPr="00845CB1">
                <w:rPr>
                  <w:b/>
                </w:rPr>
                <w:t>Utrikesdepartementet</w:t>
              </w:r>
            </w:p>
            <w:p w14:paraId="160DE83D" w14:textId="77777777" w:rsidR="00845CB1" w:rsidRDefault="00845CB1" w:rsidP="00340DE0">
              <w:pPr>
                <w:pStyle w:val="Sidhuvud"/>
              </w:pPr>
              <w:r>
                <w:t>Statsrådet Eriksson</w:t>
              </w:r>
            </w:p>
            <w:p w14:paraId="60C95880" w14:textId="77777777" w:rsidR="00845CB1" w:rsidRDefault="00845CB1" w:rsidP="00340DE0">
              <w:pPr>
                <w:pStyle w:val="Sidhuvud"/>
              </w:pPr>
            </w:p>
            <w:p w14:paraId="4CBB97B9" w14:textId="015A49F9" w:rsidR="00F37E72" w:rsidRPr="00340DE0" w:rsidRDefault="00F37E7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A4FAD6032148ACA0DA8DC32C96E103"/>
          </w:placeholder>
          <w:dataBinding w:prefixMappings="xmlns:ns0='http://lp/documentinfo/RK' " w:xpath="/ns0:DocumentInfo[1]/ns0:BaseInfo[1]/ns0:Recipient[1]" w:storeItemID="{384737EB-2CE5-415F-A765-23F1895C05D3}"/>
          <w:text w:multiLine="1"/>
        </w:sdtPr>
        <w:sdtEndPr/>
        <w:sdtContent>
          <w:tc>
            <w:tcPr>
              <w:tcW w:w="3170" w:type="dxa"/>
            </w:tcPr>
            <w:p w14:paraId="53B878AF" w14:textId="7FD484F5" w:rsidR="00F37E72" w:rsidRDefault="00845CB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6FAC1AA" w14:textId="77777777" w:rsidR="00F37E72" w:rsidRDefault="00F37E72" w:rsidP="003E6020">
          <w:pPr>
            <w:pStyle w:val="Sidhuvud"/>
          </w:pPr>
        </w:p>
      </w:tc>
    </w:tr>
  </w:tbl>
  <w:p w14:paraId="26F93EA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7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316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4BF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E17"/>
    <w:rsid w:val="005B537F"/>
    <w:rsid w:val="005C120D"/>
    <w:rsid w:val="005C15B3"/>
    <w:rsid w:val="005C5F64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3CD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B1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440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611A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48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714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41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36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5CB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54D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E72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BE5"/>
    <w:rsid w:val="00FA41B4"/>
    <w:rsid w:val="00FA5D7B"/>
    <w:rsid w:val="00FA5DDD"/>
    <w:rsid w:val="00FA6255"/>
    <w:rsid w:val="00FA7644"/>
    <w:rsid w:val="00FB0647"/>
    <w:rsid w:val="00FB1FA3"/>
    <w:rsid w:val="00FB2847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7D1E2"/>
  <w15:docId w15:val="{FFB96ADE-F798-467E-873E-68B8B21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09F26D4E54D8F8534DCEBDF0E6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97E1D-F000-4D07-B718-CFAF50D5DB36}"/>
      </w:docPartPr>
      <w:docPartBody>
        <w:p w:rsidR="006E55C6" w:rsidRDefault="0063383F" w:rsidP="0063383F">
          <w:pPr>
            <w:pStyle w:val="C4C09F26D4E54D8F8534DCEBDF0E66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E2D67C3355411FBA764B108AC5D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4B148-5B42-4CBA-A73D-C8C277C948A2}"/>
      </w:docPartPr>
      <w:docPartBody>
        <w:p w:rsidR="006E55C6" w:rsidRDefault="0063383F" w:rsidP="0063383F">
          <w:pPr>
            <w:pStyle w:val="CDE2D67C3355411FBA764B108AC5D6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D8ED50B01466DA14A1AE38D103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8C047-5353-4318-9D9B-FDB805F0C68A}"/>
      </w:docPartPr>
      <w:docPartBody>
        <w:p w:rsidR="006E55C6" w:rsidRDefault="0063383F" w:rsidP="0063383F">
          <w:pPr>
            <w:pStyle w:val="41CD8ED50B01466DA14A1AE38D103D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4FAD6032148ACA0DA8DC32C96E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3F06C-4A42-42F3-AE1E-6D2DEB615743}"/>
      </w:docPartPr>
      <w:docPartBody>
        <w:p w:rsidR="006E55C6" w:rsidRDefault="0063383F" w:rsidP="0063383F">
          <w:pPr>
            <w:pStyle w:val="71A4FAD6032148ACA0DA8DC32C96E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7A271C3E254AE5888B3D78B5702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330D3-8C29-454B-9A1C-8E5C022CE9E0}"/>
      </w:docPartPr>
      <w:docPartBody>
        <w:p w:rsidR="006E55C6" w:rsidRDefault="0063383F" w:rsidP="0063383F">
          <w:pPr>
            <w:pStyle w:val="A27A271C3E254AE5888B3D78B5702FB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3F"/>
    <w:rsid w:val="0063383F"/>
    <w:rsid w:val="006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97C10D2AE14BA1903115BBF92761AD">
    <w:name w:val="8697C10D2AE14BA1903115BBF92761AD"/>
    <w:rsid w:val="0063383F"/>
  </w:style>
  <w:style w:type="character" w:styleId="Platshllartext">
    <w:name w:val="Placeholder Text"/>
    <w:basedOn w:val="Standardstycketeckensnitt"/>
    <w:uiPriority w:val="99"/>
    <w:semiHidden/>
    <w:rsid w:val="0063383F"/>
    <w:rPr>
      <w:noProof w:val="0"/>
      <w:color w:val="808080"/>
    </w:rPr>
  </w:style>
  <w:style w:type="paragraph" w:customStyle="1" w:styleId="666136E69A0B4B4890DB9263DF5B31AF">
    <w:name w:val="666136E69A0B4B4890DB9263DF5B31AF"/>
    <w:rsid w:val="0063383F"/>
  </w:style>
  <w:style w:type="paragraph" w:customStyle="1" w:styleId="4E8F721866524A7BBCD739749D0DB0CF">
    <w:name w:val="4E8F721866524A7BBCD739749D0DB0CF"/>
    <w:rsid w:val="0063383F"/>
  </w:style>
  <w:style w:type="paragraph" w:customStyle="1" w:styleId="D307DA909D88406D80DD68EB147F22C8">
    <w:name w:val="D307DA909D88406D80DD68EB147F22C8"/>
    <w:rsid w:val="0063383F"/>
  </w:style>
  <w:style w:type="paragraph" w:customStyle="1" w:styleId="C4C09F26D4E54D8F8534DCEBDF0E6663">
    <w:name w:val="C4C09F26D4E54D8F8534DCEBDF0E6663"/>
    <w:rsid w:val="0063383F"/>
  </w:style>
  <w:style w:type="paragraph" w:customStyle="1" w:styleId="CDE2D67C3355411FBA764B108AC5D698">
    <w:name w:val="CDE2D67C3355411FBA764B108AC5D698"/>
    <w:rsid w:val="0063383F"/>
  </w:style>
  <w:style w:type="paragraph" w:customStyle="1" w:styleId="FED2E36C24E64537BC930C54EAD9C564">
    <w:name w:val="FED2E36C24E64537BC930C54EAD9C564"/>
    <w:rsid w:val="0063383F"/>
  </w:style>
  <w:style w:type="paragraph" w:customStyle="1" w:styleId="8F5BE80A59CE4DC78D819245F6262B5C">
    <w:name w:val="8F5BE80A59CE4DC78D819245F6262B5C"/>
    <w:rsid w:val="0063383F"/>
  </w:style>
  <w:style w:type="paragraph" w:customStyle="1" w:styleId="6AAA56A6E0474FEF8FF32E1A3EE1DC6F">
    <w:name w:val="6AAA56A6E0474FEF8FF32E1A3EE1DC6F"/>
    <w:rsid w:val="0063383F"/>
  </w:style>
  <w:style w:type="paragraph" w:customStyle="1" w:styleId="41CD8ED50B01466DA14A1AE38D103DCC">
    <w:name w:val="41CD8ED50B01466DA14A1AE38D103DCC"/>
    <w:rsid w:val="0063383F"/>
  </w:style>
  <w:style w:type="paragraph" w:customStyle="1" w:styleId="71A4FAD6032148ACA0DA8DC32C96E103">
    <w:name w:val="71A4FAD6032148ACA0DA8DC32C96E103"/>
    <w:rsid w:val="0063383F"/>
  </w:style>
  <w:style w:type="paragraph" w:customStyle="1" w:styleId="47D5A0C3CAED44748A16CF98044B40A5">
    <w:name w:val="47D5A0C3CAED44748A16CF98044B40A5"/>
    <w:rsid w:val="0063383F"/>
  </w:style>
  <w:style w:type="paragraph" w:customStyle="1" w:styleId="515B9B90CE254EE1A1F61752B63BA90D">
    <w:name w:val="515B9B90CE254EE1A1F61752B63BA90D"/>
    <w:rsid w:val="0063383F"/>
  </w:style>
  <w:style w:type="paragraph" w:customStyle="1" w:styleId="FBF212CFCEFF45E58DCFBC2A103AC4AB">
    <w:name w:val="FBF212CFCEFF45E58DCFBC2A103AC4AB"/>
    <w:rsid w:val="0063383F"/>
  </w:style>
  <w:style w:type="paragraph" w:customStyle="1" w:styleId="9F62E4C15B034EA982077D39955B8514">
    <w:name w:val="9F62E4C15B034EA982077D39955B8514"/>
    <w:rsid w:val="0063383F"/>
  </w:style>
  <w:style w:type="paragraph" w:customStyle="1" w:styleId="8188BC8225A74CDF9DA2E7EC20E7E66B">
    <w:name w:val="8188BC8225A74CDF9DA2E7EC20E7E66B"/>
    <w:rsid w:val="0063383F"/>
  </w:style>
  <w:style w:type="paragraph" w:customStyle="1" w:styleId="A27A271C3E254AE5888B3D78B5702FBD">
    <w:name w:val="A27A271C3E254AE5888B3D78B5702FBD"/>
    <w:rsid w:val="0063383F"/>
  </w:style>
  <w:style w:type="paragraph" w:customStyle="1" w:styleId="8D8090837CC049E68E1122A9CD698DBD">
    <w:name w:val="8D8090837CC049E68E1122A9CD698DBD"/>
    <w:rsid w:val="00633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4cc0c720-4255-4abd-ba10-aefcbe2b2488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14" ma:contentTypeDescription="Skapa nytt dokument med möjlighet att välja RK-mall" ma:contentTypeScope="" ma:versionID="2d1db986bc1bf9d479e7e2a2ce303bf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2019-11-18T00:00:00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521E-E853-4D06-9ADA-39E555C0D631}"/>
</file>

<file path=customXml/itemProps2.xml><?xml version="1.0" encoding="utf-8"?>
<ds:datastoreItem xmlns:ds="http://schemas.openxmlformats.org/officeDocument/2006/customXml" ds:itemID="{D1917552-53E7-4C81-9F8F-2A03A8F05832}"/>
</file>

<file path=customXml/itemProps3.xml><?xml version="1.0" encoding="utf-8"?>
<ds:datastoreItem xmlns:ds="http://schemas.openxmlformats.org/officeDocument/2006/customXml" ds:itemID="{ACAF93F8-062D-44E0-A43E-91DF7F0FEE94}"/>
</file>

<file path=customXml/itemProps4.xml><?xml version="1.0" encoding="utf-8"?>
<ds:datastoreItem xmlns:ds="http://schemas.openxmlformats.org/officeDocument/2006/customXml" ds:itemID="{E66E53B6-890B-413A-8F22-281B6F9F4E5C}"/>
</file>

<file path=customXml/itemProps5.xml><?xml version="1.0" encoding="utf-8"?>
<ds:datastoreItem xmlns:ds="http://schemas.openxmlformats.org/officeDocument/2006/customXml" ds:itemID="{139BF181-E6CA-4124-83D9-6844A5A74252}"/>
</file>

<file path=customXml/itemProps6.xml><?xml version="1.0" encoding="utf-8"?>
<ds:datastoreItem xmlns:ds="http://schemas.openxmlformats.org/officeDocument/2006/customXml" ds:itemID="{E1F35F58-3252-44B1-BEB4-C455251EC2E7}"/>
</file>

<file path=customXml/itemProps7.xml><?xml version="1.0" encoding="utf-8"?>
<ds:datastoreItem xmlns:ds="http://schemas.openxmlformats.org/officeDocument/2006/customXml" ds:itemID="{384737EB-2CE5-415F-A765-23F1895C05D3}"/>
</file>

<file path=customXml/itemProps8.xml><?xml version="1.0" encoding="utf-8"?>
<ds:datastoreItem xmlns:ds="http://schemas.openxmlformats.org/officeDocument/2006/customXml" ds:itemID="{BFA61161-FEB0-4E7D-8CD6-F112A7F369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313 av A Österberg (S) Fackliga rättigheter och Sveriges demokratioffensiv.docx</dc:title>
  <dc:subject/>
  <dc:creator>Leif Frenell</dc:creator>
  <cp:keywords/>
  <dc:description/>
  <cp:lastModifiedBy>Eva-Lena Gustafsson</cp:lastModifiedBy>
  <cp:revision>2</cp:revision>
  <cp:lastPrinted>2019-11-15T12:54:00Z</cp:lastPrinted>
  <dcterms:created xsi:type="dcterms:W3CDTF">2019-11-15T12:55:00Z</dcterms:created>
  <dcterms:modified xsi:type="dcterms:W3CDTF">2019-11-15T12:55:00Z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6049285f-afbf-410b-bedf-a4b88d430728</vt:lpwstr>
  </property>
</Properties>
</file>