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E4B" w:rsidRDefault="00255E4B" w:rsidP="00255E4B">
      <w:pPr>
        <w:pStyle w:val="RKrubrik"/>
        <w:pBdr>
          <w:bottom w:val="single" w:sz="4" w:space="1" w:color="auto"/>
        </w:pBdr>
        <w:spacing w:before="0" w:after="0"/>
      </w:pPr>
      <w:r>
        <w:t xml:space="preserve">Svar på </w:t>
      </w:r>
      <w:r w:rsidR="00C04D9C">
        <w:t>skrift</w:t>
      </w:r>
      <w:r w:rsidR="00FC5D41">
        <w:t>lig</w:t>
      </w:r>
      <w:r w:rsidR="00C04D9C">
        <w:t xml:space="preserve"> fråga </w:t>
      </w:r>
      <w:r w:rsidRPr="00255E4B">
        <w:t>2016/17:</w:t>
      </w:r>
      <w:r w:rsidR="005E079C">
        <w:t>1378</w:t>
      </w:r>
      <w:r w:rsidRPr="00255E4B">
        <w:t xml:space="preserve"> </w:t>
      </w:r>
      <w:r>
        <w:t>av A</w:t>
      </w:r>
      <w:r w:rsidR="005E079C">
        <w:t>mir Adan</w:t>
      </w:r>
      <w:r>
        <w:t xml:space="preserve"> (M) </w:t>
      </w:r>
      <w:r w:rsidR="005E079C">
        <w:t xml:space="preserve">Fokus på kvalitet i välfärden och </w:t>
      </w:r>
      <w:r w:rsidR="00E92A01">
        <w:t xml:space="preserve">skriftlig </w:t>
      </w:r>
      <w:r w:rsidR="005E079C">
        <w:t>fråga 2016/17:1379 av Jenny Petersson (M) Sveriges framtid som välfärdsnation</w:t>
      </w:r>
    </w:p>
    <w:p w:rsidR="00255E4B" w:rsidRDefault="00255E4B" w:rsidP="00255E4B">
      <w:pPr>
        <w:pStyle w:val="RKnormal"/>
      </w:pPr>
    </w:p>
    <w:p w:rsidR="00216C15" w:rsidRDefault="005E079C" w:rsidP="00255E4B">
      <w:pPr>
        <w:pStyle w:val="RKnormal"/>
      </w:pPr>
      <w:r>
        <w:t>Amir Adan</w:t>
      </w:r>
      <w:r w:rsidR="00255E4B">
        <w:t xml:space="preserve"> har frågat mig </w:t>
      </w:r>
      <w:r w:rsidR="00DB3430">
        <w:t>om</w:t>
      </w:r>
      <w:r>
        <w:t xml:space="preserve"> </w:t>
      </w:r>
      <w:r w:rsidR="00941F18">
        <w:t xml:space="preserve">regeringen avser att ta fram </w:t>
      </w:r>
      <w:r>
        <w:t xml:space="preserve">konkreta förslag för att beakta människors önskan om valfrihet i välfärden </w:t>
      </w:r>
      <w:r w:rsidR="008A35F4">
        <w:t>som</w:t>
      </w:r>
      <w:r>
        <w:t xml:space="preserve"> samtidigt ställ</w:t>
      </w:r>
      <w:r w:rsidR="008A35F4">
        <w:t>er</w:t>
      </w:r>
      <w:r>
        <w:t xml:space="preserve"> kvalitetskrav för både offentliga och privata utförare</w:t>
      </w:r>
      <w:r w:rsidR="00255E4B">
        <w:t>.</w:t>
      </w:r>
      <w:r w:rsidR="003E2790">
        <w:t xml:space="preserve"> </w:t>
      </w:r>
      <w:r>
        <w:t xml:space="preserve">Jenny Petersson har frågat mig om </w:t>
      </w:r>
      <w:r w:rsidR="00941F18">
        <w:t>regeringen</w:t>
      </w:r>
      <w:r>
        <w:t xml:space="preserve"> avser att ta initiativ till ett tydligt regelverk för att mäta kvalitet och uppföljning inom både privat och offentligt utförd verksamhet</w:t>
      </w:r>
      <w:r w:rsidR="00941F18">
        <w:t xml:space="preserve"> och i sådant fall när</w:t>
      </w:r>
      <w:r>
        <w:t>.</w:t>
      </w:r>
      <w:r w:rsidR="00D350BD">
        <w:t xml:space="preserve"> </w:t>
      </w:r>
      <w:r w:rsidR="006A1644">
        <w:t>Jag ger här svar på båda frågorna.</w:t>
      </w:r>
    </w:p>
    <w:p w:rsidR="006A1644" w:rsidRDefault="006A1644" w:rsidP="00255E4B">
      <w:pPr>
        <w:pStyle w:val="RKnormal"/>
      </w:pPr>
    </w:p>
    <w:p w:rsidR="00D350BD" w:rsidRDefault="00023C94" w:rsidP="00023C94">
      <w:pPr>
        <w:pStyle w:val="RKnormal"/>
      </w:pPr>
      <w:r w:rsidRPr="008A0C4F">
        <w:t xml:space="preserve">Amir Adan och Jenny Peterson </w:t>
      </w:r>
      <w:r w:rsidR="00941F18">
        <w:t>framför</w:t>
      </w:r>
      <w:r w:rsidR="00941F18" w:rsidRPr="008A0C4F">
        <w:t xml:space="preserve"> </w:t>
      </w:r>
      <w:r w:rsidRPr="008A0C4F">
        <w:t xml:space="preserve">att Välfärdsutredningens förslag innebär ett näringsförbud för fristående aktörer och att utredningen underlåtit att lämna konkreta förslag på kvalitetsmått. </w:t>
      </w:r>
      <w:r w:rsidR="008A35F4" w:rsidRPr="008A0C4F">
        <w:t>Ett av</w:t>
      </w:r>
      <w:r w:rsidR="006A1644">
        <w:t xml:space="preserve"> Välfärdsutredningen</w:t>
      </w:r>
      <w:r w:rsidR="008A35F4">
        <w:t>s övergripande syften</w:t>
      </w:r>
      <w:r w:rsidR="006A1644">
        <w:t xml:space="preserve"> var </w:t>
      </w:r>
      <w:r w:rsidR="006A1644" w:rsidRPr="006A1644">
        <w:t>att säkerställa att offentliga medel används till just den verksamhet som de är avsedda för</w:t>
      </w:r>
      <w:r w:rsidR="00941F18">
        <w:t xml:space="preserve"> på ett sådant sätt att de kommer brukarna till godo och säkrar kvaliteten</w:t>
      </w:r>
      <w:r w:rsidR="006A1644">
        <w:t>. Välfärdsutredningens tilläggsdirektiv (</w:t>
      </w:r>
      <w:r w:rsidR="006A1644" w:rsidRPr="006A1644">
        <w:t>Fi 2015:01</w:t>
      </w:r>
      <w:r w:rsidR="006A1644">
        <w:t xml:space="preserve">) </w:t>
      </w:r>
      <w:r w:rsidR="008A35F4">
        <w:t>anger</w:t>
      </w:r>
      <w:r>
        <w:t xml:space="preserve"> </w:t>
      </w:r>
      <w:r w:rsidR="008A35F4">
        <w:t xml:space="preserve">bl.a. </w:t>
      </w:r>
      <w:r w:rsidR="006A1644">
        <w:t xml:space="preserve">att utredningen </w:t>
      </w:r>
      <w:r>
        <w:t>ska undersöka hur kvalitetsmått kan användas på ett strategiskt sätt vid exempelvis upphandling av välfärdstjänster och uppföljning av utförda välfärdstjänster.</w:t>
      </w:r>
      <w:r w:rsidR="0064356E" w:rsidDel="0064356E">
        <w:t xml:space="preserve"> </w:t>
      </w:r>
      <w:r w:rsidR="00941F18">
        <w:t>Även andra utredningar, t.ex. Ägarprövningsutredningen, har utrett och lämnat förslag på hur ökade krav och kontroller kan höja kvaliteten i verksamheterna.</w:t>
      </w:r>
    </w:p>
    <w:p w:rsidR="00023C94" w:rsidRDefault="00023C94" w:rsidP="00023C94">
      <w:pPr>
        <w:pStyle w:val="RKnormal"/>
      </w:pPr>
    </w:p>
    <w:p w:rsidR="006A1644" w:rsidRPr="00747AA1" w:rsidRDefault="00023C94" w:rsidP="00255E4B">
      <w:pPr>
        <w:pStyle w:val="RKnormal"/>
      </w:pPr>
      <w:r w:rsidRPr="008A0C4F">
        <w:t>De k</w:t>
      </w:r>
      <w:r w:rsidR="0059284E" w:rsidRPr="008A0C4F">
        <w:t>valitetskrav</w:t>
      </w:r>
      <w:r w:rsidRPr="008A0C4F">
        <w:t xml:space="preserve"> som</w:t>
      </w:r>
      <w:r w:rsidR="0059284E" w:rsidRPr="008A0C4F">
        <w:t xml:space="preserve"> </w:t>
      </w:r>
      <w:r w:rsidR="00715162" w:rsidRPr="008A0C4F">
        <w:t>i författning</w:t>
      </w:r>
      <w:r w:rsidR="0059284E" w:rsidRPr="008A0C4F">
        <w:t xml:space="preserve"> styr</w:t>
      </w:r>
      <w:r w:rsidRPr="008A0C4F">
        <w:t xml:space="preserve"> sju</w:t>
      </w:r>
      <w:r w:rsidR="0059284E" w:rsidRPr="008A0C4F">
        <w:t>kvård, skola och socialtjänst</w:t>
      </w:r>
      <w:r w:rsidR="00715162" w:rsidRPr="008A0C4F">
        <w:t xml:space="preserve"> </w:t>
      </w:r>
      <w:r w:rsidR="00460AC0">
        <w:t>i</w:t>
      </w:r>
      <w:r w:rsidR="006B7A54">
        <w:t> </w:t>
      </w:r>
      <w:r w:rsidR="00460AC0">
        <w:t xml:space="preserve">dag </w:t>
      </w:r>
      <w:r w:rsidR="008A0C4F" w:rsidRPr="008A0C4F">
        <w:t>är</w:t>
      </w:r>
      <w:r w:rsidR="0059284E" w:rsidRPr="008A0C4F">
        <w:t xml:space="preserve"> omfattande. </w:t>
      </w:r>
      <w:r w:rsidRPr="008A0C4F">
        <w:t xml:space="preserve">Trots </w:t>
      </w:r>
      <w:r w:rsidR="008A0C4F" w:rsidRPr="008A0C4F">
        <w:t xml:space="preserve">att </w:t>
      </w:r>
      <w:r w:rsidR="008B443B">
        <w:t xml:space="preserve">fler typer av </w:t>
      </w:r>
      <w:r w:rsidRPr="008A0C4F">
        <w:t>krav</w:t>
      </w:r>
      <w:r w:rsidR="008B443B">
        <w:t xml:space="preserve"> och kontroller</w:t>
      </w:r>
      <w:r w:rsidR="008A0C4F" w:rsidRPr="008A0C4F">
        <w:t xml:space="preserve"> </w:t>
      </w:r>
      <w:r w:rsidR="006B7A54">
        <w:t>ofta</w:t>
      </w:r>
      <w:r w:rsidR="008A0C4F" w:rsidRPr="008A0C4F">
        <w:t xml:space="preserve"> lyfts</w:t>
      </w:r>
      <w:r w:rsidRPr="008A0C4F">
        <w:t xml:space="preserve"> som lösningen på välfärdens problem</w:t>
      </w:r>
      <w:r w:rsidR="0090170D">
        <w:t xml:space="preserve"> </w:t>
      </w:r>
      <w:r w:rsidR="003B0288">
        <w:t xml:space="preserve">saknas samsyn kring </w:t>
      </w:r>
      <w:r w:rsidR="00C1367E">
        <w:t xml:space="preserve">vilka </w:t>
      </w:r>
      <w:r w:rsidR="0090170D">
        <w:t xml:space="preserve">ytterligare krav </w:t>
      </w:r>
      <w:r w:rsidR="00C1367E">
        <w:t xml:space="preserve">som </w:t>
      </w:r>
      <w:r w:rsidR="004638A7">
        <w:t>specifikt avses</w:t>
      </w:r>
      <w:r w:rsidRPr="008A0C4F">
        <w:t>. Välfärdsutredningens</w:t>
      </w:r>
      <w:r>
        <w:t xml:space="preserve"> slutbetänkande Kvalitet i välfärden (SOU 2017:38</w:t>
      </w:r>
      <w:r w:rsidRPr="00747AA1">
        <w:t xml:space="preserve">) har </w:t>
      </w:r>
      <w:r w:rsidR="00C41070" w:rsidRPr="00747AA1">
        <w:t>lyft</w:t>
      </w:r>
      <w:r w:rsidRPr="00747AA1">
        <w:t xml:space="preserve"> de utmaningar som det innebär att mäta och följa upp kvalitet i välfärden. </w:t>
      </w:r>
      <w:r w:rsidR="008A0C4F" w:rsidRPr="00747AA1">
        <w:t>Utredningen har lämnat ett antal förslag om ökad insyn, bättre tillsyn samt ägar- och ledningsprövning för att förbättra kvaliteten i välfärde</w:t>
      </w:r>
      <w:r w:rsidR="008A0C4F" w:rsidRPr="00B67A7E">
        <w:t xml:space="preserve">n. Däremot </w:t>
      </w:r>
      <w:r w:rsidRPr="00B67A7E">
        <w:t>visar</w:t>
      </w:r>
      <w:r w:rsidR="008A0C4F" w:rsidRPr="00B67A7E">
        <w:t xml:space="preserve"> utredningen</w:t>
      </w:r>
      <w:r w:rsidRPr="00B67A7E">
        <w:t xml:space="preserve"> att</w:t>
      </w:r>
      <w:r w:rsidR="0059284E" w:rsidRPr="00B67A7E">
        <w:t xml:space="preserve"> fler</w:t>
      </w:r>
      <w:r w:rsidRPr="00B67A7E">
        <w:t xml:space="preserve"> </w:t>
      </w:r>
      <w:r w:rsidR="00C41070" w:rsidRPr="00B67A7E">
        <w:t xml:space="preserve">och mer </w:t>
      </w:r>
      <w:r w:rsidRPr="00B67A7E">
        <w:t xml:space="preserve">detaljerade krav riskerar att inskränka handlingsutrymmet för </w:t>
      </w:r>
      <w:r w:rsidR="0059284E" w:rsidRPr="00B67A7E">
        <w:t>professionen</w:t>
      </w:r>
      <w:r w:rsidRPr="00B67A7E">
        <w:t xml:space="preserve"> utan att kunna garantera att målen nås. Välfärdstjänsterna är inte standardiserade. </w:t>
      </w:r>
      <w:r w:rsidR="00B720AE" w:rsidRPr="00B67A7E">
        <w:t>Inom välfärden kan kvalitet t.</w:t>
      </w:r>
      <w:r w:rsidRPr="00B67A7E">
        <w:t>ex</w:t>
      </w:r>
      <w:r w:rsidR="00B720AE" w:rsidRPr="00B67A7E">
        <w:t>.</w:t>
      </w:r>
      <w:r w:rsidRPr="00B67A7E">
        <w:t xml:space="preserve"> vara delaktighet och individanpassning, som kan vara svårt att mäta. Vad som är kvalitet ändras över tiden och kan </w:t>
      </w:r>
      <w:r w:rsidR="00317486">
        <w:t>variera mellan olika individer.</w:t>
      </w:r>
    </w:p>
    <w:p w:rsidR="00715162" w:rsidRPr="00747AA1" w:rsidRDefault="00715162" w:rsidP="00255E4B">
      <w:pPr>
        <w:pStyle w:val="RKnormal"/>
      </w:pPr>
    </w:p>
    <w:p w:rsidR="006A1644" w:rsidRPr="00747AA1" w:rsidRDefault="008A35F4" w:rsidP="00255E4B">
      <w:pPr>
        <w:pStyle w:val="RKnormal"/>
      </w:pPr>
      <w:r w:rsidRPr="00747AA1">
        <w:t>Regeringen har varit tydlig med att den fortsatt vill att enskilda aktörer ska kunna vara verksamma i välfärden. En mångfald av aktörer inom välfärden kan bidra till ökad innovation och utveckling.</w:t>
      </w:r>
      <w:r w:rsidR="00715162" w:rsidRPr="00747AA1">
        <w:t xml:space="preserve"> </w:t>
      </w:r>
      <w:r w:rsidR="006A1644" w:rsidRPr="00747AA1">
        <w:t xml:space="preserve">Valfrihet för den enskilde kan </w:t>
      </w:r>
      <w:r w:rsidRPr="00747AA1">
        <w:t xml:space="preserve">dock </w:t>
      </w:r>
      <w:r w:rsidR="006A1644" w:rsidRPr="00747AA1">
        <w:t>inte på egen hand garantera kvaliteten i välfärden. Det beror på flera saker. Många som har stora behov av vård och omsorg har inte alltid goda förutsättningar för att göra aktiva val av utförare. Beroende på var man bor i landet finns det inte heller alltid några valmöjligheter.</w:t>
      </w:r>
    </w:p>
    <w:p w:rsidR="00715162" w:rsidRPr="00747AA1" w:rsidRDefault="00715162" w:rsidP="00255E4B">
      <w:pPr>
        <w:pStyle w:val="RKnormal"/>
      </w:pPr>
    </w:p>
    <w:p w:rsidR="00715162" w:rsidRDefault="00715162" w:rsidP="00255E4B">
      <w:pPr>
        <w:pStyle w:val="RKnormal"/>
      </w:pPr>
      <w:r w:rsidRPr="00747AA1">
        <w:t xml:space="preserve">Välfärdsutredningen överlämnade sitt betänkande Kvalitet i välfärden (SOU 2017:38) till regeringen den 9 maj 2017. Betänkandet ska nu remitteras. </w:t>
      </w:r>
      <w:r w:rsidR="002B5A6B" w:rsidRPr="00747AA1">
        <w:t>Välfärdsutre</w:t>
      </w:r>
      <w:r w:rsidR="002B5A6B">
        <w:t>dningens</w:t>
      </w:r>
      <w:r w:rsidR="00C41070">
        <w:t xml:space="preserve"> tidigare betänkande Ordning och reda i välfärden (SOU </w:t>
      </w:r>
      <w:r w:rsidR="002B5A6B">
        <w:t>2016:78</w:t>
      </w:r>
      <w:r w:rsidR="00C41070">
        <w:t>)</w:t>
      </w:r>
      <w:r w:rsidR="002B5A6B">
        <w:t xml:space="preserve"> har remitterats och remissvaren</w:t>
      </w:r>
      <w:r w:rsidR="00C41070">
        <w:t xml:space="preserve"> </w:t>
      </w:r>
      <w:r w:rsidR="002B5A6B">
        <w:t>bereds</w:t>
      </w:r>
      <w:r w:rsidR="00C41070">
        <w:t xml:space="preserve"> för närvarande i regeringskansliet. </w:t>
      </w:r>
      <w:r>
        <w:t>Regeringen avser att återkomma till riksdagen i dessa frågor.</w:t>
      </w:r>
    </w:p>
    <w:p w:rsidR="009C59C8" w:rsidRDefault="009C59C8" w:rsidP="00255E4B">
      <w:pPr>
        <w:pStyle w:val="RKnormal"/>
      </w:pPr>
    </w:p>
    <w:p w:rsidR="00FC5D41" w:rsidRDefault="00FC5D41" w:rsidP="00FC5D41">
      <w:pPr>
        <w:pStyle w:val="RKnormal"/>
      </w:pPr>
      <w:r>
        <w:t xml:space="preserve">Stockholm den </w:t>
      </w:r>
      <w:r w:rsidR="005613EF">
        <w:t>29</w:t>
      </w:r>
      <w:r>
        <w:t xml:space="preserve"> </w:t>
      </w:r>
      <w:r w:rsidR="005E079C">
        <w:t>maj</w:t>
      </w:r>
      <w:r>
        <w:t xml:space="preserve"> 2017</w:t>
      </w:r>
    </w:p>
    <w:p w:rsidR="00FC5D41" w:rsidRDefault="00FC5D41" w:rsidP="00FC5D41">
      <w:pPr>
        <w:pStyle w:val="RKnormal"/>
      </w:pPr>
    </w:p>
    <w:p w:rsidR="00FC5D41" w:rsidRDefault="00FC5D41" w:rsidP="00FC5D41">
      <w:pPr>
        <w:pStyle w:val="RKnormal"/>
      </w:pPr>
    </w:p>
    <w:p w:rsidR="00FC5D41" w:rsidRDefault="00FC5D41" w:rsidP="00FC5D41">
      <w:pPr>
        <w:pStyle w:val="RKnormal"/>
      </w:pPr>
      <w:r>
        <w:t>Ardalan Shekarabi</w:t>
      </w:r>
    </w:p>
    <w:p w:rsidR="00FC5D41" w:rsidRPr="00472EBA" w:rsidRDefault="00FC5D41" w:rsidP="00472EBA">
      <w:pPr>
        <w:pStyle w:val="Brdtext"/>
      </w:pPr>
    </w:p>
    <w:p w:rsidR="008A7506" w:rsidRDefault="008A7506" w:rsidP="00281106">
      <w:pPr>
        <w:pStyle w:val="Brdtext"/>
      </w:pPr>
    </w:p>
    <w:p w:rsidR="0003679E" w:rsidRPr="00222258" w:rsidRDefault="0003679E" w:rsidP="005C120D">
      <w:pPr>
        <w:pStyle w:val="Brdtext"/>
      </w:pPr>
    </w:p>
    <w:sectPr w:rsidR="0003679E" w:rsidRPr="00222258" w:rsidSect="00255E4B">
      <w:footerReference w:type="default" r:id="rId10"/>
      <w:headerReference w:type="first" r:id="rId11"/>
      <w:footerReference w:type="first" r:id="rId12"/>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6B22" w:rsidRDefault="00F96B22" w:rsidP="00A87A54">
      <w:pPr>
        <w:spacing w:after="0" w:line="240" w:lineRule="auto"/>
      </w:pPr>
      <w:r>
        <w:separator/>
      </w:r>
    </w:p>
  </w:endnote>
  <w:endnote w:type="continuationSeparator" w:id="0">
    <w:p w:rsidR="00F96B22" w:rsidRDefault="00F96B22"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9D744A" w:rsidRPr="00347E11" w:rsidTr="00B87FDF">
      <w:trPr>
        <w:trHeight w:val="227"/>
        <w:jc w:val="right"/>
      </w:trPr>
      <w:tc>
        <w:tcPr>
          <w:tcW w:w="708" w:type="dxa"/>
          <w:vAlign w:val="bottom"/>
        </w:tcPr>
        <w:p w:rsidR="009D744A" w:rsidRPr="00B62610" w:rsidRDefault="009D744A"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2302C">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2302C">
            <w:rPr>
              <w:rStyle w:val="Sidnummer"/>
              <w:noProof/>
            </w:rPr>
            <w:t>2</w:t>
          </w:r>
          <w:r>
            <w:rPr>
              <w:rStyle w:val="Sidnummer"/>
            </w:rPr>
            <w:fldChar w:fldCharType="end"/>
          </w:r>
          <w:r>
            <w:rPr>
              <w:rStyle w:val="Sidnummer"/>
            </w:rPr>
            <w:t>)</w:t>
          </w:r>
        </w:p>
      </w:tc>
    </w:tr>
    <w:tr w:rsidR="009D744A" w:rsidRPr="00347E11" w:rsidTr="00B87FDF">
      <w:trPr>
        <w:trHeight w:val="850"/>
        <w:jc w:val="right"/>
      </w:trPr>
      <w:tc>
        <w:tcPr>
          <w:tcW w:w="708" w:type="dxa"/>
          <w:vAlign w:val="bottom"/>
        </w:tcPr>
        <w:p w:rsidR="009D744A" w:rsidRPr="00347E11" w:rsidRDefault="009D744A" w:rsidP="005606BC">
          <w:pPr>
            <w:pStyle w:val="Sidfot"/>
            <w:spacing w:line="276" w:lineRule="auto"/>
            <w:jc w:val="right"/>
          </w:pPr>
        </w:p>
      </w:tc>
    </w:tr>
  </w:tbl>
  <w:p w:rsidR="009D744A" w:rsidRPr="005606BC" w:rsidRDefault="009D744A" w:rsidP="005606BC">
    <w:pPr>
      <w:pStyle w:val="Sidfo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9D744A" w:rsidRPr="00347E11" w:rsidTr="001F4302">
      <w:trPr>
        <w:trHeight w:val="510"/>
      </w:trPr>
      <w:tc>
        <w:tcPr>
          <w:tcW w:w="8525" w:type="dxa"/>
          <w:gridSpan w:val="2"/>
          <w:vAlign w:val="bottom"/>
        </w:tcPr>
        <w:p w:rsidR="009D744A" w:rsidRPr="00347E11" w:rsidRDefault="009D744A" w:rsidP="00347E11">
          <w:pPr>
            <w:pStyle w:val="Sidfot"/>
            <w:rPr>
              <w:sz w:val="8"/>
            </w:rPr>
          </w:pPr>
        </w:p>
      </w:tc>
    </w:tr>
    <w:tr w:rsidR="009D744A" w:rsidRPr="00EE3C0F" w:rsidTr="00C26068">
      <w:trPr>
        <w:trHeight w:val="227"/>
      </w:trPr>
      <w:tc>
        <w:tcPr>
          <w:tcW w:w="4074" w:type="dxa"/>
        </w:tcPr>
        <w:p w:rsidR="009D744A" w:rsidRPr="00F53AEA" w:rsidRDefault="009D744A" w:rsidP="00C26068">
          <w:pPr>
            <w:pStyle w:val="Sidfot"/>
            <w:spacing w:line="276" w:lineRule="auto"/>
          </w:pPr>
        </w:p>
      </w:tc>
      <w:tc>
        <w:tcPr>
          <w:tcW w:w="4451" w:type="dxa"/>
        </w:tcPr>
        <w:p w:rsidR="009D744A" w:rsidRPr="00F53AEA" w:rsidRDefault="009D744A" w:rsidP="00F53AEA">
          <w:pPr>
            <w:pStyle w:val="Sidfot"/>
            <w:spacing w:line="276" w:lineRule="auto"/>
          </w:pPr>
        </w:p>
      </w:tc>
    </w:tr>
  </w:tbl>
  <w:p w:rsidR="009D744A" w:rsidRPr="00EE3C0F" w:rsidRDefault="009D744A">
    <w:pPr>
      <w:pStyle w:val="Sidfot"/>
      <w:rPr>
        <w:sz w:val="2"/>
        <w:szCs w:val="2"/>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6B22" w:rsidRDefault="00F96B22" w:rsidP="00A87A54">
      <w:pPr>
        <w:spacing w:after="0" w:line="240" w:lineRule="auto"/>
      </w:pPr>
      <w:r>
        <w:separator/>
      </w:r>
    </w:p>
  </w:footnote>
  <w:footnote w:type="continuationSeparator" w:id="0">
    <w:p w:rsidR="00F96B22" w:rsidRDefault="00F96B22" w:rsidP="00A87A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D744A" w:rsidTr="00C93EBA">
      <w:trPr>
        <w:trHeight w:val="227"/>
      </w:trPr>
      <w:tc>
        <w:tcPr>
          <w:tcW w:w="5534" w:type="dxa"/>
        </w:tcPr>
        <w:p w:rsidR="009D744A" w:rsidRPr="007D73AB" w:rsidRDefault="009D744A">
          <w:pPr>
            <w:pStyle w:val="Sidhuvud"/>
          </w:pPr>
        </w:p>
      </w:tc>
      <w:sdt>
        <w:sdtPr>
          <w:alias w:val="Status"/>
          <w:tag w:val="ccRKShow_Status"/>
          <w:id w:val="1789383027"/>
          <w:lock w:val="contentLocked"/>
          <w:placeholder>
            <w:docPart w:val="4FD690A4C83A4331A4D0C8198F51D3C2"/>
          </w:placeholder>
          <w:text/>
        </w:sdtPr>
        <w:sdtEndPr/>
        <w:sdtContent>
          <w:tc>
            <w:tcPr>
              <w:tcW w:w="3170" w:type="dxa"/>
              <w:vAlign w:val="bottom"/>
            </w:tcPr>
            <w:p w:rsidR="009D744A" w:rsidRPr="007D73AB" w:rsidRDefault="009D744A" w:rsidP="00340DE0">
              <w:pPr>
                <w:pStyle w:val="Sidhuvud"/>
              </w:pPr>
              <w:r>
                <w:t xml:space="preserve"> </w:t>
              </w:r>
            </w:p>
          </w:tc>
        </w:sdtContent>
      </w:sdt>
      <w:tc>
        <w:tcPr>
          <w:tcW w:w="1134" w:type="dxa"/>
        </w:tcPr>
        <w:p w:rsidR="009D744A" w:rsidRDefault="009D744A" w:rsidP="00B87FDF">
          <w:pPr>
            <w:pStyle w:val="Sidhuvud"/>
          </w:pPr>
        </w:p>
      </w:tc>
    </w:tr>
    <w:tr w:rsidR="009D744A" w:rsidTr="00C93EBA">
      <w:trPr>
        <w:trHeight w:val="1928"/>
      </w:trPr>
      <w:tc>
        <w:tcPr>
          <w:tcW w:w="5534" w:type="dxa"/>
        </w:tcPr>
        <w:p w:rsidR="009D744A" w:rsidRPr="00340DE0" w:rsidRDefault="009D744A" w:rsidP="00340DE0">
          <w:pPr>
            <w:pStyle w:val="Sidhuvud"/>
          </w:pPr>
          <w:bookmarkStart w:id="0" w:name="Logo"/>
          <w:bookmarkEnd w:id="0"/>
          <w:r>
            <w:rPr>
              <w:noProof/>
              <w:lang w:eastAsia="sv-SE"/>
            </w:rPr>
            <w:drawing>
              <wp:inline distT="0" distB="0" distL="0" distR="0" wp14:anchorId="4390FB35" wp14:editId="2C01EB1C">
                <wp:extent cx="1737364" cy="493777"/>
                <wp:effectExtent l="0" t="0" r="0" b="1905"/>
                <wp:docPr id="2" name="Bildobjekt 2"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37364" cy="493777"/>
                        </a:xfrm>
                        <a:prstGeom prst="rect">
                          <a:avLst/>
                        </a:prstGeom>
                      </pic:spPr>
                    </pic:pic>
                  </a:graphicData>
                </a:graphic>
              </wp:inline>
            </w:drawing>
          </w:r>
        </w:p>
      </w:tc>
      <w:tc>
        <w:tcPr>
          <w:tcW w:w="3170" w:type="dxa"/>
        </w:tcPr>
        <w:sdt>
          <w:sdtPr>
            <w:rPr>
              <w:b/>
            </w:rPr>
            <w:alias w:val="DocTypeShowName"/>
            <w:tag w:val="ccRK"/>
            <w:id w:val="1708066709"/>
            <w:placeholder>
              <w:docPart w:val="CB37DCF256804EA29569470928143FC6"/>
            </w:placeholder>
            <w:showingPlcHdr/>
            <w:dataBinding w:prefixMappings="xmlns:ns0='http://lp/documentinfo/RK' " w:xpath="/ns0:DocumentInfo[1]/ns0:BaseInfo[1]/ns0:DocTypeShowName[1]" w:storeItemID="{9F2C2C1C-ECC7-44A2-9FDA-0682014E75D4}"/>
            <w:text/>
          </w:sdtPr>
          <w:sdtEndPr/>
          <w:sdtContent>
            <w:p w:rsidR="009D744A" w:rsidRPr="00710A6C" w:rsidRDefault="009D744A" w:rsidP="00EE3C0F">
              <w:pPr>
                <w:pStyle w:val="Sidhuvud"/>
                <w:rPr>
                  <w:b/>
                </w:rPr>
              </w:pPr>
              <w:r w:rsidRPr="00710A6C">
                <w:rPr>
                  <w:rStyle w:val="Platshllartext"/>
                  <w:b/>
                </w:rPr>
                <w:t xml:space="preserve"> </w:t>
              </w:r>
            </w:p>
          </w:sdtContent>
        </w:sdt>
        <w:p w:rsidR="009D744A" w:rsidRDefault="009D744A" w:rsidP="00EE3C0F">
          <w:pPr>
            <w:pStyle w:val="Sidhuvud"/>
          </w:pPr>
        </w:p>
        <w:p w:rsidR="009D744A" w:rsidRDefault="009D744A" w:rsidP="00EE3C0F">
          <w:pPr>
            <w:pStyle w:val="Sidhuvud"/>
          </w:pPr>
        </w:p>
        <w:sdt>
          <w:sdtPr>
            <w:alias w:val="HeaderDate"/>
            <w:tag w:val="ccRKShow_HeaderDate"/>
            <w:id w:val="823010959"/>
            <w:placeholder>
              <w:docPart w:val="994513E10B15491580D64E79522A59E8"/>
            </w:placeholder>
            <w:showingPlcHdr/>
            <w:dataBinding w:prefixMappings="xmlns:ns0='http://lp/documentinfo/RK' " w:xpath="/ns0:DocumentInfo[1]/ns0:BaseInfo[1]/ns0:HeaderDate[1]" w:storeItemID="{9F2C2C1C-ECC7-44A2-9FDA-0682014E75D4}"/>
            <w:date w:fullDate="2017-04-21T00:00:00Z">
              <w:dateFormat w:val="yyyy-MM-dd"/>
              <w:lid w:val="sv-SE"/>
              <w:storeMappedDataAs w:val="dateTime"/>
              <w:calendar w:val="gregorian"/>
            </w:date>
          </w:sdtPr>
          <w:sdtEndPr/>
          <w:sdtContent>
            <w:p w:rsidR="009D744A" w:rsidRDefault="009D744A" w:rsidP="00EE3C0F">
              <w:pPr>
                <w:pStyle w:val="Sidhuvud"/>
              </w:pPr>
              <w:r>
                <w:t xml:space="preserve"> </w:t>
              </w:r>
            </w:p>
          </w:sdtContent>
        </w:sdt>
        <w:sdt>
          <w:sdtPr>
            <w:rPr>
              <w:rFonts w:ascii="Arial" w:hAnsi="Arial" w:cs="Arial"/>
              <w:sz w:val="20"/>
              <w:szCs w:val="20"/>
            </w:rPr>
            <w:alias w:val="Dnr"/>
            <w:tag w:val="ccRKShow_Dnr"/>
            <w:id w:val="-584148506"/>
            <w:placeholder>
              <w:docPart w:val="6593D8085C904690A9124E1CFAA19283"/>
            </w:placeholder>
            <w:dataBinding w:prefixMappings="xmlns:ns0='http://lp/documentinfo/RK' " w:xpath="/ns0:DocumentInfo[1]/ns0:BaseInfo[1]/ns0:Dnr[1]" w:storeItemID="{9F2C2C1C-ECC7-44A2-9FDA-0682014E75D4}"/>
            <w:text/>
          </w:sdtPr>
          <w:sdtEndPr/>
          <w:sdtContent>
            <w:p w:rsidR="009D744A" w:rsidRPr="00D7690D" w:rsidRDefault="009D744A" w:rsidP="00EE3C0F">
              <w:pPr>
                <w:pStyle w:val="Sidhuvud"/>
                <w:rPr>
                  <w:rFonts w:ascii="OrigGarmnd BT" w:hAnsi="OrigGarmnd BT"/>
                  <w:sz w:val="20"/>
                  <w:szCs w:val="20"/>
                </w:rPr>
              </w:pPr>
              <w:r w:rsidRPr="00ED3785">
                <w:rPr>
                  <w:rFonts w:ascii="Arial" w:hAnsi="Arial" w:cs="Arial"/>
                  <w:sz w:val="20"/>
                  <w:szCs w:val="20"/>
                </w:rPr>
                <w:t>Fi2017/02178/K</w:t>
              </w:r>
            </w:p>
          </w:sdtContent>
        </w:sdt>
        <w:sdt>
          <w:sdtPr>
            <w:alias w:val="DocNumber"/>
            <w:tag w:val="DocNumber"/>
            <w:id w:val="1636522252"/>
            <w:placeholder>
              <w:docPart w:val="57F21A92EA134BC4813A8692C377427B"/>
            </w:placeholder>
            <w:showingPlcHdr/>
            <w:dataBinding w:prefixMappings="xmlns:ns0='http://lp/documentinfo/RK' " w:xpath="/ns0:DocumentInfo[1]/ns0:BaseInfo[1]/ns0:DocNumber[1]" w:storeItemID="{9F2C2C1C-ECC7-44A2-9FDA-0682014E75D4}"/>
            <w:text/>
          </w:sdtPr>
          <w:sdtEndPr/>
          <w:sdtContent>
            <w:p w:rsidR="009D744A" w:rsidRDefault="009D744A" w:rsidP="00EE3C0F">
              <w:pPr>
                <w:pStyle w:val="Sidhuvud"/>
              </w:pPr>
              <w:r>
                <w:rPr>
                  <w:rStyle w:val="Platshllartext"/>
                </w:rPr>
                <w:t xml:space="preserve"> </w:t>
              </w:r>
            </w:p>
          </w:sdtContent>
        </w:sdt>
        <w:p w:rsidR="009D744A" w:rsidRDefault="009D744A" w:rsidP="00EE3C0F">
          <w:pPr>
            <w:pStyle w:val="Sidhuvud"/>
          </w:pPr>
        </w:p>
      </w:tc>
      <w:tc>
        <w:tcPr>
          <w:tcW w:w="1134" w:type="dxa"/>
        </w:tcPr>
        <w:p w:rsidR="009D744A" w:rsidRPr="0094502D" w:rsidRDefault="009D744A" w:rsidP="0094502D">
          <w:pPr>
            <w:pStyle w:val="Sidhuvud"/>
          </w:pPr>
        </w:p>
      </w:tc>
    </w:tr>
    <w:tr w:rsidR="009D744A" w:rsidTr="00C93EBA">
      <w:trPr>
        <w:trHeight w:val="2268"/>
      </w:trPr>
      <w:sdt>
        <w:sdtPr>
          <w:rPr>
            <w:rFonts w:ascii="TradeGothic" w:eastAsia="Times New Roman" w:hAnsi="TradeGothic" w:cs="Times New Roman"/>
            <w:b/>
            <w:i/>
            <w:sz w:val="18"/>
            <w:szCs w:val="20"/>
          </w:rPr>
          <w:alias w:val="SenderText"/>
          <w:tag w:val="ccRKShow_SenderText"/>
          <w:id w:val="1864632897"/>
          <w:placeholder>
            <w:docPart w:val="1D238834CC2348A8B07D2A4B160CAE45"/>
          </w:placeholder>
        </w:sdtPr>
        <w:sdtEndPr>
          <w:rPr>
            <w:rFonts w:asciiTheme="majorHAnsi" w:eastAsiaTheme="minorHAnsi" w:hAnsiTheme="majorHAnsi" w:cstheme="minorBidi"/>
            <w:b w:val="0"/>
            <w:i w:val="0"/>
            <w:sz w:val="19"/>
            <w:szCs w:val="25"/>
          </w:rPr>
        </w:sdtEndPr>
        <w:sdtContent>
          <w:tc>
            <w:tcPr>
              <w:tcW w:w="5534" w:type="dxa"/>
              <w:tcMar>
                <w:right w:w="1134" w:type="dxa"/>
              </w:tcMar>
            </w:tcPr>
            <w:p w:rsidR="009D744A" w:rsidRDefault="009D744A" w:rsidP="00340DE0">
              <w:pPr>
                <w:pStyle w:val="Sidhuvud"/>
                <w:rPr>
                  <w:b/>
                </w:rPr>
              </w:pPr>
              <w:r w:rsidRPr="00255E4B">
                <w:rPr>
                  <w:b/>
                </w:rPr>
                <w:t>Finansdepartementet</w:t>
              </w:r>
            </w:p>
            <w:p w:rsidR="009D744A" w:rsidRPr="00E05D72" w:rsidRDefault="009D744A" w:rsidP="00E05D72">
              <w:pPr>
                <w:pStyle w:val="Sidhuvud"/>
              </w:pPr>
              <w:r w:rsidRPr="00ED3785">
                <w:rPr>
                  <w:i/>
                </w:rPr>
                <w:t>Civilministern</w:t>
              </w:r>
            </w:p>
          </w:tc>
        </w:sdtContent>
      </w:sdt>
      <w:sdt>
        <w:sdtPr>
          <w:rPr>
            <w:rFonts w:ascii="Arial" w:eastAsia="Times New Roman" w:hAnsi="Arial" w:cs="Arial"/>
            <w:sz w:val="20"/>
            <w:szCs w:val="20"/>
          </w:rPr>
          <w:alias w:val="Recipient"/>
          <w:tag w:val="ccRKShow_Recipient"/>
          <w:id w:val="-1825270627"/>
          <w:placeholder>
            <w:docPart w:val="5DD28BB1BC19469DB6467ECBEF03508A"/>
          </w:placeholder>
          <w:dataBinding w:prefixMappings="xmlns:ns0='http://lp/documentinfo/RK' " w:xpath="/ns0:DocumentInfo[1]/ns0:BaseInfo[1]/ns0:Recipient[1]" w:storeItemID="{9F2C2C1C-ECC7-44A2-9FDA-0682014E75D4}"/>
          <w:text w:multiLine="1"/>
        </w:sdtPr>
        <w:sdtEndPr/>
        <w:sdtContent>
          <w:tc>
            <w:tcPr>
              <w:tcW w:w="3170" w:type="dxa"/>
            </w:tcPr>
            <w:p w:rsidR="009D744A" w:rsidRDefault="009D744A" w:rsidP="00255E4B">
              <w:pPr>
                <w:pStyle w:val="Sidhuvud"/>
              </w:pPr>
              <w:r w:rsidRPr="00ED3785">
                <w:rPr>
                  <w:rFonts w:ascii="Arial" w:eastAsia="Times New Roman" w:hAnsi="Arial" w:cs="Arial"/>
                  <w:sz w:val="20"/>
                  <w:szCs w:val="20"/>
                </w:rPr>
                <w:t>Till riksdagen</w:t>
              </w:r>
            </w:p>
          </w:tc>
        </w:sdtContent>
      </w:sdt>
      <w:tc>
        <w:tcPr>
          <w:tcW w:w="1134" w:type="dxa"/>
        </w:tcPr>
        <w:p w:rsidR="009D744A" w:rsidRDefault="009D744A" w:rsidP="003E6020">
          <w:pPr>
            <w:pStyle w:val="Sidhuvud"/>
          </w:pPr>
        </w:p>
      </w:tc>
    </w:tr>
  </w:tbl>
  <w:p w:rsidR="009D744A" w:rsidRDefault="009D744A">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30271E"/>
    <w:lvl w:ilvl="0">
      <w:start w:val="1"/>
      <w:numFmt w:val="decimal"/>
      <w:pStyle w:val="Numreradlista5"/>
      <w:lvlText w:val="%1."/>
      <w:lvlJc w:val="left"/>
      <w:pPr>
        <w:tabs>
          <w:tab w:val="num" w:pos="1492"/>
        </w:tabs>
        <w:ind w:left="1492" w:hanging="360"/>
      </w:pPr>
    </w:lvl>
  </w:abstractNum>
  <w:abstractNum w:abstractNumId="1">
    <w:nsid w:val="FFFFFF7D"/>
    <w:multiLevelType w:val="singleLevel"/>
    <w:tmpl w:val="46B4DDCC"/>
    <w:lvl w:ilvl="0">
      <w:start w:val="1"/>
      <w:numFmt w:val="decimal"/>
      <w:pStyle w:val="Numreradlista4"/>
      <w:lvlText w:val="%1."/>
      <w:lvlJc w:val="left"/>
      <w:pPr>
        <w:tabs>
          <w:tab w:val="num" w:pos="1209"/>
        </w:tabs>
        <w:ind w:left="1209" w:hanging="360"/>
      </w:pPr>
    </w:lvl>
  </w:abstractNum>
  <w:abstractNum w:abstractNumId="2">
    <w:nsid w:val="FFFFFF7E"/>
    <w:multiLevelType w:val="singleLevel"/>
    <w:tmpl w:val="D6C6E7A4"/>
    <w:lvl w:ilvl="0">
      <w:start w:val="1"/>
      <w:numFmt w:val="decimal"/>
      <w:lvlText w:val="%1."/>
      <w:lvlJc w:val="left"/>
      <w:pPr>
        <w:tabs>
          <w:tab w:val="num" w:pos="926"/>
        </w:tabs>
        <w:ind w:left="926" w:hanging="360"/>
      </w:pPr>
    </w:lvl>
  </w:abstractNum>
  <w:abstractNum w:abstractNumId="3">
    <w:nsid w:val="FFFFFF7F"/>
    <w:multiLevelType w:val="singleLevel"/>
    <w:tmpl w:val="D8084780"/>
    <w:lvl w:ilvl="0">
      <w:start w:val="1"/>
      <w:numFmt w:val="decimal"/>
      <w:lvlText w:val="%1."/>
      <w:lvlJc w:val="left"/>
      <w:pPr>
        <w:tabs>
          <w:tab w:val="num" w:pos="643"/>
        </w:tabs>
        <w:ind w:left="643" w:hanging="360"/>
      </w:pPr>
    </w:lvl>
  </w:abstractNum>
  <w:abstractNum w:abstractNumId="4">
    <w:nsid w:val="FFFFFF80"/>
    <w:multiLevelType w:val="singleLevel"/>
    <w:tmpl w:val="412A661E"/>
    <w:lvl w:ilvl="0">
      <w:start w:val="1"/>
      <w:numFmt w:val="bullet"/>
      <w:pStyle w:val="Punktlista5"/>
      <w:lvlText w:val=""/>
      <w:lvlJc w:val="left"/>
      <w:pPr>
        <w:tabs>
          <w:tab w:val="num" w:pos="1492"/>
        </w:tabs>
        <w:ind w:left="1492" w:hanging="360"/>
      </w:pPr>
      <w:rPr>
        <w:rFonts w:ascii="Symbol" w:hAnsi="Symbol" w:hint="default"/>
      </w:rPr>
    </w:lvl>
  </w:abstractNum>
  <w:abstractNum w:abstractNumId="5">
    <w:nsid w:val="FFFFFF81"/>
    <w:multiLevelType w:val="singleLevel"/>
    <w:tmpl w:val="27D2E56A"/>
    <w:lvl w:ilvl="0">
      <w:start w:val="1"/>
      <w:numFmt w:val="bullet"/>
      <w:pStyle w:val="Punktlista4"/>
      <w:lvlText w:val=""/>
      <w:lvlJc w:val="left"/>
      <w:pPr>
        <w:tabs>
          <w:tab w:val="num" w:pos="1209"/>
        </w:tabs>
        <w:ind w:left="1209" w:hanging="360"/>
      </w:pPr>
      <w:rPr>
        <w:rFonts w:ascii="Symbol" w:hAnsi="Symbol" w:hint="default"/>
      </w:rPr>
    </w:lvl>
  </w:abstractNum>
  <w:abstractNum w:abstractNumId="6">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nsid w:val="FFFFFF88"/>
    <w:multiLevelType w:val="singleLevel"/>
    <w:tmpl w:val="29E6E964"/>
    <w:lvl w:ilvl="0">
      <w:start w:val="1"/>
      <w:numFmt w:val="decimal"/>
      <w:lvlText w:val="%1."/>
      <w:lvlJc w:val="left"/>
      <w:pPr>
        <w:tabs>
          <w:tab w:val="num" w:pos="360"/>
        </w:tabs>
        <w:ind w:left="360" w:hanging="360"/>
      </w:pPr>
    </w:lvl>
  </w:abstractNum>
  <w:abstractNum w:abstractNumId="9">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0A503F4C"/>
    <w:multiLevelType w:val="multilevel"/>
    <w:tmpl w:val="1A20A4CA"/>
    <w:numStyleLink w:val="RKPunktlista"/>
  </w:abstractNum>
  <w:abstractNum w:abstractNumId="12">
    <w:nsid w:val="0ED533F4"/>
    <w:multiLevelType w:val="multilevel"/>
    <w:tmpl w:val="1B563932"/>
    <w:numStyleLink w:val="RKNumreradlista"/>
  </w:abstractNum>
  <w:abstractNum w:abstractNumId="13">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151B5490"/>
    <w:multiLevelType w:val="multilevel"/>
    <w:tmpl w:val="1B563932"/>
    <w:numStyleLink w:val="RKNumreradlista"/>
  </w:abstractNum>
  <w:abstractNum w:abstractNumId="15">
    <w:nsid w:val="1F88532F"/>
    <w:multiLevelType w:val="multilevel"/>
    <w:tmpl w:val="1B563932"/>
    <w:numStyleLink w:val="RKNumreradlista"/>
  </w:abstractNum>
  <w:abstractNum w:abstractNumId="16">
    <w:nsid w:val="2AB05199"/>
    <w:multiLevelType w:val="multilevel"/>
    <w:tmpl w:val="186C6512"/>
    <w:numStyleLink w:val="Strecklistan"/>
  </w:abstractNum>
  <w:abstractNum w:abstractNumId="17">
    <w:nsid w:val="2BE361F1"/>
    <w:multiLevelType w:val="multilevel"/>
    <w:tmpl w:val="1B563932"/>
    <w:numStyleLink w:val="RKNumreradlista"/>
  </w:abstractNum>
  <w:abstractNum w:abstractNumId="18">
    <w:nsid w:val="2C9B0453"/>
    <w:multiLevelType w:val="multilevel"/>
    <w:tmpl w:val="1A20A4CA"/>
    <w:numStyleLink w:val="RKPunktlista"/>
  </w:abstractNum>
  <w:abstractNum w:abstractNumId="19">
    <w:nsid w:val="2ECF6BA1"/>
    <w:multiLevelType w:val="multilevel"/>
    <w:tmpl w:val="1B563932"/>
    <w:numStyleLink w:val="RKNumreradlista"/>
  </w:abstractNum>
  <w:abstractNum w:abstractNumId="20">
    <w:nsid w:val="2F604539"/>
    <w:multiLevelType w:val="multilevel"/>
    <w:tmpl w:val="1B563932"/>
    <w:numStyleLink w:val="RKNumreradlista"/>
  </w:abstractNum>
  <w:abstractNum w:abstractNumId="21">
    <w:nsid w:val="348522EF"/>
    <w:multiLevelType w:val="multilevel"/>
    <w:tmpl w:val="1B563932"/>
    <w:numStyleLink w:val="RKNumreradlista"/>
  </w:abstractNum>
  <w:abstractNum w:abstractNumId="22">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3D3D0E02"/>
    <w:multiLevelType w:val="multilevel"/>
    <w:tmpl w:val="1B563932"/>
    <w:numStyleLink w:val="RKNumreradlista"/>
  </w:abstractNum>
  <w:abstractNum w:abstractNumId="24">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270774A"/>
    <w:multiLevelType w:val="multilevel"/>
    <w:tmpl w:val="1B563932"/>
    <w:numStyleLink w:val="RKNumreradlista"/>
  </w:abstractNum>
  <w:abstractNum w:abstractNumId="27">
    <w:nsid w:val="4C84297C"/>
    <w:multiLevelType w:val="multilevel"/>
    <w:tmpl w:val="1B563932"/>
    <w:numStyleLink w:val="RKNumreradlista"/>
  </w:abstractNum>
  <w:abstractNum w:abstractNumId="28">
    <w:nsid w:val="4D904BDB"/>
    <w:multiLevelType w:val="multilevel"/>
    <w:tmpl w:val="1B563932"/>
    <w:numStyleLink w:val="RKNumreradlista"/>
  </w:abstractNum>
  <w:abstractNum w:abstractNumId="29">
    <w:nsid w:val="4DAD38FF"/>
    <w:multiLevelType w:val="multilevel"/>
    <w:tmpl w:val="1B563932"/>
    <w:numStyleLink w:val="RKNumreradlista"/>
  </w:abstractNum>
  <w:abstractNum w:abstractNumId="30">
    <w:nsid w:val="53A05A92"/>
    <w:multiLevelType w:val="multilevel"/>
    <w:tmpl w:val="1B563932"/>
    <w:numStyleLink w:val="RKNumreradlista"/>
  </w:abstractNum>
  <w:abstractNum w:abstractNumId="31">
    <w:nsid w:val="5C6843F9"/>
    <w:multiLevelType w:val="multilevel"/>
    <w:tmpl w:val="1A20A4CA"/>
    <w:numStyleLink w:val="RKPunktlista"/>
  </w:abstractNum>
  <w:abstractNum w:abstractNumId="32">
    <w:nsid w:val="61AC437A"/>
    <w:multiLevelType w:val="multilevel"/>
    <w:tmpl w:val="E2FEA49E"/>
    <w:numStyleLink w:val="RKNumreraderubriker"/>
  </w:abstractNum>
  <w:abstractNum w:abstractNumId="33">
    <w:nsid w:val="64780D1B"/>
    <w:multiLevelType w:val="multilevel"/>
    <w:tmpl w:val="1B563932"/>
    <w:numStyleLink w:val="RKNumreradlista"/>
  </w:abstractNum>
  <w:abstractNum w:abstractNumId="34">
    <w:nsid w:val="664239C2"/>
    <w:multiLevelType w:val="multilevel"/>
    <w:tmpl w:val="1A20A4CA"/>
    <w:numStyleLink w:val="RKPunktlista"/>
  </w:abstractNum>
  <w:abstractNum w:abstractNumId="35">
    <w:nsid w:val="6AA87A6A"/>
    <w:multiLevelType w:val="multilevel"/>
    <w:tmpl w:val="186C6512"/>
    <w:numStyleLink w:val="Strecklistan"/>
  </w:abstractNum>
  <w:abstractNum w:abstractNumId="36">
    <w:nsid w:val="6D8C68B4"/>
    <w:multiLevelType w:val="multilevel"/>
    <w:tmpl w:val="1B563932"/>
    <w:numStyleLink w:val="RKNumreradlista"/>
  </w:abstractNum>
  <w:abstractNum w:abstractNumId="37">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nsid w:val="74466A28"/>
    <w:multiLevelType w:val="multilevel"/>
    <w:tmpl w:val="1A20A4CA"/>
    <w:numStyleLink w:val="RKPunktlista"/>
  </w:abstractNum>
  <w:abstractNum w:abstractNumId="39">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1"/>
  </w:num>
  <w:num w:numId="39">
    <w:abstractNumId w:val="0"/>
  </w:num>
  <w:num w:numId="40">
    <w:abstractNumId w:val="5"/>
  </w:num>
  <w:num w:numId="41">
    <w:abstractNumId w:val="4"/>
  </w:num>
  <w:num w:numId="42">
    <w:abstractNumId w:val="24"/>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E4B"/>
    <w:rsid w:val="00004D5C"/>
    <w:rsid w:val="00005F68"/>
    <w:rsid w:val="00012B00"/>
    <w:rsid w:val="00013145"/>
    <w:rsid w:val="00014EF6"/>
    <w:rsid w:val="00017197"/>
    <w:rsid w:val="0001725B"/>
    <w:rsid w:val="000203B0"/>
    <w:rsid w:val="00023C94"/>
    <w:rsid w:val="00025992"/>
    <w:rsid w:val="00026711"/>
    <w:rsid w:val="0003679E"/>
    <w:rsid w:val="00041EDC"/>
    <w:rsid w:val="00053CAA"/>
    <w:rsid w:val="00057FE0"/>
    <w:rsid w:val="00066BC9"/>
    <w:rsid w:val="0007033C"/>
    <w:rsid w:val="000757FC"/>
    <w:rsid w:val="000862E0"/>
    <w:rsid w:val="000873C3"/>
    <w:rsid w:val="00093408"/>
    <w:rsid w:val="0009435C"/>
    <w:rsid w:val="000C1869"/>
    <w:rsid w:val="000C61D1"/>
    <w:rsid w:val="000E12D9"/>
    <w:rsid w:val="000F00B8"/>
    <w:rsid w:val="0011413E"/>
    <w:rsid w:val="00114795"/>
    <w:rsid w:val="00121002"/>
    <w:rsid w:val="00130EC3"/>
    <w:rsid w:val="001428E2"/>
    <w:rsid w:val="00170CE4"/>
    <w:rsid w:val="0017300E"/>
    <w:rsid w:val="00173126"/>
    <w:rsid w:val="00192350"/>
    <w:rsid w:val="00192E34"/>
    <w:rsid w:val="00197A8A"/>
    <w:rsid w:val="001A2A61"/>
    <w:rsid w:val="001C4980"/>
    <w:rsid w:val="001C5DC9"/>
    <w:rsid w:val="001C71A9"/>
    <w:rsid w:val="001E1A13"/>
    <w:rsid w:val="001F0629"/>
    <w:rsid w:val="001F0736"/>
    <w:rsid w:val="001F4302"/>
    <w:rsid w:val="001F525B"/>
    <w:rsid w:val="001F6BBE"/>
    <w:rsid w:val="00204079"/>
    <w:rsid w:val="002102FD"/>
    <w:rsid w:val="00211B4E"/>
    <w:rsid w:val="00213204"/>
    <w:rsid w:val="00213258"/>
    <w:rsid w:val="00216C15"/>
    <w:rsid w:val="00222258"/>
    <w:rsid w:val="00223383"/>
    <w:rsid w:val="00223AD6"/>
    <w:rsid w:val="0022666A"/>
    <w:rsid w:val="00233D52"/>
    <w:rsid w:val="00234208"/>
    <w:rsid w:val="00235890"/>
    <w:rsid w:val="00237147"/>
    <w:rsid w:val="00255E4B"/>
    <w:rsid w:val="00260D2D"/>
    <w:rsid w:val="00271D00"/>
    <w:rsid w:val="00275872"/>
    <w:rsid w:val="00281106"/>
    <w:rsid w:val="00282D27"/>
    <w:rsid w:val="00292420"/>
    <w:rsid w:val="00296B7A"/>
    <w:rsid w:val="002A6820"/>
    <w:rsid w:val="002B5A6B"/>
    <w:rsid w:val="002C5B48"/>
    <w:rsid w:val="002D2647"/>
    <w:rsid w:val="002D4298"/>
    <w:rsid w:val="002D4829"/>
    <w:rsid w:val="002E4D3F"/>
    <w:rsid w:val="002F59E0"/>
    <w:rsid w:val="002F66A6"/>
    <w:rsid w:val="003050DB"/>
    <w:rsid w:val="00310561"/>
    <w:rsid w:val="00311D8C"/>
    <w:rsid w:val="003128E2"/>
    <w:rsid w:val="00317486"/>
    <w:rsid w:val="00321621"/>
    <w:rsid w:val="003240E1"/>
    <w:rsid w:val="00326C03"/>
    <w:rsid w:val="00327474"/>
    <w:rsid w:val="00340DE0"/>
    <w:rsid w:val="00341F47"/>
    <w:rsid w:val="00342327"/>
    <w:rsid w:val="00347E11"/>
    <w:rsid w:val="00350696"/>
    <w:rsid w:val="00350C92"/>
    <w:rsid w:val="00351F4C"/>
    <w:rsid w:val="0036533E"/>
    <w:rsid w:val="00365461"/>
    <w:rsid w:val="003659A1"/>
    <w:rsid w:val="00370311"/>
    <w:rsid w:val="00380663"/>
    <w:rsid w:val="003853E3"/>
    <w:rsid w:val="0038587E"/>
    <w:rsid w:val="00392ED4"/>
    <w:rsid w:val="00394D4C"/>
    <w:rsid w:val="003A1315"/>
    <w:rsid w:val="003A2E73"/>
    <w:rsid w:val="003A5969"/>
    <w:rsid w:val="003A5C58"/>
    <w:rsid w:val="003B0288"/>
    <w:rsid w:val="003B0C81"/>
    <w:rsid w:val="003C1E10"/>
    <w:rsid w:val="003C3411"/>
    <w:rsid w:val="003C3EC5"/>
    <w:rsid w:val="003C7BE0"/>
    <w:rsid w:val="003D0DD3"/>
    <w:rsid w:val="003D17EF"/>
    <w:rsid w:val="003D3535"/>
    <w:rsid w:val="003E2790"/>
    <w:rsid w:val="003E6020"/>
    <w:rsid w:val="0041223B"/>
    <w:rsid w:val="00413A4E"/>
    <w:rsid w:val="00415163"/>
    <w:rsid w:val="004157BE"/>
    <w:rsid w:val="0042068E"/>
    <w:rsid w:val="00422030"/>
    <w:rsid w:val="00422A7F"/>
    <w:rsid w:val="00441D70"/>
    <w:rsid w:val="0045607E"/>
    <w:rsid w:val="00460AC0"/>
    <w:rsid w:val="0046337E"/>
    <w:rsid w:val="004638A7"/>
    <w:rsid w:val="004660C8"/>
    <w:rsid w:val="00472EBA"/>
    <w:rsid w:val="00474676"/>
    <w:rsid w:val="0047511B"/>
    <w:rsid w:val="00480EC3"/>
    <w:rsid w:val="0048317E"/>
    <w:rsid w:val="00485601"/>
    <w:rsid w:val="004865B8"/>
    <w:rsid w:val="00486C0D"/>
    <w:rsid w:val="00491796"/>
    <w:rsid w:val="004931A8"/>
    <w:rsid w:val="004A66B1"/>
    <w:rsid w:val="004B1E7B"/>
    <w:rsid w:val="004B35E7"/>
    <w:rsid w:val="004B63BF"/>
    <w:rsid w:val="004B66DA"/>
    <w:rsid w:val="004B7DFF"/>
    <w:rsid w:val="004C5686"/>
    <w:rsid w:val="004C70EE"/>
    <w:rsid w:val="004D766C"/>
    <w:rsid w:val="004E1DE3"/>
    <w:rsid w:val="004E25CD"/>
    <w:rsid w:val="004E6D22"/>
    <w:rsid w:val="004F0448"/>
    <w:rsid w:val="004F1EA0"/>
    <w:rsid w:val="004F6525"/>
    <w:rsid w:val="00505905"/>
    <w:rsid w:val="005077D2"/>
    <w:rsid w:val="00511A1B"/>
    <w:rsid w:val="00511A68"/>
    <w:rsid w:val="00513E7D"/>
    <w:rsid w:val="0052127C"/>
    <w:rsid w:val="005302E0"/>
    <w:rsid w:val="00544738"/>
    <w:rsid w:val="005456E4"/>
    <w:rsid w:val="00547B89"/>
    <w:rsid w:val="00556863"/>
    <w:rsid w:val="005606BC"/>
    <w:rsid w:val="005613EF"/>
    <w:rsid w:val="00567799"/>
    <w:rsid w:val="00571A0B"/>
    <w:rsid w:val="005747D0"/>
    <w:rsid w:val="005850D7"/>
    <w:rsid w:val="0058522F"/>
    <w:rsid w:val="0059284E"/>
    <w:rsid w:val="00596E2B"/>
    <w:rsid w:val="005A2022"/>
    <w:rsid w:val="005A5193"/>
    <w:rsid w:val="005B115A"/>
    <w:rsid w:val="005B21AB"/>
    <w:rsid w:val="005B537F"/>
    <w:rsid w:val="005C120D"/>
    <w:rsid w:val="005D07C2"/>
    <w:rsid w:val="005D4E18"/>
    <w:rsid w:val="005E079C"/>
    <w:rsid w:val="005E1A4B"/>
    <w:rsid w:val="005E2F29"/>
    <w:rsid w:val="005E4E79"/>
    <w:rsid w:val="005E5CE7"/>
    <w:rsid w:val="005F7C4C"/>
    <w:rsid w:val="00605718"/>
    <w:rsid w:val="00605C66"/>
    <w:rsid w:val="006175D7"/>
    <w:rsid w:val="006208E5"/>
    <w:rsid w:val="00631F82"/>
    <w:rsid w:val="0064356E"/>
    <w:rsid w:val="00647FD7"/>
    <w:rsid w:val="00650080"/>
    <w:rsid w:val="00651F17"/>
    <w:rsid w:val="00654B4D"/>
    <w:rsid w:val="0065559D"/>
    <w:rsid w:val="00660D84"/>
    <w:rsid w:val="0066378C"/>
    <w:rsid w:val="00670A48"/>
    <w:rsid w:val="00672F6F"/>
    <w:rsid w:val="006746EB"/>
    <w:rsid w:val="00674C8B"/>
    <w:rsid w:val="00680BC9"/>
    <w:rsid w:val="0069523C"/>
    <w:rsid w:val="006962CA"/>
    <w:rsid w:val="006A1644"/>
    <w:rsid w:val="006B4A30"/>
    <w:rsid w:val="006B7569"/>
    <w:rsid w:val="006B7A54"/>
    <w:rsid w:val="006C2822"/>
    <w:rsid w:val="006C28EE"/>
    <w:rsid w:val="006D2998"/>
    <w:rsid w:val="006D3188"/>
    <w:rsid w:val="006E08FC"/>
    <w:rsid w:val="006E2BF1"/>
    <w:rsid w:val="006F2588"/>
    <w:rsid w:val="00710A6C"/>
    <w:rsid w:val="00710D98"/>
    <w:rsid w:val="00712266"/>
    <w:rsid w:val="00712593"/>
    <w:rsid w:val="00715162"/>
    <w:rsid w:val="0074048C"/>
    <w:rsid w:val="00743E09"/>
    <w:rsid w:val="00747AA1"/>
    <w:rsid w:val="00750C93"/>
    <w:rsid w:val="00754E24"/>
    <w:rsid w:val="00757B3B"/>
    <w:rsid w:val="00773075"/>
    <w:rsid w:val="00773F36"/>
    <w:rsid w:val="0077591D"/>
    <w:rsid w:val="00776254"/>
    <w:rsid w:val="00777CFF"/>
    <w:rsid w:val="00782B3F"/>
    <w:rsid w:val="00782E3C"/>
    <w:rsid w:val="0079641B"/>
    <w:rsid w:val="007966C1"/>
    <w:rsid w:val="007A1856"/>
    <w:rsid w:val="007A1887"/>
    <w:rsid w:val="007A2CAA"/>
    <w:rsid w:val="007A629C"/>
    <w:rsid w:val="007A6348"/>
    <w:rsid w:val="007C44FF"/>
    <w:rsid w:val="007C7BDB"/>
    <w:rsid w:val="007D73AB"/>
    <w:rsid w:val="007E2712"/>
    <w:rsid w:val="007E4A9C"/>
    <w:rsid w:val="007E5516"/>
    <w:rsid w:val="007E7EE2"/>
    <w:rsid w:val="007F06CA"/>
    <w:rsid w:val="0080228F"/>
    <w:rsid w:val="00804C1B"/>
    <w:rsid w:val="008178E6"/>
    <w:rsid w:val="008220AA"/>
    <w:rsid w:val="0082249C"/>
    <w:rsid w:val="00830B7B"/>
    <w:rsid w:val="008349AA"/>
    <w:rsid w:val="008375D5"/>
    <w:rsid w:val="008431AF"/>
    <w:rsid w:val="008504F6"/>
    <w:rsid w:val="00863BB7"/>
    <w:rsid w:val="00875DDD"/>
    <w:rsid w:val="00881BC6"/>
    <w:rsid w:val="008860CC"/>
    <w:rsid w:val="00891929"/>
    <w:rsid w:val="00893029"/>
    <w:rsid w:val="0089514A"/>
    <w:rsid w:val="008A0A0D"/>
    <w:rsid w:val="008A0C4F"/>
    <w:rsid w:val="008A35F4"/>
    <w:rsid w:val="008A4CEA"/>
    <w:rsid w:val="008A7506"/>
    <w:rsid w:val="008B1603"/>
    <w:rsid w:val="008B443B"/>
    <w:rsid w:val="008C4538"/>
    <w:rsid w:val="008C562B"/>
    <w:rsid w:val="008D2D6B"/>
    <w:rsid w:val="008D3090"/>
    <w:rsid w:val="008D4306"/>
    <w:rsid w:val="008D4508"/>
    <w:rsid w:val="008D4DC4"/>
    <w:rsid w:val="008D7CAF"/>
    <w:rsid w:val="008E65A8"/>
    <w:rsid w:val="008E77D6"/>
    <w:rsid w:val="008F25C8"/>
    <w:rsid w:val="0090170D"/>
    <w:rsid w:val="009036E7"/>
    <w:rsid w:val="0091053B"/>
    <w:rsid w:val="00912945"/>
    <w:rsid w:val="00935814"/>
    <w:rsid w:val="00941F18"/>
    <w:rsid w:val="0094502D"/>
    <w:rsid w:val="00947013"/>
    <w:rsid w:val="00984EA2"/>
    <w:rsid w:val="00986CC3"/>
    <w:rsid w:val="0099068E"/>
    <w:rsid w:val="009920AA"/>
    <w:rsid w:val="00993B4C"/>
    <w:rsid w:val="009A4D0A"/>
    <w:rsid w:val="009B2F4B"/>
    <w:rsid w:val="009C2459"/>
    <w:rsid w:val="009C255A"/>
    <w:rsid w:val="009C2B46"/>
    <w:rsid w:val="009C4448"/>
    <w:rsid w:val="009C59C8"/>
    <w:rsid w:val="009C610D"/>
    <w:rsid w:val="009D4E9F"/>
    <w:rsid w:val="009D5D40"/>
    <w:rsid w:val="009D6B1B"/>
    <w:rsid w:val="009D744A"/>
    <w:rsid w:val="009E107B"/>
    <w:rsid w:val="009E18D6"/>
    <w:rsid w:val="00A00D24"/>
    <w:rsid w:val="00A01F5C"/>
    <w:rsid w:val="00A2019A"/>
    <w:rsid w:val="00A3270B"/>
    <w:rsid w:val="00A379E4"/>
    <w:rsid w:val="00A43B02"/>
    <w:rsid w:val="00A46B85"/>
    <w:rsid w:val="00A50585"/>
    <w:rsid w:val="00A506F1"/>
    <w:rsid w:val="00A5156E"/>
    <w:rsid w:val="00A53E57"/>
    <w:rsid w:val="00A548EA"/>
    <w:rsid w:val="00A56824"/>
    <w:rsid w:val="00A65996"/>
    <w:rsid w:val="00A67276"/>
    <w:rsid w:val="00A67840"/>
    <w:rsid w:val="00A71A9E"/>
    <w:rsid w:val="00A7382D"/>
    <w:rsid w:val="00A743AC"/>
    <w:rsid w:val="00A8483F"/>
    <w:rsid w:val="00A870B0"/>
    <w:rsid w:val="00A87A54"/>
    <w:rsid w:val="00AA1809"/>
    <w:rsid w:val="00AB5519"/>
    <w:rsid w:val="00AB6313"/>
    <w:rsid w:val="00AB71DD"/>
    <w:rsid w:val="00AC15C5"/>
    <w:rsid w:val="00AD089D"/>
    <w:rsid w:val="00AD0E75"/>
    <w:rsid w:val="00AF0BB7"/>
    <w:rsid w:val="00AF0BDE"/>
    <w:rsid w:val="00AF0EDE"/>
    <w:rsid w:val="00B0234E"/>
    <w:rsid w:val="00B06751"/>
    <w:rsid w:val="00B149E2"/>
    <w:rsid w:val="00B2169D"/>
    <w:rsid w:val="00B21CBB"/>
    <w:rsid w:val="00B2302C"/>
    <w:rsid w:val="00B263C0"/>
    <w:rsid w:val="00B316CA"/>
    <w:rsid w:val="00B3528F"/>
    <w:rsid w:val="00B357AB"/>
    <w:rsid w:val="00B37B8C"/>
    <w:rsid w:val="00B41F72"/>
    <w:rsid w:val="00B44E90"/>
    <w:rsid w:val="00B45324"/>
    <w:rsid w:val="00B47956"/>
    <w:rsid w:val="00B517E1"/>
    <w:rsid w:val="00B55E70"/>
    <w:rsid w:val="00B60238"/>
    <w:rsid w:val="00B61833"/>
    <w:rsid w:val="00B64962"/>
    <w:rsid w:val="00B66AC0"/>
    <w:rsid w:val="00B67A7E"/>
    <w:rsid w:val="00B71634"/>
    <w:rsid w:val="00B720AE"/>
    <w:rsid w:val="00B84409"/>
    <w:rsid w:val="00B87FDF"/>
    <w:rsid w:val="00BB5683"/>
    <w:rsid w:val="00BC11F0"/>
    <w:rsid w:val="00BC17DF"/>
    <w:rsid w:val="00BD0826"/>
    <w:rsid w:val="00BD15AB"/>
    <w:rsid w:val="00BE3210"/>
    <w:rsid w:val="00BF4F06"/>
    <w:rsid w:val="00BF534E"/>
    <w:rsid w:val="00BF5717"/>
    <w:rsid w:val="00C04D9C"/>
    <w:rsid w:val="00C1367E"/>
    <w:rsid w:val="00C141C6"/>
    <w:rsid w:val="00C2071A"/>
    <w:rsid w:val="00C20ACB"/>
    <w:rsid w:val="00C23703"/>
    <w:rsid w:val="00C26068"/>
    <w:rsid w:val="00C271A8"/>
    <w:rsid w:val="00C311AC"/>
    <w:rsid w:val="00C36E3A"/>
    <w:rsid w:val="00C37A77"/>
    <w:rsid w:val="00C41070"/>
    <w:rsid w:val="00C41141"/>
    <w:rsid w:val="00C461E6"/>
    <w:rsid w:val="00C508BE"/>
    <w:rsid w:val="00C63EC4"/>
    <w:rsid w:val="00C826E2"/>
    <w:rsid w:val="00C9061B"/>
    <w:rsid w:val="00C93EBA"/>
    <w:rsid w:val="00CA7FF5"/>
    <w:rsid w:val="00CB07E5"/>
    <w:rsid w:val="00CB1E7C"/>
    <w:rsid w:val="00CB2EA1"/>
    <w:rsid w:val="00CB2F84"/>
    <w:rsid w:val="00CB43F1"/>
    <w:rsid w:val="00CB6A8A"/>
    <w:rsid w:val="00CB6EDE"/>
    <w:rsid w:val="00CC41BA"/>
    <w:rsid w:val="00CD1C6C"/>
    <w:rsid w:val="00CD6169"/>
    <w:rsid w:val="00CD6D76"/>
    <w:rsid w:val="00CE20BC"/>
    <w:rsid w:val="00CF1FD8"/>
    <w:rsid w:val="00CF4FDC"/>
    <w:rsid w:val="00D021D2"/>
    <w:rsid w:val="00D061BB"/>
    <w:rsid w:val="00D07BE1"/>
    <w:rsid w:val="00D116C0"/>
    <w:rsid w:val="00D13433"/>
    <w:rsid w:val="00D13D8A"/>
    <w:rsid w:val="00D16297"/>
    <w:rsid w:val="00D279D8"/>
    <w:rsid w:val="00D27C8E"/>
    <w:rsid w:val="00D350BD"/>
    <w:rsid w:val="00D4141B"/>
    <w:rsid w:val="00D4145D"/>
    <w:rsid w:val="00D53AD2"/>
    <w:rsid w:val="00D5467F"/>
    <w:rsid w:val="00D55837"/>
    <w:rsid w:val="00D60F51"/>
    <w:rsid w:val="00D6730A"/>
    <w:rsid w:val="00D674A6"/>
    <w:rsid w:val="00D74B7C"/>
    <w:rsid w:val="00D76068"/>
    <w:rsid w:val="00D7690D"/>
    <w:rsid w:val="00D76B01"/>
    <w:rsid w:val="00D804A2"/>
    <w:rsid w:val="00D84704"/>
    <w:rsid w:val="00D95424"/>
    <w:rsid w:val="00DA5C0D"/>
    <w:rsid w:val="00DB2B90"/>
    <w:rsid w:val="00DB3430"/>
    <w:rsid w:val="00DB714B"/>
    <w:rsid w:val="00DD0387"/>
    <w:rsid w:val="00DD0722"/>
    <w:rsid w:val="00DD212F"/>
    <w:rsid w:val="00DF5BFB"/>
    <w:rsid w:val="00E022DA"/>
    <w:rsid w:val="00E03BCB"/>
    <w:rsid w:val="00E05D72"/>
    <w:rsid w:val="00E11A27"/>
    <w:rsid w:val="00E124DC"/>
    <w:rsid w:val="00E406DF"/>
    <w:rsid w:val="00E469E4"/>
    <w:rsid w:val="00E475C3"/>
    <w:rsid w:val="00E509B0"/>
    <w:rsid w:val="00E54246"/>
    <w:rsid w:val="00E55D8E"/>
    <w:rsid w:val="00E905D5"/>
    <w:rsid w:val="00E92A01"/>
    <w:rsid w:val="00EA1688"/>
    <w:rsid w:val="00EA4C83"/>
    <w:rsid w:val="00EC1DA0"/>
    <w:rsid w:val="00EC329B"/>
    <w:rsid w:val="00EC73EB"/>
    <w:rsid w:val="00ED3785"/>
    <w:rsid w:val="00ED592E"/>
    <w:rsid w:val="00ED6ABD"/>
    <w:rsid w:val="00ED72E1"/>
    <w:rsid w:val="00EE3C0F"/>
    <w:rsid w:val="00EE6810"/>
    <w:rsid w:val="00EF2A7F"/>
    <w:rsid w:val="00EF4803"/>
    <w:rsid w:val="00EF5127"/>
    <w:rsid w:val="00F03EAC"/>
    <w:rsid w:val="00F04B7C"/>
    <w:rsid w:val="00F14024"/>
    <w:rsid w:val="00F25761"/>
    <w:rsid w:val="00F259D7"/>
    <w:rsid w:val="00F32D05"/>
    <w:rsid w:val="00F35263"/>
    <w:rsid w:val="00F403BF"/>
    <w:rsid w:val="00F4342F"/>
    <w:rsid w:val="00F45227"/>
    <w:rsid w:val="00F5045C"/>
    <w:rsid w:val="00F53AEA"/>
    <w:rsid w:val="00F55857"/>
    <w:rsid w:val="00F55FC9"/>
    <w:rsid w:val="00F5663B"/>
    <w:rsid w:val="00F6392C"/>
    <w:rsid w:val="00F64256"/>
    <w:rsid w:val="00F66093"/>
    <w:rsid w:val="00F70848"/>
    <w:rsid w:val="00F829C7"/>
    <w:rsid w:val="00F834AA"/>
    <w:rsid w:val="00F848D6"/>
    <w:rsid w:val="00F871C9"/>
    <w:rsid w:val="00F943C8"/>
    <w:rsid w:val="00F96B22"/>
    <w:rsid w:val="00F96B28"/>
    <w:rsid w:val="00FA41B4"/>
    <w:rsid w:val="00FA5DDD"/>
    <w:rsid w:val="00FA7644"/>
    <w:rsid w:val="00FC5D41"/>
    <w:rsid w:val="00FD0B7B"/>
    <w:rsid w:val="00FE1DCC"/>
    <w:rsid w:val="00FF05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255E4B"/>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255E4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255E4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255E4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255E4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5E4B"/>
    <w:rPr>
      <w:rFonts w:ascii="Tahoma" w:hAnsi="Tahoma" w:cs="Tahoma"/>
      <w:sz w:val="16"/>
      <w:szCs w:val="16"/>
    </w:rPr>
  </w:style>
  <w:style w:type="paragraph" w:styleId="Adress-brev">
    <w:name w:val="envelope address"/>
    <w:basedOn w:val="Normal"/>
    <w:uiPriority w:val="99"/>
    <w:semiHidden/>
    <w:unhideWhenUsed/>
    <w:rsid w:val="00255E4B"/>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255E4B"/>
    <w:pPr>
      <w:spacing w:after="0" w:line="240" w:lineRule="auto"/>
    </w:pPr>
  </w:style>
  <w:style w:type="character" w:customStyle="1" w:styleId="AnteckningsrubrikChar">
    <w:name w:val="Anteckningsrubrik Char"/>
    <w:basedOn w:val="Standardstycketeckensnitt"/>
    <w:link w:val="Anteckningsrubrik"/>
    <w:uiPriority w:val="99"/>
    <w:semiHidden/>
    <w:rsid w:val="00255E4B"/>
  </w:style>
  <w:style w:type="paragraph" w:styleId="Avslutandetext">
    <w:name w:val="Closing"/>
    <w:basedOn w:val="Normal"/>
    <w:link w:val="AvslutandetextChar"/>
    <w:uiPriority w:val="99"/>
    <w:semiHidden/>
    <w:unhideWhenUsed/>
    <w:rsid w:val="00255E4B"/>
    <w:pPr>
      <w:spacing w:after="0" w:line="240" w:lineRule="auto"/>
      <w:ind w:left="4252"/>
    </w:pPr>
  </w:style>
  <w:style w:type="character" w:customStyle="1" w:styleId="AvslutandetextChar">
    <w:name w:val="Avslutande text Char"/>
    <w:basedOn w:val="Standardstycketeckensnitt"/>
    <w:link w:val="Avslutandetext"/>
    <w:uiPriority w:val="99"/>
    <w:semiHidden/>
    <w:rsid w:val="00255E4B"/>
  </w:style>
  <w:style w:type="paragraph" w:styleId="Avsndaradress-brev">
    <w:name w:val="envelope return"/>
    <w:basedOn w:val="Normal"/>
    <w:uiPriority w:val="99"/>
    <w:semiHidden/>
    <w:unhideWhenUsed/>
    <w:rsid w:val="00255E4B"/>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255E4B"/>
    <w:pPr>
      <w:spacing w:after="120" w:line="480" w:lineRule="auto"/>
    </w:pPr>
  </w:style>
  <w:style w:type="character" w:customStyle="1" w:styleId="Brdtext2Char">
    <w:name w:val="Brödtext 2 Char"/>
    <w:basedOn w:val="Standardstycketeckensnitt"/>
    <w:link w:val="Brdtext2"/>
    <w:uiPriority w:val="99"/>
    <w:semiHidden/>
    <w:rsid w:val="00255E4B"/>
  </w:style>
  <w:style w:type="paragraph" w:styleId="Brdtext3">
    <w:name w:val="Body Text 3"/>
    <w:basedOn w:val="Normal"/>
    <w:link w:val="Brdtext3Char"/>
    <w:uiPriority w:val="99"/>
    <w:semiHidden/>
    <w:unhideWhenUsed/>
    <w:rsid w:val="00255E4B"/>
    <w:pPr>
      <w:spacing w:after="120"/>
    </w:pPr>
    <w:rPr>
      <w:sz w:val="16"/>
      <w:szCs w:val="16"/>
    </w:rPr>
  </w:style>
  <w:style w:type="character" w:customStyle="1" w:styleId="Brdtext3Char">
    <w:name w:val="Brödtext 3 Char"/>
    <w:basedOn w:val="Standardstycketeckensnitt"/>
    <w:link w:val="Brdtext3"/>
    <w:uiPriority w:val="99"/>
    <w:semiHidden/>
    <w:rsid w:val="00255E4B"/>
    <w:rPr>
      <w:sz w:val="16"/>
      <w:szCs w:val="16"/>
    </w:rPr>
  </w:style>
  <w:style w:type="paragraph" w:styleId="Brdtextmedfrstaindrag">
    <w:name w:val="Body Text First Indent"/>
    <w:basedOn w:val="Brdtext"/>
    <w:link w:val="BrdtextmedfrstaindragChar"/>
    <w:uiPriority w:val="99"/>
    <w:semiHidden/>
    <w:unhideWhenUsed/>
    <w:rsid w:val="00255E4B"/>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255E4B"/>
  </w:style>
  <w:style w:type="paragraph" w:styleId="Brdtextmedfrstaindrag2">
    <w:name w:val="Body Text First Indent 2"/>
    <w:basedOn w:val="Brdtextmedindrag"/>
    <w:link w:val="Brdtextmedfrstaindrag2Char"/>
    <w:uiPriority w:val="99"/>
    <w:semiHidden/>
    <w:unhideWhenUsed/>
    <w:rsid w:val="00255E4B"/>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255E4B"/>
  </w:style>
  <w:style w:type="paragraph" w:styleId="Brdtextmedindrag2">
    <w:name w:val="Body Text Indent 2"/>
    <w:basedOn w:val="Normal"/>
    <w:link w:val="Brdtextmedindrag2Char"/>
    <w:uiPriority w:val="99"/>
    <w:semiHidden/>
    <w:unhideWhenUsed/>
    <w:rsid w:val="00255E4B"/>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255E4B"/>
  </w:style>
  <w:style w:type="paragraph" w:styleId="Brdtextmedindrag3">
    <w:name w:val="Body Text Indent 3"/>
    <w:basedOn w:val="Normal"/>
    <w:link w:val="Brdtextmedindrag3Char"/>
    <w:uiPriority w:val="99"/>
    <w:semiHidden/>
    <w:unhideWhenUsed/>
    <w:rsid w:val="00255E4B"/>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255E4B"/>
    <w:rPr>
      <w:sz w:val="16"/>
      <w:szCs w:val="16"/>
    </w:rPr>
  </w:style>
  <w:style w:type="paragraph" w:styleId="Citat">
    <w:name w:val="Quote"/>
    <w:basedOn w:val="Normal"/>
    <w:next w:val="Normal"/>
    <w:link w:val="CitatChar"/>
    <w:uiPriority w:val="29"/>
    <w:qFormat/>
    <w:rsid w:val="00255E4B"/>
    <w:rPr>
      <w:i/>
      <w:iCs/>
      <w:color w:val="000000" w:themeColor="text1"/>
    </w:rPr>
  </w:style>
  <w:style w:type="character" w:customStyle="1" w:styleId="CitatChar">
    <w:name w:val="Citat Char"/>
    <w:basedOn w:val="Standardstycketeckensnitt"/>
    <w:link w:val="Citat"/>
    <w:uiPriority w:val="29"/>
    <w:rsid w:val="00255E4B"/>
    <w:rPr>
      <w:i/>
      <w:iCs/>
      <w:color w:val="000000" w:themeColor="text1"/>
    </w:rPr>
  </w:style>
  <w:style w:type="paragraph" w:styleId="Citatfrteckning">
    <w:name w:val="table of authorities"/>
    <w:basedOn w:val="Normal"/>
    <w:next w:val="Normal"/>
    <w:uiPriority w:val="99"/>
    <w:semiHidden/>
    <w:unhideWhenUsed/>
    <w:rsid w:val="00255E4B"/>
    <w:pPr>
      <w:spacing w:after="0"/>
      <w:ind w:left="250" w:hanging="250"/>
    </w:pPr>
  </w:style>
  <w:style w:type="paragraph" w:styleId="Citatfrteckningsrubrik">
    <w:name w:val="toa heading"/>
    <w:basedOn w:val="Normal"/>
    <w:next w:val="Normal"/>
    <w:uiPriority w:val="99"/>
    <w:semiHidden/>
    <w:unhideWhenUsed/>
    <w:rsid w:val="00255E4B"/>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255E4B"/>
  </w:style>
  <w:style w:type="character" w:customStyle="1" w:styleId="DatumChar">
    <w:name w:val="Datum Char"/>
    <w:basedOn w:val="Standardstycketeckensnitt"/>
    <w:link w:val="Datum"/>
    <w:uiPriority w:val="99"/>
    <w:semiHidden/>
    <w:rsid w:val="00255E4B"/>
  </w:style>
  <w:style w:type="paragraph" w:styleId="Dokumentversikt">
    <w:name w:val="Document Map"/>
    <w:basedOn w:val="Normal"/>
    <w:link w:val="DokumentversiktChar"/>
    <w:uiPriority w:val="99"/>
    <w:semiHidden/>
    <w:unhideWhenUsed/>
    <w:rsid w:val="00255E4B"/>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255E4B"/>
    <w:rPr>
      <w:rFonts w:ascii="Tahoma" w:hAnsi="Tahoma" w:cs="Tahoma"/>
      <w:sz w:val="16"/>
      <w:szCs w:val="16"/>
    </w:rPr>
  </w:style>
  <w:style w:type="paragraph" w:styleId="E-postsignatur">
    <w:name w:val="E-mail Signature"/>
    <w:basedOn w:val="Normal"/>
    <w:link w:val="E-postsignaturChar"/>
    <w:uiPriority w:val="99"/>
    <w:semiHidden/>
    <w:unhideWhenUsed/>
    <w:rsid w:val="00255E4B"/>
    <w:pPr>
      <w:spacing w:after="0" w:line="240" w:lineRule="auto"/>
    </w:pPr>
  </w:style>
  <w:style w:type="character" w:customStyle="1" w:styleId="E-postsignaturChar">
    <w:name w:val="E-postsignatur Char"/>
    <w:basedOn w:val="Standardstycketeckensnitt"/>
    <w:link w:val="E-postsignatur"/>
    <w:uiPriority w:val="99"/>
    <w:semiHidden/>
    <w:rsid w:val="00255E4B"/>
  </w:style>
  <w:style w:type="paragraph" w:styleId="Figurfrteckning">
    <w:name w:val="table of figures"/>
    <w:basedOn w:val="Normal"/>
    <w:next w:val="Normal"/>
    <w:uiPriority w:val="99"/>
    <w:semiHidden/>
    <w:unhideWhenUsed/>
    <w:rsid w:val="00255E4B"/>
    <w:pPr>
      <w:spacing w:after="0"/>
    </w:pPr>
  </w:style>
  <w:style w:type="paragraph" w:styleId="HTML-adress">
    <w:name w:val="HTML Address"/>
    <w:basedOn w:val="Normal"/>
    <w:link w:val="HTML-adressChar"/>
    <w:uiPriority w:val="99"/>
    <w:semiHidden/>
    <w:unhideWhenUsed/>
    <w:rsid w:val="00255E4B"/>
    <w:pPr>
      <w:spacing w:after="0" w:line="240" w:lineRule="auto"/>
    </w:pPr>
    <w:rPr>
      <w:i/>
      <w:iCs/>
    </w:rPr>
  </w:style>
  <w:style w:type="character" w:customStyle="1" w:styleId="HTML-adressChar">
    <w:name w:val="HTML - adress Char"/>
    <w:basedOn w:val="Standardstycketeckensnitt"/>
    <w:link w:val="HTML-adress"/>
    <w:uiPriority w:val="99"/>
    <w:semiHidden/>
    <w:rsid w:val="00255E4B"/>
    <w:rPr>
      <w:i/>
      <w:iCs/>
    </w:rPr>
  </w:style>
  <w:style w:type="paragraph" w:styleId="HTML-frformaterad">
    <w:name w:val="HTML Preformatted"/>
    <w:basedOn w:val="Normal"/>
    <w:link w:val="HTML-frformateradChar"/>
    <w:uiPriority w:val="99"/>
    <w:semiHidden/>
    <w:unhideWhenUsed/>
    <w:rsid w:val="00255E4B"/>
    <w:pPr>
      <w:spacing w:after="0"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255E4B"/>
    <w:rPr>
      <w:rFonts w:ascii="Consolas" w:hAnsi="Consolas" w:cs="Consolas"/>
      <w:sz w:val="20"/>
      <w:szCs w:val="20"/>
    </w:rPr>
  </w:style>
  <w:style w:type="paragraph" w:styleId="Index1">
    <w:name w:val="index 1"/>
    <w:basedOn w:val="Normal"/>
    <w:next w:val="Normal"/>
    <w:autoRedefine/>
    <w:uiPriority w:val="99"/>
    <w:semiHidden/>
    <w:unhideWhenUsed/>
    <w:rsid w:val="00255E4B"/>
    <w:pPr>
      <w:spacing w:after="0" w:line="240" w:lineRule="auto"/>
      <w:ind w:left="250" w:hanging="250"/>
    </w:pPr>
  </w:style>
  <w:style w:type="paragraph" w:styleId="Index2">
    <w:name w:val="index 2"/>
    <w:basedOn w:val="Normal"/>
    <w:next w:val="Normal"/>
    <w:autoRedefine/>
    <w:uiPriority w:val="99"/>
    <w:semiHidden/>
    <w:unhideWhenUsed/>
    <w:rsid w:val="00255E4B"/>
    <w:pPr>
      <w:spacing w:after="0" w:line="240" w:lineRule="auto"/>
      <w:ind w:left="500" w:hanging="250"/>
    </w:pPr>
  </w:style>
  <w:style w:type="paragraph" w:styleId="Index3">
    <w:name w:val="index 3"/>
    <w:basedOn w:val="Normal"/>
    <w:next w:val="Normal"/>
    <w:autoRedefine/>
    <w:uiPriority w:val="99"/>
    <w:semiHidden/>
    <w:unhideWhenUsed/>
    <w:rsid w:val="00255E4B"/>
    <w:pPr>
      <w:spacing w:after="0" w:line="240" w:lineRule="auto"/>
      <w:ind w:left="750" w:hanging="250"/>
    </w:pPr>
  </w:style>
  <w:style w:type="paragraph" w:styleId="Index4">
    <w:name w:val="index 4"/>
    <w:basedOn w:val="Normal"/>
    <w:next w:val="Normal"/>
    <w:autoRedefine/>
    <w:uiPriority w:val="99"/>
    <w:semiHidden/>
    <w:unhideWhenUsed/>
    <w:rsid w:val="00255E4B"/>
    <w:pPr>
      <w:spacing w:after="0" w:line="240" w:lineRule="auto"/>
      <w:ind w:left="1000" w:hanging="250"/>
    </w:pPr>
  </w:style>
  <w:style w:type="paragraph" w:styleId="Index5">
    <w:name w:val="index 5"/>
    <w:basedOn w:val="Normal"/>
    <w:next w:val="Normal"/>
    <w:autoRedefine/>
    <w:uiPriority w:val="99"/>
    <w:semiHidden/>
    <w:unhideWhenUsed/>
    <w:rsid w:val="00255E4B"/>
    <w:pPr>
      <w:spacing w:after="0" w:line="240" w:lineRule="auto"/>
      <w:ind w:left="1250" w:hanging="250"/>
    </w:pPr>
  </w:style>
  <w:style w:type="paragraph" w:styleId="Index6">
    <w:name w:val="index 6"/>
    <w:basedOn w:val="Normal"/>
    <w:next w:val="Normal"/>
    <w:autoRedefine/>
    <w:uiPriority w:val="99"/>
    <w:semiHidden/>
    <w:unhideWhenUsed/>
    <w:rsid w:val="00255E4B"/>
    <w:pPr>
      <w:spacing w:after="0" w:line="240" w:lineRule="auto"/>
      <w:ind w:left="1500" w:hanging="250"/>
    </w:pPr>
  </w:style>
  <w:style w:type="paragraph" w:styleId="Index7">
    <w:name w:val="index 7"/>
    <w:basedOn w:val="Normal"/>
    <w:next w:val="Normal"/>
    <w:autoRedefine/>
    <w:uiPriority w:val="99"/>
    <w:semiHidden/>
    <w:unhideWhenUsed/>
    <w:rsid w:val="00255E4B"/>
    <w:pPr>
      <w:spacing w:after="0" w:line="240" w:lineRule="auto"/>
      <w:ind w:left="1750" w:hanging="250"/>
    </w:pPr>
  </w:style>
  <w:style w:type="paragraph" w:styleId="Index8">
    <w:name w:val="index 8"/>
    <w:basedOn w:val="Normal"/>
    <w:next w:val="Normal"/>
    <w:autoRedefine/>
    <w:uiPriority w:val="99"/>
    <w:semiHidden/>
    <w:unhideWhenUsed/>
    <w:rsid w:val="00255E4B"/>
    <w:pPr>
      <w:spacing w:after="0" w:line="240" w:lineRule="auto"/>
      <w:ind w:left="2000" w:hanging="250"/>
    </w:pPr>
  </w:style>
  <w:style w:type="paragraph" w:styleId="Index9">
    <w:name w:val="index 9"/>
    <w:basedOn w:val="Normal"/>
    <w:next w:val="Normal"/>
    <w:autoRedefine/>
    <w:uiPriority w:val="99"/>
    <w:semiHidden/>
    <w:unhideWhenUsed/>
    <w:rsid w:val="00255E4B"/>
    <w:pPr>
      <w:spacing w:after="0" w:line="240" w:lineRule="auto"/>
      <w:ind w:left="2250" w:hanging="250"/>
    </w:pPr>
  </w:style>
  <w:style w:type="paragraph" w:styleId="Indexrubrik">
    <w:name w:val="index heading"/>
    <w:basedOn w:val="Normal"/>
    <w:next w:val="Index1"/>
    <w:uiPriority w:val="99"/>
    <w:semiHidden/>
    <w:unhideWhenUsed/>
    <w:rsid w:val="00255E4B"/>
    <w:rPr>
      <w:rFonts w:asciiTheme="majorHAnsi" w:eastAsiaTheme="majorEastAsia" w:hAnsiTheme="majorHAnsi" w:cstheme="majorBidi"/>
      <w:b/>
      <w:bCs/>
    </w:rPr>
  </w:style>
  <w:style w:type="paragraph" w:styleId="Indragetstycke">
    <w:name w:val="Block Text"/>
    <w:basedOn w:val="Normal"/>
    <w:uiPriority w:val="99"/>
    <w:semiHidden/>
    <w:unhideWhenUsed/>
    <w:rsid w:val="00255E4B"/>
    <w:pPr>
      <w:pBdr>
        <w:top w:val="single" w:sz="2" w:space="10" w:color="1A3050" w:themeColor="accent1" w:frame="1"/>
        <w:left w:val="single" w:sz="2" w:space="10" w:color="1A3050" w:themeColor="accent1" w:frame="1"/>
        <w:bottom w:val="single" w:sz="2" w:space="10" w:color="1A3050" w:themeColor="accent1" w:frame="1"/>
        <w:right w:val="single" w:sz="2" w:space="10" w:color="1A3050" w:themeColor="accent1" w:frame="1"/>
      </w:pBdr>
      <w:ind w:left="1152" w:right="1152"/>
    </w:pPr>
    <w:rPr>
      <w:rFonts w:eastAsiaTheme="minorEastAsia"/>
      <w:i/>
      <w:iCs/>
      <w:color w:val="1A3050" w:themeColor="accent1"/>
    </w:rPr>
  </w:style>
  <w:style w:type="paragraph" w:styleId="Ingetavstnd">
    <w:name w:val="No Spacing"/>
    <w:uiPriority w:val="1"/>
    <w:semiHidden/>
    <w:qFormat/>
    <w:rsid w:val="00255E4B"/>
    <w:pPr>
      <w:spacing w:after="0" w:line="240" w:lineRule="auto"/>
    </w:pPr>
  </w:style>
  <w:style w:type="paragraph" w:styleId="Inledning">
    <w:name w:val="Salutation"/>
    <w:basedOn w:val="Normal"/>
    <w:next w:val="Normal"/>
    <w:link w:val="InledningChar"/>
    <w:uiPriority w:val="99"/>
    <w:semiHidden/>
    <w:unhideWhenUsed/>
    <w:rsid w:val="00255E4B"/>
  </w:style>
  <w:style w:type="character" w:customStyle="1" w:styleId="InledningChar">
    <w:name w:val="Inledning Char"/>
    <w:basedOn w:val="Standardstycketeckensnitt"/>
    <w:link w:val="Inledning"/>
    <w:uiPriority w:val="99"/>
    <w:semiHidden/>
    <w:rsid w:val="00255E4B"/>
  </w:style>
  <w:style w:type="paragraph" w:styleId="Innehll4">
    <w:name w:val="toc 4"/>
    <w:basedOn w:val="Normal"/>
    <w:next w:val="Normal"/>
    <w:autoRedefine/>
    <w:uiPriority w:val="39"/>
    <w:semiHidden/>
    <w:unhideWhenUsed/>
    <w:rsid w:val="00255E4B"/>
    <w:pPr>
      <w:spacing w:after="100"/>
      <w:ind w:left="750"/>
    </w:pPr>
  </w:style>
  <w:style w:type="paragraph" w:styleId="Innehll5">
    <w:name w:val="toc 5"/>
    <w:basedOn w:val="Normal"/>
    <w:next w:val="Normal"/>
    <w:autoRedefine/>
    <w:uiPriority w:val="39"/>
    <w:semiHidden/>
    <w:unhideWhenUsed/>
    <w:rsid w:val="00255E4B"/>
    <w:pPr>
      <w:spacing w:after="100"/>
      <w:ind w:left="1000"/>
    </w:pPr>
  </w:style>
  <w:style w:type="paragraph" w:styleId="Innehll6">
    <w:name w:val="toc 6"/>
    <w:basedOn w:val="Normal"/>
    <w:next w:val="Normal"/>
    <w:autoRedefine/>
    <w:uiPriority w:val="39"/>
    <w:semiHidden/>
    <w:unhideWhenUsed/>
    <w:rsid w:val="00255E4B"/>
    <w:pPr>
      <w:spacing w:after="100"/>
      <w:ind w:left="1250"/>
    </w:pPr>
  </w:style>
  <w:style w:type="paragraph" w:styleId="Innehll7">
    <w:name w:val="toc 7"/>
    <w:basedOn w:val="Normal"/>
    <w:next w:val="Normal"/>
    <w:autoRedefine/>
    <w:uiPriority w:val="39"/>
    <w:semiHidden/>
    <w:unhideWhenUsed/>
    <w:rsid w:val="00255E4B"/>
    <w:pPr>
      <w:spacing w:after="100"/>
      <w:ind w:left="1500"/>
    </w:pPr>
  </w:style>
  <w:style w:type="paragraph" w:styleId="Innehll8">
    <w:name w:val="toc 8"/>
    <w:basedOn w:val="Normal"/>
    <w:next w:val="Normal"/>
    <w:autoRedefine/>
    <w:uiPriority w:val="39"/>
    <w:semiHidden/>
    <w:unhideWhenUsed/>
    <w:rsid w:val="00255E4B"/>
    <w:pPr>
      <w:spacing w:after="100"/>
      <w:ind w:left="1750"/>
    </w:pPr>
  </w:style>
  <w:style w:type="paragraph" w:styleId="Innehll9">
    <w:name w:val="toc 9"/>
    <w:basedOn w:val="Normal"/>
    <w:next w:val="Normal"/>
    <w:autoRedefine/>
    <w:uiPriority w:val="39"/>
    <w:semiHidden/>
    <w:unhideWhenUsed/>
    <w:rsid w:val="00255E4B"/>
    <w:pPr>
      <w:spacing w:after="100"/>
      <w:ind w:left="2000"/>
    </w:pPr>
  </w:style>
  <w:style w:type="paragraph" w:styleId="Kommentarer">
    <w:name w:val="annotation text"/>
    <w:basedOn w:val="Normal"/>
    <w:link w:val="KommentarerChar"/>
    <w:uiPriority w:val="99"/>
    <w:semiHidden/>
    <w:unhideWhenUsed/>
    <w:rsid w:val="00255E4B"/>
    <w:pPr>
      <w:spacing w:line="240" w:lineRule="auto"/>
    </w:pPr>
    <w:rPr>
      <w:sz w:val="20"/>
      <w:szCs w:val="20"/>
    </w:rPr>
  </w:style>
  <w:style w:type="character" w:customStyle="1" w:styleId="KommentarerChar">
    <w:name w:val="Kommentarer Char"/>
    <w:basedOn w:val="Standardstycketeckensnitt"/>
    <w:link w:val="Kommentarer"/>
    <w:uiPriority w:val="99"/>
    <w:semiHidden/>
    <w:rsid w:val="00255E4B"/>
    <w:rPr>
      <w:sz w:val="20"/>
      <w:szCs w:val="20"/>
    </w:rPr>
  </w:style>
  <w:style w:type="paragraph" w:styleId="Kommentarsmne">
    <w:name w:val="annotation subject"/>
    <w:basedOn w:val="Kommentarer"/>
    <w:next w:val="Kommentarer"/>
    <w:link w:val="KommentarsmneChar"/>
    <w:uiPriority w:val="99"/>
    <w:semiHidden/>
    <w:unhideWhenUsed/>
    <w:rsid w:val="00255E4B"/>
    <w:rPr>
      <w:b/>
      <w:bCs/>
    </w:rPr>
  </w:style>
  <w:style w:type="character" w:customStyle="1" w:styleId="KommentarsmneChar">
    <w:name w:val="Kommentarsämne Char"/>
    <w:basedOn w:val="KommentarerChar"/>
    <w:link w:val="Kommentarsmne"/>
    <w:uiPriority w:val="99"/>
    <w:semiHidden/>
    <w:rsid w:val="00255E4B"/>
    <w:rPr>
      <w:b/>
      <w:bCs/>
      <w:sz w:val="20"/>
      <w:szCs w:val="20"/>
    </w:rPr>
  </w:style>
  <w:style w:type="paragraph" w:styleId="Lista">
    <w:name w:val="List"/>
    <w:basedOn w:val="Normal"/>
    <w:uiPriority w:val="99"/>
    <w:semiHidden/>
    <w:unhideWhenUsed/>
    <w:rsid w:val="00255E4B"/>
    <w:pPr>
      <w:ind w:left="283" w:hanging="283"/>
      <w:contextualSpacing/>
    </w:pPr>
  </w:style>
  <w:style w:type="paragraph" w:styleId="Lista2">
    <w:name w:val="List 2"/>
    <w:basedOn w:val="Normal"/>
    <w:uiPriority w:val="99"/>
    <w:semiHidden/>
    <w:unhideWhenUsed/>
    <w:rsid w:val="00255E4B"/>
    <w:pPr>
      <w:ind w:left="566" w:hanging="283"/>
      <w:contextualSpacing/>
    </w:pPr>
  </w:style>
  <w:style w:type="paragraph" w:styleId="Lista3">
    <w:name w:val="List 3"/>
    <w:basedOn w:val="Normal"/>
    <w:uiPriority w:val="99"/>
    <w:semiHidden/>
    <w:unhideWhenUsed/>
    <w:rsid w:val="00255E4B"/>
    <w:pPr>
      <w:ind w:left="849" w:hanging="283"/>
      <w:contextualSpacing/>
    </w:pPr>
  </w:style>
  <w:style w:type="paragraph" w:styleId="Lista4">
    <w:name w:val="List 4"/>
    <w:basedOn w:val="Normal"/>
    <w:uiPriority w:val="99"/>
    <w:semiHidden/>
    <w:unhideWhenUsed/>
    <w:rsid w:val="00255E4B"/>
    <w:pPr>
      <w:ind w:left="1132" w:hanging="283"/>
      <w:contextualSpacing/>
    </w:pPr>
  </w:style>
  <w:style w:type="paragraph" w:styleId="Lista5">
    <w:name w:val="List 5"/>
    <w:basedOn w:val="Normal"/>
    <w:uiPriority w:val="99"/>
    <w:semiHidden/>
    <w:unhideWhenUsed/>
    <w:rsid w:val="00255E4B"/>
    <w:pPr>
      <w:ind w:left="1415" w:hanging="283"/>
      <w:contextualSpacing/>
    </w:pPr>
  </w:style>
  <w:style w:type="paragraph" w:styleId="Listafortstt">
    <w:name w:val="List Continue"/>
    <w:basedOn w:val="Normal"/>
    <w:uiPriority w:val="99"/>
    <w:semiHidden/>
    <w:unhideWhenUsed/>
    <w:rsid w:val="00255E4B"/>
    <w:pPr>
      <w:spacing w:after="120"/>
      <w:ind w:left="283"/>
      <w:contextualSpacing/>
    </w:pPr>
  </w:style>
  <w:style w:type="paragraph" w:styleId="Listafortstt2">
    <w:name w:val="List Continue 2"/>
    <w:basedOn w:val="Normal"/>
    <w:uiPriority w:val="99"/>
    <w:semiHidden/>
    <w:unhideWhenUsed/>
    <w:rsid w:val="00255E4B"/>
    <w:pPr>
      <w:spacing w:after="120"/>
      <w:ind w:left="566"/>
      <w:contextualSpacing/>
    </w:pPr>
  </w:style>
  <w:style w:type="paragraph" w:styleId="Listafortstt3">
    <w:name w:val="List Continue 3"/>
    <w:basedOn w:val="Normal"/>
    <w:uiPriority w:val="99"/>
    <w:semiHidden/>
    <w:unhideWhenUsed/>
    <w:rsid w:val="00255E4B"/>
    <w:pPr>
      <w:spacing w:after="120"/>
      <w:ind w:left="849"/>
      <w:contextualSpacing/>
    </w:pPr>
  </w:style>
  <w:style w:type="paragraph" w:styleId="Listafortstt4">
    <w:name w:val="List Continue 4"/>
    <w:basedOn w:val="Normal"/>
    <w:uiPriority w:val="99"/>
    <w:semiHidden/>
    <w:unhideWhenUsed/>
    <w:rsid w:val="00255E4B"/>
    <w:pPr>
      <w:spacing w:after="120"/>
      <w:ind w:left="1132"/>
      <w:contextualSpacing/>
    </w:pPr>
  </w:style>
  <w:style w:type="paragraph" w:styleId="Listafortstt5">
    <w:name w:val="List Continue 5"/>
    <w:basedOn w:val="Normal"/>
    <w:uiPriority w:val="99"/>
    <w:semiHidden/>
    <w:unhideWhenUsed/>
    <w:rsid w:val="00255E4B"/>
    <w:pPr>
      <w:spacing w:after="120"/>
      <w:ind w:left="1415"/>
      <w:contextualSpacing/>
    </w:pPr>
  </w:style>
  <w:style w:type="paragraph" w:styleId="Liststycke">
    <w:name w:val="List Paragraph"/>
    <w:basedOn w:val="Normal"/>
    <w:uiPriority w:val="34"/>
    <w:qFormat/>
    <w:rsid w:val="00255E4B"/>
    <w:pPr>
      <w:ind w:left="720"/>
      <w:contextualSpacing/>
    </w:pPr>
  </w:style>
  <w:style w:type="paragraph" w:styleId="Litteraturfrteckning">
    <w:name w:val="Bibliography"/>
    <w:basedOn w:val="Normal"/>
    <w:next w:val="Normal"/>
    <w:uiPriority w:val="37"/>
    <w:semiHidden/>
    <w:unhideWhenUsed/>
    <w:rsid w:val="00255E4B"/>
  </w:style>
  <w:style w:type="paragraph" w:styleId="Makrotext">
    <w:name w:val="macro"/>
    <w:link w:val="MakrotextChar"/>
    <w:uiPriority w:val="99"/>
    <w:semiHidden/>
    <w:unhideWhenUsed/>
    <w:rsid w:val="00255E4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255E4B"/>
    <w:rPr>
      <w:rFonts w:ascii="Consolas" w:hAnsi="Consolas" w:cs="Consolas"/>
      <w:sz w:val="20"/>
      <w:szCs w:val="20"/>
    </w:rPr>
  </w:style>
  <w:style w:type="paragraph" w:styleId="Meddelanderubrik">
    <w:name w:val="Message Header"/>
    <w:basedOn w:val="Normal"/>
    <w:link w:val="MeddelanderubrikChar"/>
    <w:uiPriority w:val="99"/>
    <w:semiHidden/>
    <w:unhideWhenUsed/>
    <w:rsid w:val="00255E4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255E4B"/>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255E4B"/>
    <w:rPr>
      <w:rFonts w:ascii="Times New Roman" w:hAnsi="Times New Roman" w:cs="Times New Roman"/>
      <w:sz w:val="24"/>
      <w:szCs w:val="24"/>
    </w:rPr>
  </w:style>
  <w:style w:type="paragraph" w:styleId="Normaltindrag">
    <w:name w:val="Normal Indent"/>
    <w:basedOn w:val="Normal"/>
    <w:uiPriority w:val="99"/>
    <w:semiHidden/>
    <w:unhideWhenUsed/>
    <w:rsid w:val="00255E4B"/>
    <w:pPr>
      <w:ind w:left="1304"/>
    </w:pPr>
  </w:style>
  <w:style w:type="paragraph" w:styleId="Numreradlista4">
    <w:name w:val="List Number 4"/>
    <w:basedOn w:val="Normal"/>
    <w:uiPriority w:val="99"/>
    <w:semiHidden/>
    <w:unhideWhenUsed/>
    <w:rsid w:val="00255E4B"/>
    <w:pPr>
      <w:numPr>
        <w:numId w:val="38"/>
      </w:numPr>
      <w:contextualSpacing/>
    </w:pPr>
  </w:style>
  <w:style w:type="paragraph" w:styleId="Numreradlista5">
    <w:name w:val="List Number 5"/>
    <w:basedOn w:val="Normal"/>
    <w:uiPriority w:val="99"/>
    <w:semiHidden/>
    <w:unhideWhenUsed/>
    <w:rsid w:val="00255E4B"/>
    <w:pPr>
      <w:numPr>
        <w:numId w:val="39"/>
      </w:numPr>
      <w:contextualSpacing/>
    </w:pPr>
  </w:style>
  <w:style w:type="paragraph" w:styleId="Oformateradtext">
    <w:name w:val="Plain Text"/>
    <w:basedOn w:val="Normal"/>
    <w:link w:val="OformateradtextChar"/>
    <w:uiPriority w:val="99"/>
    <w:semiHidden/>
    <w:unhideWhenUsed/>
    <w:rsid w:val="00255E4B"/>
    <w:pPr>
      <w:spacing w:after="0"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255E4B"/>
    <w:rPr>
      <w:rFonts w:ascii="Consolas" w:hAnsi="Consolas" w:cs="Consolas"/>
      <w:sz w:val="21"/>
      <w:szCs w:val="21"/>
    </w:rPr>
  </w:style>
  <w:style w:type="paragraph" w:styleId="Punktlista4">
    <w:name w:val="List Bullet 4"/>
    <w:basedOn w:val="Normal"/>
    <w:uiPriority w:val="99"/>
    <w:semiHidden/>
    <w:unhideWhenUsed/>
    <w:rsid w:val="00255E4B"/>
    <w:pPr>
      <w:numPr>
        <w:numId w:val="40"/>
      </w:numPr>
      <w:contextualSpacing/>
    </w:pPr>
  </w:style>
  <w:style w:type="paragraph" w:styleId="Punktlista5">
    <w:name w:val="List Bullet 5"/>
    <w:basedOn w:val="Normal"/>
    <w:uiPriority w:val="99"/>
    <w:semiHidden/>
    <w:unhideWhenUsed/>
    <w:rsid w:val="00255E4B"/>
    <w:pPr>
      <w:numPr>
        <w:numId w:val="41"/>
      </w:numPr>
      <w:contextualSpacing/>
    </w:pPr>
  </w:style>
  <w:style w:type="character" w:customStyle="1" w:styleId="Rubrik6Char">
    <w:name w:val="Rubrik 6 Char"/>
    <w:basedOn w:val="Standardstycketeckensnitt"/>
    <w:link w:val="Rubrik6"/>
    <w:uiPriority w:val="9"/>
    <w:semiHidden/>
    <w:rsid w:val="00255E4B"/>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255E4B"/>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255E4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255E4B"/>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255E4B"/>
    <w:pPr>
      <w:spacing w:after="0" w:line="240" w:lineRule="auto"/>
      <w:ind w:left="4252"/>
    </w:pPr>
  </w:style>
  <w:style w:type="character" w:customStyle="1" w:styleId="SignaturChar">
    <w:name w:val="Signatur Char"/>
    <w:basedOn w:val="Standardstycketeckensnitt"/>
    <w:link w:val="Signatur"/>
    <w:uiPriority w:val="99"/>
    <w:semiHidden/>
    <w:rsid w:val="00255E4B"/>
  </w:style>
  <w:style w:type="paragraph" w:styleId="Slutkommentar">
    <w:name w:val="endnote text"/>
    <w:basedOn w:val="Normal"/>
    <w:link w:val="SlutkommentarChar"/>
    <w:uiPriority w:val="99"/>
    <w:semiHidden/>
    <w:unhideWhenUsed/>
    <w:rsid w:val="00255E4B"/>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255E4B"/>
    <w:rPr>
      <w:sz w:val="20"/>
      <w:szCs w:val="20"/>
    </w:rPr>
  </w:style>
  <w:style w:type="paragraph" w:styleId="Starktcitat">
    <w:name w:val="Intense Quote"/>
    <w:basedOn w:val="Normal"/>
    <w:next w:val="Normal"/>
    <w:link w:val="StarktcitatChar"/>
    <w:uiPriority w:val="30"/>
    <w:qFormat/>
    <w:rsid w:val="00255E4B"/>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255E4B"/>
    <w:rPr>
      <w:b/>
      <w:bCs/>
      <w:i/>
      <w:iCs/>
      <w:color w:val="1A3050" w:themeColor="accent1"/>
    </w:rPr>
  </w:style>
  <w:style w:type="paragraph" w:styleId="Underrubrik">
    <w:name w:val="Subtitle"/>
    <w:basedOn w:val="Normal"/>
    <w:next w:val="Normal"/>
    <w:link w:val="UnderrubrikChar"/>
    <w:uiPriority w:val="11"/>
    <w:semiHidden/>
    <w:qFormat/>
    <w:rsid w:val="00255E4B"/>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255E4B"/>
    <w:rPr>
      <w:rFonts w:asciiTheme="majorHAnsi" w:eastAsiaTheme="majorEastAsia" w:hAnsiTheme="majorHAnsi" w:cstheme="majorBidi"/>
      <w:i/>
      <w:iCs/>
      <w:color w:val="1A3050" w:themeColor="accent1"/>
      <w:spacing w:val="15"/>
      <w:sz w:val="24"/>
      <w:szCs w:val="24"/>
    </w:rPr>
  </w:style>
  <w:style w:type="paragraph" w:customStyle="1" w:styleId="RKrubrik">
    <w:name w:val="RKrubrik"/>
    <w:basedOn w:val="RKnormal"/>
    <w:next w:val="RKnormal"/>
    <w:rsid w:val="00255E4B"/>
    <w:pPr>
      <w:keepNext/>
      <w:tabs>
        <w:tab w:val="left" w:pos="1134"/>
      </w:tabs>
      <w:spacing w:before="360" w:after="120"/>
      <w:textAlignment w:val="baseline"/>
    </w:pPr>
    <w:rPr>
      <w:rFonts w:ascii="TradeGothic" w:hAnsi="TradeGothic"/>
      <w:b/>
      <w:sz w:val="22"/>
    </w:rPr>
  </w:style>
  <w:style w:type="character" w:styleId="Kommentarsreferens">
    <w:name w:val="annotation reference"/>
    <w:basedOn w:val="Standardstycketeckensnitt"/>
    <w:uiPriority w:val="99"/>
    <w:semiHidden/>
    <w:unhideWhenUsed/>
    <w:rsid w:val="006746EB"/>
    <w:rPr>
      <w:sz w:val="16"/>
      <w:szCs w:val="16"/>
    </w:rPr>
  </w:style>
  <w:style w:type="paragraph" w:customStyle="1" w:styleId="Avsndare">
    <w:name w:val="Avsändare"/>
    <w:basedOn w:val="Normal"/>
    <w:rsid w:val="00FC5D41"/>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semiHidden="0" w:uiPriority="39" w:unhideWhenUsed="0"/>
    <w:lsdException w:name="toc 3" w:semiHidden="0" w:uiPriority="39"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semiHidden="0" w:uiPriority="6" w:unhideWhenUsed="0"/>
    <w:lsdException w:name="List Number" w:semiHidden="0" w:uiPriority="6" w:unhideWhenUsed="0"/>
    <w:lsdException w:name="List Bullet 2" w:semiHidden="0" w:uiPriority="6" w:unhideWhenUsed="0"/>
    <w:lsdException w:name="List Bullet 3" w:semiHidden="0" w:uiPriority="6" w:unhideWhenUsed="0"/>
    <w:lsdException w:name="List Number 2" w:semiHidden="0" w:uiPriority="6" w:unhideWhenUsed="0"/>
    <w:lsdException w:name="List Number 3" w:semiHidden="0" w:uiPriority="6" w:unhideWhenUsed="0"/>
    <w:lsdException w:name="Title" w:semiHidden="0" w:uiPriority="1"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605C66"/>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255E4B"/>
    <w:pPr>
      <w:keepNext/>
      <w:keepLines/>
      <w:spacing w:before="200" w:after="0"/>
      <w:outlineLvl w:val="5"/>
    </w:pPr>
    <w:rPr>
      <w:rFonts w:asciiTheme="majorHAnsi" w:eastAsiaTheme="majorEastAsia" w:hAnsiTheme="majorHAnsi" w:cstheme="majorBidi"/>
      <w:i/>
      <w:iCs/>
      <w:color w:val="0D1727" w:themeColor="accent1" w:themeShade="7F"/>
    </w:rPr>
  </w:style>
  <w:style w:type="paragraph" w:styleId="Rubrik7">
    <w:name w:val="heading 7"/>
    <w:basedOn w:val="Normal"/>
    <w:next w:val="Normal"/>
    <w:link w:val="Rubrik7Char"/>
    <w:uiPriority w:val="9"/>
    <w:semiHidden/>
    <w:qFormat/>
    <w:rsid w:val="00255E4B"/>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255E4B"/>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Rubrik9">
    <w:name w:val="heading 9"/>
    <w:basedOn w:val="Normal"/>
    <w:next w:val="Normal"/>
    <w:link w:val="Rubrik9Char"/>
    <w:uiPriority w:val="9"/>
    <w:semiHidden/>
    <w:qFormat/>
    <w:rsid w:val="00255E4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CC41BA"/>
    <w:pPr>
      <w:tabs>
        <w:tab w:val="left" w:pos="1701"/>
        <w:tab w:val="left" w:pos="3600"/>
        <w:tab w:val="left" w:pos="5387"/>
      </w:tabs>
      <w:ind w:left="284"/>
    </w:pPr>
  </w:style>
  <w:style w:type="character" w:customStyle="1" w:styleId="BrdtextmedindragChar">
    <w:name w:val="Brödtext med indrag Char"/>
    <w:basedOn w:val="Standardstycketeckensnitt"/>
    <w:link w:val="Brdtextmedindrag"/>
    <w:rsid w:val="00605C66"/>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rPr>
      <w:noProof/>
    </w:r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rPr>
      <w:noProof/>
    </w:rPr>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022DA"/>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unhideWhenUsed/>
    <w:rsid w:val="000C61D1"/>
    <w:rPr>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rPr>
      <w:noProof/>
    </w:r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rPr>
      <w:noProof/>
    </w:r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5C120D"/>
    <w:pPr>
      <w:pBdr>
        <w:top w:val="single" w:sz="4" w:space="1" w:color="auto"/>
        <w:left w:val="single" w:sz="4" w:space="4" w:color="auto"/>
        <w:bottom w:val="single" w:sz="4" w:space="1" w:color="auto"/>
        <w:right w:val="single" w:sz="4" w:space="4" w:color="auto"/>
      </w:pBdr>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255E4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55E4B"/>
    <w:rPr>
      <w:rFonts w:ascii="Tahoma" w:hAnsi="Tahoma" w:cs="Tahoma"/>
      <w:sz w:val="16"/>
      <w:szCs w:val="16"/>
    </w:rPr>
  </w:style>
  <w:style w:type="paragraph" w:styleId="Adress-brev">
    <w:name w:val="envelope address"/>
    <w:basedOn w:val="Normal"/>
    <w:uiPriority w:val="99"/>
    <w:semiHidden/>
    <w:unhideWhenUsed/>
    <w:rsid w:val="00255E4B"/>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255E4B"/>
    <w:pPr>
      <w:spacing w:after="0" w:line="240" w:lineRule="auto"/>
    </w:pPr>
  </w:style>
  <w:style w:type="character" w:customStyle="1" w:styleId="AnteckningsrubrikChar">
    <w:name w:val="Anteckningsrubrik Char"/>
    <w:basedOn w:val="Standardstycketeckensnitt"/>
    <w:link w:val="Anteckningsrubrik"/>
    <w:uiPriority w:val="99"/>
    <w:semiHidden/>
    <w:rsid w:val="00255E4B"/>
  </w:style>
  <w:style w:type="paragraph" w:styleId="Avslutandetext">
    <w:name w:val="Closing"/>
    <w:basedOn w:val="Normal"/>
    <w:link w:val="AvslutandetextChar"/>
    <w:uiPriority w:val="99"/>
    <w:semiHidden/>
    <w:unhideWhenUsed/>
    <w:rsid w:val="00255E4B"/>
    <w:pPr>
      <w:spacing w:after="0" w:line="240" w:lineRule="auto"/>
      <w:ind w:left="4252"/>
    </w:pPr>
  </w:style>
  <w:style w:type="character" w:customStyle="1" w:styleId="AvslutandetextChar">
    <w:name w:val="Avslutande text Char"/>
    <w:basedOn w:val="Standardstycketeckensnitt"/>
    <w:link w:val="Avslutandetext"/>
    <w:uiPriority w:val="99"/>
    <w:semiHidden/>
    <w:rsid w:val="00255E4B"/>
  </w:style>
  <w:style w:type="paragraph" w:styleId="Avsndaradress-brev">
    <w:name w:val="envelope return"/>
    <w:basedOn w:val="Normal"/>
    <w:uiPriority w:val="99"/>
    <w:semiHidden/>
    <w:unhideWhenUsed/>
    <w:rsid w:val="00255E4B"/>
    <w:pPr>
      <w:spacing w:after="0" w:line="240" w:lineRule="auto"/>
    </w:pPr>
    <w:rPr>
      <w:rFonts w:asciiTheme="majorHAnsi" w:eastAsiaTheme="majorEastAsia" w:hAnsiTheme="majorHAnsi" w:cstheme="majorBidi"/>
      <w:sz w:val="20"/>
      <w:szCs w:val="20"/>
    </w:rPr>
  </w:style>
  <w:style w:type="paragraph" w:styleId="Brdtext2">
    <w:name w:val="Body Text 2"/>
    <w:basedOn w:val="Normal"/>
    <w:link w:val="Brdtext2Char"/>
    <w:uiPriority w:val="99"/>
    <w:semiHidden/>
    <w:unhideWhenUsed/>
    <w:rsid w:val="00255E4B"/>
    <w:pPr>
      <w:spacing w:after="120" w:line="480" w:lineRule="auto"/>
    </w:pPr>
  </w:style>
  <w:style w:type="character" w:customStyle="1" w:styleId="Brdtext2Char">
    <w:name w:val="Brödtext 2 Char"/>
    <w:basedOn w:val="Standardstycketeckensnitt"/>
    <w:link w:val="Brdtext2"/>
    <w:uiPriority w:val="99"/>
    <w:semiHidden/>
    <w:rsid w:val="00255E4B"/>
  </w:style>
  <w:style w:type="paragraph" w:styleId="Brdtext3">
    <w:name w:val="Body Text 3"/>
    <w:basedOn w:val="Normal"/>
    <w:link w:val="Brdtext3Char"/>
    <w:uiPriority w:val="99"/>
    <w:semiHidden/>
    <w:unhideWhenUsed/>
    <w:rsid w:val="00255E4B"/>
    <w:pPr>
      <w:spacing w:after="120"/>
    </w:pPr>
    <w:rPr>
      <w:sz w:val="16"/>
      <w:szCs w:val="16"/>
    </w:rPr>
  </w:style>
  <w:style w:type="character" w:customStyle="1" w:styleId="Brdtext3Char">
    <w:name w:val="Brödtext 3 Char"/>
    <w:basedOn w:val="Standardstycketeckensnitt"/>
    <w:link w:val="Brdtext3"/>
    <w:uiPriority w:val="99"/>
    <w:semiHidden/>
    <w:rsid w:val="00255E4B"/>
    <w:rPr>
      <w:sz w:val="16"/>
      <w:szCs w:val="16"/>
    </w:rPr>
  </w:style>
  <w:style w:type="paragraph" w:styleId="Brdtextmedfrstaindrag">
    <w:name w:val="Body Text First Indent"/>
    <w:basedOn w:val="Brdtext"/>
    <w:link w:val="BrdtextmedfrstaindragChar"/>
    <w:uiPriority w:val="99"/>
    <w:semiHidden/>
    <w:unhideWhenUsed/>
    <w:rsid w:val="00255E4B"/>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255E4B"/>
  </w:style>
  <w:style w:type="paragraph" w:styleId="Brdtextmedfrstaindrag2">
    <w:name w:val="Body Text First Indent 2"/>
    <w:basedOn w:val="Brdtextmedindrag"/>
    <w:link w:val="Brdtextmedfrstaindrag2Char"/>
    <w:uiPriority w:val="99"/>
    <w:semiHidden/>
    <w:unhideWhenUsed/>
    <w:rsid w:val="00255E4B"/>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255E4B"/>
  </w:style>
  <w:style w:type="paragraph" w:styleId="Brdtextmedindrag2">
    <w:name w:val="Body Text Indent 2"/>
    <w:basedOn w:val="Normal"/>
    <w:link w:val="Brdtextmedindrag2Char"/>
    <w:uiPriority w:val="99"/>
    <w:semiHidden/>
    <w:unhideWhenUsed/>
    <w:rsid w:val="00255E4B"/>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255E4B"/>
  </w:style>
  <w:style w:type="paragraph" w:styleId="Brdtextmedindrag3">
    <w:name w:val="Body Text Indent 3"/>
    <w:basedOn w:val="Normal"/>
    <w:link w:val="Brdtextmedindrag3Char"/>
    <w:uiPriority w:val="99"/>
    <w:semiHidden/>
    <w:unhideWhenUsed/>
    <w:rsid w:val="00255E4B"/>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255E4B"/>
    <w:rPr>
      <w:sz w:val="16"/>
      <w:szCs w:val="16"/>
    </w:rPr>
  </w:style>
  <w:style w:type="paragraph" w:styleId="Citat">
    <w:name w:val="Quote"/>
    <w:basedOn w:val="Normal"/>
    <w:next w:val="Normal"/>
    <w:link w:val="CitatChar"/>
    <w:uiPriority w:val="29"/>
    <w:qFormat/>
    <w:rsid w:val="00255E4B"/>
    <w:rPr>
      <w:i/>
      <w:iCs/>
      <w:color w:val="000000" w:themeColor="text1"/>
    </w:rPr>
  </w:style>
  <w:style w:type="character" w:customStyle="1" w:styleId="CitatChar">
    <w:name w:val="Citat Char"/>
    <w:basedOn w:val="Standardstycketeckensnitt"/>
    <w:link w:val="Citat"/>
    <w:uiPriority w:val="29"/>
    <w:rsid w:val="00255E4B"/>
    <w:rPr>
      <w:i/>
      <w:iCs/>
      <w:color w:val="000000" w:themeColor="text1"/>
    </w:rPr>
  </w:style>
  <w:style w:type="paragraph" w:styleId="Citatfrteckning">
    <w:name w:val="table of authorities"/>
    <w:basedOn w:val="Normal"/>
    <w:next w:val="Normal"/>
    <w:uiPriority w:val="99"/>
    <w:semiHidden/>
    <w:unhideWhenUsed/>
    <w:rsid w:val="00255E4B"/>
    <w:pPr>
      <w:spacing w:after="0"/>
      <w:ind w:left="250" w:hanging="250"/>
    </w:pPr>
  </w:style>
  <w:style w:type="paragraph" w:styleId="Citatfrteckningsrubrik">
    <w:name w:val="toa heading"/>
    <w:basedOn w:val="Normal"/>
    <w:next w:val="Normal"/>
    <w:uiPriority w:val="99"/>
    <w:semiHidden/>
    <w:unhideWhenUsed/>
    <w:rsid w:val="00255E4B"/>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255E4B"/>
  </w:style>
  <w:style w:type="character" w:customStyle="1" w:styleId="DatumChar">
    <w:name w:val="Datum Char"/>
    <w:basedOn w:val="Standardstycketeckensnitt"/>
    <w:link w:val="Datum"/>
    <w:uiPriority w:val="99"/>
    <w:semiHidden/>
    <w:rsid w:val="00255E4B"/>
  </w:style>
  <w:style w:type="paragraph" w:styleId="Dokumentversikt">
    <w:name w:val="Document Map"/>
    <w:basedOn w:val="Normal"/>
    <w:link w:val="DokumentversiktChar"/>
    <w:uiPriority w:val="99"/>
    <w:semiHidden/>
    <w:unhideWhenUsed/>
    <w:rsid w:val="00255E4B"/>
    <w:pPr>
      <w:spacing w:after="0" w:line="240" w:lineRule="auto"/>
    </w:pPr>
    <w:rPr>
      <w:rFonts w:ascii="Tahoma" w:hAnsi="Tahoma" w:cs="Tahoma"/>
      <w:sz w:val="16"/>
      <w:szCs w:val="16"/>
    </w:rPr>
  </w:style>
  <w:style w:type="character" w:customStyle="1" w:styleId="DokumentversiktChar">
    <w:name w:val="Dokumentöversikt Char"/>
    <w:basedOn w:val="Standardstycketeckensnitt"/>
    <w:link w:val="Dokumentversikt"/>
    <w:uiPriority w:val="99"/>
    <w:semiHidden/>
    <w:rsid w:val="00255E4B"/>
    <w:rPr>
      <w:rFonts w:ascii="Tahoma" w:hAnsi="Tahoma" w:cs="Tahoma"/>
      <w:sz w:val="16"/>
      <w:szCs w:val="16"/>
    </w:rPr>
  </w:style>
  <w:style w:type="paragraph" w:styleId="E-postsignatur">
    <w:name w:val="E-mail Signature"/>
    <w:basedOn w:val="Normal"/>
    <w:link w:val="E-postsignaturChar"/>
    <w:uiPriority w:val="99"/>
    <w:semiHidden/>
    <w:unhideWhenUsed/>
    <w:rsid w:val="00255E4B"/>
    <w:pPr>
      <w:spacing w:after="0" w:line="240" w:lineRule="auto"/>
    </w:pPr>
  </w:style>
  <w:style w:type="character" w:customStyle="1" w:styleId="E-postsignaturChar">
    <w:name w:val="E-postsignatur Char"/>
    <w:basedOn w:val="Standardstycketeckensnitt"/>
    <w:link w:val="E-postsignatur"/>
    <w:uiPriority w:val="99"/>
    <w:semiHidden/>
    <w:rsid w:val="00255E4B"/>
  </w:style>
  <w:style w:type="paragraph" w:styleId="Figurfrteckning">
    <w:name w:val="table of figures"/>
    <w:basedOn w:val="Normal"/>
    <w:next w:val="Normal"/>
    <w:uiPriority w:val="99"/>
    <w:semiHidden/>
    <w:unhideWhenUsed/>
    <w:rsid w:val="00255E4B"/>
    <w:pPr>
      <w:spacing w:after="0"/>
    </w:pPr>
  </w:style>
  <w:style w:type="paragraph" w:styleId="HTML-adress">
    <w:name w:val="HTML Address"/>
    <w:basedOn w:val="Normal"/>
    <w:link w:val="HTML-adressChar"/>
    <w:uiPriority w:val="99"/>
    <w:semiHidden/>
    <w:unhideWhenUsed/>
    <w:rsid w:val="00255E4B"/>
    <w:pPr>
      <w:spacing w:after="0" w:line="240" w:lineRule="auto"/>
    </w:pPr>
    <w:rPr>
      <w:i/>
      <w:iCs/>
    </w:rPr>
  </w:style>
  <w:style w:type="character" w:customStyle="1" w:styleId="HTML-adressChar">
    <w:name w:val="HTML - adress Char"/>
    <w:basedOn w:val="Standardstycketeckensnitt"/>
    <w:link w:val="HTML-adress"/>
    <w:uiPriority w:val="99"/>
    <w:semiHidden/>
    <w:rsid w:val="00255E4B"/>
    <w:rPr>
      <w:i/>
      <w:iCs/>
    </w:rPr>
  </w:style>
  <w:style w:type="paragraph" w:styleId="HTML-frformaterad">
    <w:name w:val="HTML Preformatted"/>
    <w:basedOn w:val="Normal"/>
    <w:link w:val="HTML-frformateradChar"/>
    <w:uiPriority w:val="99"/>
    <w:semiHidden/>
    <w:unhideWhenUsed/>
    <w:rsid w:val="00255E4B"/>
    <w:pPr>
      <w:spacing w:after="0" w:line="240" w:lineRule="auto"/>
    </w:pPr>
    <w:rPr>
      <w:rFonts w:ascii="Consolas" w:hAnsi="Consolas" w:cs="Consolas"/>
      <w:sz w:val="20"/>
      <w:szCs w:val="20"/>
    </w:rPr>
  </w:style>
  <w:style w:type="character" w:customStyle="1" w:styleId="HTML-frformateradChar">
    <w:name w:val="HTML - förformaterad Char"/>
    <w:basedOn w:val="Standardstycketeckensnitt"/>
    <w:link w:val="HTML-frformaterad"/>
    <w:uiPriority w:val="99"/>
    <w:semiHidden/>
    <w:rsid w:val="00255E4B"/>
    <w:rPr>
      <w:rFonts w:ascii="Consolas" w:hAnsi="Consolas" w:cs="Consolas"/>
      <w:sz w:val="20"/>
      <w:szCs w:val="20"/>
    </w:rPr>
  </w:style>
  <w:style w:type="paragraph" w:styleId="Index1">
    <w:name w:val="index 1"/>
    <w:basedOn w:val="Normal"/>
    <w:next w:val="Normal"/>
    <w:autoRedefine/>
    <w:uiPriority w:val="99"/>
    <w:semiHidden/>
    <w:unhideWhenUsed/>
    <w:rsid w:val="00255E4B"/>
    <w:pPr>
      <w:spacing w:after="0" w:line="240" w:lineRule="auto"/>
      <w:ind w:left="250" w:hanging="250"/>
    </w:pPr>
  </w:style>
  <w:style w:type="paragraph" w:styleId="Index2">
    <w:name w:val="index 2"/>
    <w:basedOn w:val="Normal"/>
    <w:next w:val="Normal"/>
    <w:autoRedefine/>
    <w:uiPriority w:val="99"/>
    <w:semiHidden/>
    <w:unhideWhenUsed/>
    <w:rsid w:val="00255E4B"/>
    <w:pPr>
      <w:spacing w:after="0" w:line="240" w:lineRule="auto"/>
      <w:ind w:left="500" w:hanging="250"/>
    </w:pPr>
  </w:style>
  <w:style w:type="paragraph" w:styleId="Index3">
    <w:name w:val="index 3"/>
    <w:basedOn w:val="Normal"/>
    <w:next w:val="Normal"/>
    <w:autoRedefine/>
    <w:uiPriority w:val="99"/>
    <w:semiHidden/>
    <w:unhideWhenUsed/>
    <w:rsid w:val="00255E4B"/>
    <w:pPr>
      <w:spacing w:after="0" w:line="240" w:lineRule="auto"/>
      <w:ind w:left="750" w:hanging="250"/>
    </w:pPr>
  </w:style>
  <w:style w:type="paragraph" w:styleId="Index4">
    <w:name w:val="index 4"/>
    <w:basedOn w:val="Normal"/>
    <w:next w:val="Normal"/>
    <w:autoRedefine/>
    <w:uiPriority w:val="99"/>
    <w:semiHidden/>
    <w:unhideWhenUsed/>
    <w:rsid w:val="00255E4B"/>
    <w:pPr>
      <w:spacing w:after="0" w:line="240" w:lineRule="auto"/>
      <w:ind w:left="1000" w:hanging="250"/>
    </w:pPr>
  </w:style>
  <w:style w:type="paragraph" w:styleId="Index5">
    <w:name w:val="index 5"/>
    <w:basedOn w:val="Normal"/>
    <w:next w:val="Normal"/>
    <w:autoRedefine/>
    <w:uiPriority w:val="99"/>
    <w:semiHidden/>
    <w:unhideWhenUsed/>
    <w:rsid w:val="00255E4B"/>
    <w:pPr>
      <w:spacing w:after="0" w:line="240" w:lineRule="auto"/>
      <w:ind w:left="1250" w:hanging="250"/>
    </w:pPr>
  </w:style>
  <w:style w:type="paragraph" w:styleId="Index6">
    <w:name w:val="index 6"/>
    <w:basedOn w:val="Normal"/>
    <w:next w:val="Normal"/>
    <w:autoRedefine/>
    <w:uiPriority w:val="99"/>
    <w:semiHidden/>
    <w:unhideWhenUsed/>
    <w:rsid w:val="00255E4B"/>
    <w:pPr>
      <w:spacing w:after="0" w:line="240" w:lineRule="auto"/>
      <w:ind w:left="1500" w:hanging="250"/>
    </w:pPr>
  </w:style>
  <w:style w:type="paragraph" w:styleId="Index7">
    <w:name w:val="index 7"/>
    <w:basedOn w:val="Normal"/>
    <w:next w:val="Normal"/>
    <w:autoRedefine/>
    <w:uiPriority w:val="99"/>
    <w:semiHidden/>
    <w:unhideWhenUsed/>
    <w:rsid w:val="00255E4B"/>
    <w:pPr>
      <w:spacing w:after="0" w:line="240" w:lineRule="auto"/>
      <w:ind w:left="1750" w:hanging="250"/>
    </w:pPr>
  </w:style>
  <w:style w:type="paragraph" w:styleId="Index8">
    <w:name w:val="index 8"/>
    <w:basedOn w:val="Normal"/>
    <w:next w:val="Normal"/>
    <w:autoRedefine/>
    <w:uiPriority w:val="99"/>
    <w:semiHidden/>
    <w:unhideWhenUsed/>
    <w:rsid w:val="00255E4B"/>
    <w:pPr>
      <w:spacing w:after="0" w:line="240" w:lineRule="auto"/>
      <w:ind w:left="2000" w:hanging="250"/>
    </w:pPr>
  </w:style>
  <w:style w:type="paragraph" w:styleId="Index9">
    <w:name w:val="index 9"/>
    <w:basedOn w:val="Normal"/>
    <w:next w:val="Normal"/>
    <w:autoRedefine/>
    <w:uiPriority w:val="99"/>
    <w:semiHidden/>
    <w:unhideWhenUsed/>
    <w:rsid w:val="00255E4B"/>
    <w:pPr>
      <w:spacing w:after="0" w:line="240" w:lineRule="auto"/>
      <w:ind w:left="2250" w:hanging="250"/>
    </w:pPr>
  </w:style>
  <w:style w:type="paragraph" w:styleId="Indexrubrik">
    <w:name w:val="index heading"/>
    <w:basedOn w:val="Normal"/>
    <w:next w:val="Index1"/>
    <w:uiPriority w:val="99"/>
    <w:semiHidden/>
    <w:unhideWhenUsed/>
    <w:rsid w:val="00255E4B"/>
    <w:rPr>
      <w:rFonts w:asciiTheme="majorHAnsi" w:eastAsiaTheme="majorEastAsia" w:hAnsiTheme="majorHAnsi" w:cstheme="majorBidi"/>
      <w:b/>
      <w:bCs/>
    </w:rPr>
  </w:style>
  <w:style w:type="paragraph" w:styleId="Indragetstycke">
    <w:name w:val="Block Text"/>
    <w:basedOn w:val="Normal"/>
    <w:uiPriority w:val="99"/>
    <w:semiHidden/>
    <w:unhideWhenUsed/>
    <w:rsid w:val="00255E4B"/>
    <w:pPr>
      <w:pBdr>
        <w:top w:val="single" w:sz="2" w:space="10" w:color="1A3050" w:themeColor="accent1" w:frame="1"/>
        <w:left w:val="single" w:sz="2" w:space="10" w:color="1A3050" w:themeColor="accent1" w:frame="1"/>
        <w:bottom w:val="single" w:sz="2" w:space="10" w:color="1A3050" w:themeColor="accent1" w:frame="1"/>
        <w:right w:val="single" w:sz="2" w:space="10" w:color="1A3050" w:themeColor="accent1" w:frame="1"/>
      </w:pBdr>
      <w:ind w:left="1152" w:right="1152"/>
    </w:pPr>
    <w:rPr>
      <w:rFonts w:eastAsiaTheme="minorEastAsia"/>
      <w:i/>
      <w:iCs/>
      <w:color w:val="1A3050" w:themeColor="accent1"/>
    </w:rPr>
  </w:style>
  <w:style w:type="paragraph" w:styleId="Ingetavstnd">
    <w:name w:val="No Spacing"/>
    <w:uiPriority w:val="1"/>
    <w:semiHidden/>
    <w:qFormat/>
    <w:rsid w:val="00255E4B"/>
    <w:pPr>
      <w:spacing w:after="0" w:line="240" w:lineRule="auto"/>
    </w:pPr>
  </w:style>
  <w:style w:type="paragraph" w:styleId="Inledning">
    <w:name w:val="Salutation"/>
    <w:basedOn w:val="Normal"/>
    <w:next w:val="Normal"/>
    <w:link w:val="InledningChar"/>
    <w:uiPriority w:val="99"/>
    <w:semiHidden/>
    <w:unhideWhenUsed/>
    <w:rsid w:val="00255E4B"/>
  </w:style>
  <w:style w:type="character" w:customStyle="1" w:styleId="InledningChar">
    <w:name w:val="Inledning Char"/>
    <w:basedOn w:val="Standardstycketeckensnitt"/>
    <w:link w:val="Inledning"/>
    <w:uiPriority w:val="99"/>
    <w:semiHidden/>
    <w:rsid w:val="00255E4B"/>
  </w:style>
  <w:style w:type="paragraph" w:styleId="Innehll4">
    <w:name w:val="toc 4"/>
    <w:basedOn w:val="Normal"/>
    <w:next w:val="Normal"/>
    <w:autoRedefine/>
    <w:uiPriority w:val="39"/>
    <w:semiHidden/>
    <w:unhideWhenUsed/>
    <w:rsid w:val="00255E4B"/>
    <w:pPr>
      <w:spacing w:after="100"/>
      <w:ind w:left="750"/>
    </w:pPr>
  </w:style>
  <w:style w:type="paragraph" w:styleId="Innehll5">
    <w:name w:val="toc 5"/>
    <w:basedOn w:val="Normal"/>
    <w:next w:val="Normal"/>
    <w:autoRedefine/>
    <w:uiPriority w:val="39"/>
    <w:semiHidden/>
    <w:unhideWhenUsed/>
    <w:rsid w:val="00255E4B"/>
    <w:pPr>
      <w:spacing w:after="100"/>
      <w:ind w:left="1000"/>
    </w:pPr>
  </w:style>
  <w:style w:type="paragraph" w:styleId="Innehll6">
    <w:name w:val="toc 6"/>
    <w:basedOn w:val="Normal"/>
    <w:next w:val="Normal"/>
    <w:autoRedefine/>
    <w:uiPriority w:val="39"/>
    <w:semiHidden/>
    <w:unhideWhenUsed/>
    <w:rsid w:val="00255E4B"/>
    <w:pPr>
      <w:spacing w:after="100"/>
      <w:ind w:left="1250"/>
    </w:pPr>
  </w:style>
  <w:style w:type="paragraph" w:styleId="Innehll7">
    <w:name w:val="toc 7"/>
    <w:basedOn w:val="Normal"/>
    <w:next w:val="Normal"/>
    <w:autoRedefine/>
    <w:uiPriority w:val="39"/>
    <w:semiHidden/>
    <w:unhideWhenUsed/>
    <w:rsid w:val="00255E4B"/>
    <w:pPr>
      <w:spacing w:after="100"/>
      <w:ind w:left="1500"/>
    </w:pPr>
  </w:style>
  <w:style w:type="paragraph" w:styleId="Innehll8">
    <w:name w:val="toc 8"/>
    <w:basedOn w:val="Normal"/>
    <w:next w:val="Normal"/>
    <w:autoRedefine/>
    <w:uiPriority w:val="39"/>
    <w:semiHidden/>
    <w:unhideWhenUsed/>
    <w:rsid w:val="00255E4B"/>
    <w:pPr>
      <w:spacing w:after="100"/>
      <w:ind w:left="1750"/>
    </w:pPr>
  </w:style>
  <w:style w:type="paragraph" w:styleId="Innehll9">
    <w:name w:val="toc 9"/>
    <w:basedOn w:val="Normal"/>
    <w:next w:val="Normal"/>
    <w:autoRedefine/>
    <w:uiPriority w:val="39"/>
    <w:semiHidden/>
    <w:unhideWhenUsed/>
    <w:rsid w:val="00255E4B"/>
    <w:pPr>
      <w:spacing w:after="100"/>
      <w:ind w:left="2000"/>
    </w:pPr>
  </w:style>
  <w:style w:type="paragraph" w:styleId="Kommentarer">
    <w:name w:val="annotation text"/>
    <w:basedOn w:val="Normal"/>
    <w:link w:val="KommentarerChar"/>
    <w:uiPriority w:val="99"/>
    <w:semiHidden/>
    <w:unhideWhenUsed/>
    <w:rsid w:val="00255E4B"/>
    <w:pPr>
      <w:spacing w:line="240" w:lineRule="auto"/>
    </w:pPr>
    <w:rPr>
      <w:sz w:val="20"/>
      <w:szCs w:val="20"/>
    </w:rPr>
  </w:style>
  <w:style w:type="character" w:customStyle="1" w:styleId="KommentarerChar">
    <w:name w:val="Kommentarer Char"/>
    <w:basedOn w:val="Standardstycketeckensnitt"/>
    <w:link w:val="Kommentarer"/>
    <w:uiPriority w:val="99"/>
    <w:semiHidden/>
    <w:rsid w:val="00255E4B"/>
    <w:rPr>
      <w:sz w:val="20"/>
      <w:szCs w:val="20"/>
    </w:rPr>
  </w:style>
  <w:style w:type="paragraph" w:styleId="Kommentarsmne">
    <w:name w:val="annotation subject"/>
    <w:basedOn w:val="Kommentarer"/>
    <w:next w:val="Kommentarer"/>
    <w:link w:val="KommentarsmneChar"/>
    <w:uiPriority w:val="99"/>
    <w:semiHidden/>
    <w:unhideWhenUsed/>
    <w:rsid w:val="00255E4B"/>
    <w:rPr>
      <w:b/>
      <w:bCs/>
    </w:rPr>
  </w:style>
  <w:style w:type="character" w:customStyle="1" w:styleId="KommentarsmneChar">
    <w:name w:val="Kommentarsämne Char"/>
    <w:basedOn w:val="KommentarerChar"/>
    <w:link w:val="Kommentarsmne"/>
    <w:uiPriority w:val="99"/>
    <w:semiHidden/>
    <w:rsid w:val="00255E4B"/>
    <w:rPr>
      <w:b/>
      <w:bCs/>
      <w:sz w:val="20"/>
      <w:szCs w:val="20"/>
    </w:rPr>
  </w:style>
  <w:style w:type="paragraph" w:styleId="Lista">
    <w:name w:val="List"/>
    <w:basedOn w:val="Normal"/>
    <w:uiPriority w:val="99"/>
    <w:semiHidden/>
    <w:unhideWhenUsed/>
    <w:rsid w:val="00255E4B"/>
    <w:pPr>
      <w:ind w:left="283" w:hanging="283"/>
      <w:contextualSpacing/>
    </w:pPr>
  </w:style>
  <w:style w:type="paragraph" w:styleId="Lista2">
    <w:name w:val="List 2"/>
    <w:basedOn w:val="Normal"/>
    <w:uiPriority w:val="99"/>
    <w:semiHidden/>
    <w:unhideWhenUsed/>
    <w:rsid w:val="00255E4B"/>
    <w:pPr>
      <w:ind w:left="566" w:hanging="283"/>
      <w:contextualSpacing/>
    </w:pPr>
  </w:style>
  <w:style w:type="paragraph" w:styleId="Lista3">
    <w:name w:val="List 3"/>
    <w:basedOn w:val="Normal"/>
    <w:uiPriority w:val="99"/>
    <w:semiHidden/>
    <w:unhideWhenUsed/>
    <w:rsid w:val="00255E4B"/>
    <w:pPr>
      <w:ind w:left="849" w:hanging="283"/>
      <w:contextualSpacing/>
    </w:pPr>
  </w:style>
  <w:style w:type="paragraph" w:styleId="Lista4">
    <w:name w:val="List 4"/>
    <w:basedOn w:val="Normal"/>
    <w:uiPriority w:val="99"/>
    <w:semiHidden/>
    <w:unhideWhenUsed/>
    <w:rsid w:val="00255E4B"/>
    <w:pPr>
      <w:ind w:left="1132" w:hanging="283"/>
      <w:contextualSpacing/>
    </w:pPr>
  </w:style>
  <w:style w:type="paragraph" w:styleId="Lista5">
    <w:name w:val="List 5"/>
    <w:basedOn w:val="Normal"/>
    <w:uiPriority w:val="99"/>
    <w:semiHidden/>
    <w:unhideWhenUsed/>
    <w:rsid w:val="00255E4B"/>
    <w:pPr>
      <w:ind w:left="1415" w:hanging="283"/>
      <w:contextualSpacing/>
    </w:pPr>
  </w:style>
  <w:style w:type="paragraph" w:styleId="Listafortstt">
    <w:name w:val="List Continue"/>
    <w:basedOn w:val="Normal"/>
    <w:uiPriority w:val="99"/>
    <w:semiHidden/>
    <w:unhideWhenUsed/>
    <w:rsid w:val="00255E4B"/>
    <w:pPr>
      <w:spacing w:after="120"/>
      <w:ind w:left="283"/>
      <w:contextualSpacing/>
    </w:pPr>
  </w:style>
  <w:style w:type="paragraph" w:styleId="Listafortstt2">
    <w:name w:val="List Continue 2"/>
    <w:basedOn w:val="Normal"/>
    <w:uiPriority w:val="99"/>
    <w:semiHidden/>
    <w:unhideWhenUsed/>
    <w:rsid w:val="00255E4B"/>
    <w:pPr>
      <w:spacing w:after="120"/>
      <w:ind w:left="566"/>
      <w:contextualSpacing/>
    </w:pPr>
  </w:style>
  <w:style w:type="paragraph" w:styleId="Listafortstt3">
    <w:name w:val="List Continue 3"/>
    <w:basedOn w:val="Normal"/>
    <w:uiPriority w:val="99"/>
    <w:semiHidden/>
    <w:unhideWhenUsed/>
    <w:rsid w:val="00255E4B"/>
    <w:pPr>
      <w:spacing w:after="120"/>
      <w:ind w:left="849"/>
      <w:contextualSpacing/>
    </w:pPr>
  </w:style>
  <w:style w:type="paragraph" w:styleId="Listafortstt4">
    <w:name w:val="List Continue 4"/>
    <w:basedOn w:val="Normal"/>
    <w:uiPriority w:val="99"/>
    <w:semiHidden/>
    <w:unhideWhenUsed/>
    <w:rsid w:val="00255E4B"/>
    <w:pPr>
      <w:spacing w:after="120"/>
      <w:ind w:left="1132"/>
      <w:contextualSpacing/>
    </w:pPr>
  </w:style>
  <w:style w:type="paragraph" w:styleId="Listafortstt5">
    <w:name w:val="List Continue 5"/>
    <w:basedOn w:val="Normal"/>
    <w:uiPriority w:val="99"/>
    <w:semiHidden/>
    <w:unhideWhenUsed/>
    <w:rsid w:val="00255E4B"/>
    <w:pPr>
      <w:spacing w:after="120"/>
      <w:ind w:left="1415"/>
      <w:contextualSpacing/>
    </w:pPr>
  </w:style>
  <w:style w:type="paragraph" w:styleId="Liststycke">
    <w:name w:val="List Paragraph"/>
    <w:basedOn w:val="Normal"/>
    <w:uiPriority w:val="34"/>
    <w:qFormat/>
    <w:rsid w:val="00255E4B"/>
    <w:pPr>
      <w:ind w:left="720"/>
      <w:contextualSpacing/>
    </w:pPr>
  </w:style>
  <w:style w:type="paragraph" w:styleId="Litteraturfrteckning">
    <w:name w:val="Bibliography"/>
    <w:basedOn w:val="Normal"/>
    <w:next w:val="Normal"/>
    <w:uiPriority w:val="37"/>
    <w:semiHidden/>
    <w:unhideWhenUsed/>
    <w:rsid w:val="00255E4B"/>
  </w:style>
  <w:style w:type="paragraph" w:styleId="Makrotext">
    <w:name w:val="macro"/>
    <w:link w:val="MakrotextChar"/>
    <w:uiPriority w:val="99"/>
    <w:semiHidden/>
    <w:unhideWhenUsed/>
    <w:rsid w:val="00255E4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krotextChar">
    <w:name w:val="Makrotext Char"/>
    <w:basedOn w:val="Standardstycketeckensnitt"/>
    <w:link w:val="Makrotext"/>
    <w:uiPriority w:val="99"/>
    <w:semiHidden/>
    <w:rsid w:val="00255E4B"/>
    <w:rPr>
      <w:rFonts w:ascii="Consolas" w:hAnsi="Consolas" w:cs="Consolas"/>
      <w:sz w:val="20"/>
      <w:szCs w:val="20"/>
    </w:rPr>
  </w:style>
  <w:style w:type="paragraph" w:styleId="Meddelanderubrik">
    <w:name w:val="Message Header"/>
    <w:basedOn w:val="Normal"/>
    <w:link w:val="MeddelanderubrikChar"/>
    <w:uiPriority w:val="99"/>
    <w:semiHidden/>
    <w:unhideWhenUsed/>
    <w:rsid w:val="00255E4B"/>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255E4B"/>
    <w:rPr>
      <w:rFonts w:asciiTheme="majorHAnsi" w:eastAsiaTheme="majorEastAsia" w:hAnsiTheme="majorHAnsi" w:cstheme="majorBidi"/>
      <w:sz w:val="24"/>
      <w:szCs w:val="24"/>
      <w:shd w:val="pct20" w:color="auto" w:fill="auto"/>
    </w:rPr>
  </w:style>
  <w:style w:type="paragraph" w:styleId="Normalwebb">
    <w:name w:val="Normal (Web)"/>
    <w:basedOn w:val="Normal"/>
    <w:uiPriority w:val="99"/>
    <w:semiHidden/>
    <w:unhideWhenUsed/>
    <w:rsid w:val="00255E4B"/>
    <w:rPr>
      <w:rFonts w:ascii="Times New Roman" w:hAnsi="Times New Roman" w:cs="Times New Roman"/>
      <w:sz w:val="24"/>
      <w:szCs w:val="24"/>
    </w:rPr>
  </w:style>
  <w:style w:type="paragraph" w:styleId="Normaltindrag">
    <w:name w:val="Normal Indent"/>
    <w:basedOn w:val="Normal"/>
    <w:uiPriority w:val="99"/>
    <w:semiHidden/>
    <w:unhideWhenUsed/>
    <w:rsid w:val="00255E4B"/>
    <w:pPr>
      <w:ind w:left="1304"/>
    </w:pPr>
  </w:style>
  <w:style w:type="paragraph" w:styleId="Numreradlista4">
    <w:name w:val="List Number 4"/>
    <w:basedOn w:val="Normal"/>
    <w:uiPriority w:val="99"/>
    <w:semiHidden/>
    <w:unhideWhenUsed/>
    <w:rsid w:val="00255E4B"/>
    <w:pPr>
      <w:numPr>
        <w:numId w:val="38"/>
      </w:numPr>
      <w:contextualSpacing/>
    </w:pPr>
  </w:style>
  <w:style w:type="paragraph" w:styleId="Numreradlista5">
    <w:name w:val="List Number 5"/>
    <w:basedOn w:val="Normal"/>
    <w:uiPriority w:val="99"/>
    <w:semiHidden/>
    <w:unhideWhenUsed/>
    <w:rsid w:val="00255E4B"/>
    <w:pPr>
      <w:numPr>
        <w:numId w:val="39"/>
      </w:numPr>
      <w:contextualSpacing/>
    </w:pPr>
  </w:style>
  <w:style w:type="paragraph" w:styleId="Oformateradtext">
    <w:name w:val="Plain Text"/>
    <w:basedOn w:val="Normal"/>
    <w:link w:val="OformateradtextChar"/>
    <w:uiPriority w:val="99"/>
    <w:semiHidden/>
    <w:unhideWhenUsed/>
    <w:rsid w:val="00255E4B"/>
    <w:pPr>
      <w:spacing w:after="0" w:line="240" w:lineRule="auto"/>
    </w:pPr>
    <w:rPr>
      <w:rFonts w:ascii="Consolas" w:hAnsi="Consolas" w:cs="Consolas"/>
      <w:sz w:val="21"/>
      <w:szCs w:val="21"/>
    </w:rPr>
  </w:style>
  <w:style w:type="character" w:customStyle="1" w:styleId="OformateradtextChar">
    <w:name w:val="Oformaterad text Char"/>
    <w:basedOn w:val="Standardstycketeckensnitt"/>
    <w:link w:val="Oformateradtext"/>
    <w:uiPriority w:val="99"/>
    <w:semiHidden/>
    <w:rsid w:val="00255E4B"/>
    <w:rPr>
      <w:rFonts w:ascii="Consolas" w:hAnsi="Consolas" w:cs="Consolas"/>
      <w:sz w:val="21"/>
      <w:szCs w:val="21"/>
    </w:rPr>
  </w:style>
  <w:style w:type="paragraph" w:styleId="Punktlista4">
    <w:name w:val="List Bullet 4"/>
    <w:basedOn w:val="Normal"/>
    <w:uiPriority w:val="99"/>
    <w:semiHidden/>
    <w:unhideWhenUsed/>
    <w:rsid w:val="00255E4B"/>
    <w:pPr>
      <w:numPr>
        <w:numId w:val="40"/>
      </w:numPr>
      <w:contextualSpacing/>
    </w:pPr>
  </w:style>
  <w:style w:type="paragraph" w:styleId="Punktlista5">
    <w:name w:val="List Bullet 5"/>
    <w:basedOn w:val="Normal"/>
    <w:uiPriority w:val="99"/>
    <w:semiHidden/>
    <w:unhideWhenUsed/>
    <w:rsid w:val="00255E4B"/>
    <w:pPr>
      <w:numPr>
        <w:numId w:val="41"/>
      </w:numPr>
      <w:contextualSpacing/>
    </w:pPr>
  </w:style>
  <w:style w:type="character" w:customStyle="1" w:styleId="Rubrik6Char">
    <w:name w:val="Rubrik 6 Char"/>
    <w:basedOn w:val="Standardstycketeckensnitt"/>
    <w:link w:val="Rubrik6"/>
    <w:uiPriority w:val="9"/>
    <w:semiHidden/>
    <w:rsid w:val="00255E4B"/>
    <w:rPr>
      <w:rFonts w:asciiTheme="majorHAnsi" w:eastAsiaTheme="majorEastAsia" w:hAnsiTheme="majorHAnsi" w:cstheme="majorBidi"/>
      <w:i/>
      <w:iCs/>
      <w:color w:val="0D1727" w:themeColor="accent1" w:themeShade="7F"/>
    </w:rPr>
  </w:style>
  <w:style w:type="character" w:customStyle="1" w:styleId="Rubrik7Char">
    <w:name w:val="Rubrik 7 Char"/>
    <w:basedOn w:val="Standardstycketeckensnitt"/>
    <w:link w:val="Rubrik7"/>
    <w:uiPriority w:val="9"/>
    <w:semiHidden/>
    <w:rsid w:val="00255E4B"/>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255E4B"/>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255E4B"/>
    <w:rPr>
      <w:rFonts w:asciiTheme="majorHAnsi" w:eastAsiaTheme="majorEastAsia" w:hAnsiTheme="majorHAnsi" w:cstheme="majorBidi"/>
      <w:i/>
      <w:iCs/>
      <w:color w:val="404040" w:themeColor="text1" w:themeTint="BF"/>
      <w:sz w:val="20"/>
      <w:szCs w:val="20"/>
    </w:rPr>
  </w:style>
  <w:style w:type="paragraph" w:styleId="Signatur">
    <w:name w:val="Signature"/>
    <w:basedOn w:val="Normal"/>
    <w:link w:val="SignaturChar"/>
    <w:uiPriority w:val="99"/>
    <w:semiHidden/>
    <w:unhideWhenUsed/>
    <w:rsid w:val="00255E4B"/>
    <w:pPr>
      <w:spacing w:after="0" w:line="240" w:lineRule="auto"/>
      <w:ind w:left="4252"/>
    </w:pPr>
  </w:style>
  <w:style w:type="character" w:customStyle="1" w:styleId="SignaturChar">
    <w:name w:val="Signatur Char"/>
    <w:basedOn w:val="Standardstycketeckensnitt"/>
    <w:link w:val="Signatur"/>
    <w:uiPriority w:val="99"/>
    <w:semiHidden/>
    <w:rsid w:val="00255E4B"/>
  </w:style>
  <w:style w:type="paragraph" w:styleId="Slutkommentar">
    <w:name w:val="endnote text"/>
    <w:basedOn w:val="Normal"/>
    <w:link w:val="SlutkommentarChar"/>
    <w:uiPriority w:val="99"/>
    <w:semiHidden/>
    <w:unhideWhenUsed/>
    <w:rsid w:val="00255E4B"/>
    <w:pPr>
      <w:spacing w:after="0" w:line="240" w:lineRule="auto"/>
    </w:pPr>
    <w:rPr>
      <w:sz w:val="20"/>
      <w:szCs w:val="20"/>
    </w:rPr>
  </w:style>
  <w:style w:type="character" w:customStyle="1" w:styleId="SlutkommentarChar">
    <w:name w:val="Slutkommentar Char"/>
    <w:basedOn w:val="Standardstycketeckensnitt"/>
    <w:link w:val="Slutkommentar"/>
    <w:uiPriority w:val="99"/>
    <w:semiHidden/>
    <w:rsid w:val="00255E4B"/>
    <w:rPr>
      <w:sz w:val="20"/>
      <w:szCs w:val="20"/>
    </w:rPr>
  </w:style>
  <w:style w:type="paragraph" w:styleId="Starktcitat">
    <w:name w:val="Intense Quote"/>
    <w:basedOn w:val="Normal"/>
    <w:next w:val="Normal"/>
    <w:link w:val="StarktcitatChar"/>
    <w:uiPriority w:val="30"/>
    <w:qFormat/>
    <w:rsid w:val="00255E4B"/>
    <w:pPr>
      <w:pBdr>
        <w:bottom w:val="single" w:sz="4" w:space="4" w:color="1A3050" w:themeColor="accent1"/>
      </w:pBdr>
      <w:spacing w:before="200"/>
      <w:ind w:left="936" w:right="936"/>
    </w:pPr>
    <w:rPr>
      <w:b/>
      <w:bCs/>
      <w:i/>
      <w:iCs/>
      <w:color w:val="1A3050" w:themeColor="accent1"/>
    </w:rPr>
  </w:style>
  <w:style w:type="character" w:customStyle="1" w:styleId="StarktcitatChar">
    <w:name w:val="Starkt citat Char"/>
    <w:basedOn w:val="Standardstycketeckensnitt"/>
    <w:link w:val="Starktcitat"/>
    <w:uiPriority w:val="30"/>
    <w:rsid w:val="00255E4B"/>
    <w:rPr>
      <w:b/>
      <w:bCs/>
      <w:i/>
      <w:iCs/>
      <w:color w:val="1A3050" w:themeColor="accent1"/>
    </w:rPr>
  </w:style>
  <w:style w:type="paragraph" w:styleId="Underrubrik">
    <w:name w:val="Subtitle"/>
    <w:basedOn w:val="Normal"/>
    <w:next w:val="Normal"/>
    <w:link w:val="UnderrubrikChar"/>
    <w:uiPriority w:val="11"/>
    <w:semiHidden/>
    <w:qFormat/>
    <w:rsid w:val="00255E4B"/>
    <w:pPr>
      <w:numPr>
        <w:ilvl w:val="1"/>
      </w:numPr>
    </w:pPr>
    <w:rPr>
      <w:rFonts w:asciiTheme="majorHAnsi" w:eastAsiaTheme="majorEastAsia" w:hAnsiTheme="majorHAnsi" w:cstheme="majorBidi"/>
      <w:i/>
      <w:iCs/>
      <w:color w:val="1A3050" w:themeColor="accent1"/>
      <w:spacing w:val="15"/>
      <w:sz w:val="24"/>
      <w:szCs w:val="24"/>
    </w:rPr>
  </w:style>
  <w:style w:type="character" w:customStyle="1" w:styleId="UnderrubrikChar">
    <w:name w:val="Underrubrik Char"/>
    <w:basedOn w:val="Standardstycketeckensnitt"/>
    <w:link w:val="Underrubrik"/>
    <w:uiPriority w:val="11"/>
    <w:semiHidden/>
    <w:rsid w:val="00255E4B"/>
    <w:rPr>
      <w:rFonts w:asciiTheme="majorHAnsi" w:eastAsiaTheme="majorEastAsia" w:hAnsiTheme="majorHAnsi" w:cstheme="majorBidi"/>
      <w:i/>
      <w:iCs/>
      <w:color w:val="1A3050" w:themeColor="accent1"/>
      <w:spacing w:val="15"/>
      <w:sz w:val="24"/>
      <w:szCs w:val="24"/>
    </w:rPr>
  </w:style>
  <w:style w:type="paragraph" w:customStyle="1" w:styleId="RKrubrik">
    <w:name w:val="RKrubrik"/>
    <w:basedOn w:val="RKnormal"/>
    <w:next w:val="RKnormal"/>
    <w:rsid w:val="00255E4B"/>
    <w:pPr>
      <w:keepNext/>
      <w:tabs>
        <w:tab w:val="left" w:pos="1134"/>
      </w:tabs>
      <w:spacing w:before="360" w:after="120"/>
      <w:textAlignment w:val="baseline"/>
    </w:pPr>
    <w:rPr>
      <w:rFonts w:ascii="TradeGothic" w:hAnsi="TradeGothic"/>
      <w:b/>
      <w:sz w:val="22"/>
    </w:rPr>
  </w:style>
  <w:style w:type="character" w:styleId="Kommentarsreferens">
    <w:name w:val="annotation reference"/>
    <w:basedOn w:val="Standardstycketeckensnitt"/>
    <w:uiPriority w:val="99"/>
    <w:semiHidden/>
    <w:unhideWhenUsed/>
    <w:rsid w:val="006746EB"/>
    <w:rPr>
      <w:sz w:val="16"/>
      <w:szCs w:val="16"/>
    </w:rPr>
  </w:style>
  <w:style w:type="paragraph" w:customStyle="1" w:styleId="Avsndare">
    <w:name w:val="Avsändare"/>
    <w:basedOn w:val="Normal"/>
    <w:rsid w:val="00FC5D41"/>
    <w:pPr>
      <w:framePr w:w="4695" w:h="2483" w:hRule="exact" w:hSpace="113" w:wrap="notBeside" w:vAnchor="page" w:hAnchor="page" w:x="1475" w:y="2496"/>
      <w:tabs>
        <w:tab w:val="left" w:pos="3260"/>
      </w:tabs>
      <w:overflowPunct w:val="0"/>
      <w:autoSpaceDE w:val="0"/>
      <w:autoSpaceDN w:val="0"/>
      <w:adjustRightInd w:val="0"/>
      <w:spacing w:after="0" w:line="260" w:lineRule="exact"/>
      <w:textAlignment w:val="baseline"/>
    </w:pPr>
    <w:rPr>
      <w:rFonts w:ascii="TradeGothic" w:eastAsia="Times New Roman" w:hAnsi="TradeGothic" w:cs="Times New Roman"/>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FD690A4C83A4331A4D0C8198F51D3C2"/>
        <w:category>
          <w:name w:val="Allmänt"/>
          <w:gallery w:val="placeholder"/>
        </w:category>
        <w:types>
          <w:type w:val="bbPlcHdr"/>
        </w:types>
        <w:behaviors>
          <w:behavior w:val="content"/>
        </w:behaviors>
        <w:guid w:val="{4E6E4427-95F3-48FB-83AC-C606B0418DDA}"/>
      </w:docPartPr>
      <w:docPartBody>
        <w:p w:rsidR="00BE43DE" w:rsidRDefault="00655C2D" w:rsidP="00655C2D">
          <w:pPr>
            <w:pStyle w:val="4FD690A4C83A4331A4D0C8198F51D3C2"/>
          </w:pPr>
          <w:r>
            <w:t xml:space="preserve"> </w:t>
          </w:r>
        </w:p>
      </w:docPartBody>
    </w:docPart>
    <w:docPart>
      <w:docPartPr>
        <w:name w:val="CB37DCF256804EA29569470928143FC6"/>
        <w:category>
          <w:name w:val="Allmänt"/>
          <w:gallery w:val="placeholder"/>
        </w:category>
        <w:types>
          <w:type w:val="bbPlcHdr"/>
        </w:types>
        <w:behaviors>
          <w:behavior w:val="content"/>
        </w:behaviors>
        <w:guid w:val="{C3ECAD52-ADFF-4D1A-9268-D41C26241C2E}"/>
      </w:docPartPr>
      <w:docPartBody>
        <w:p w:rsidR="00BE43DE" w:rsidRDefault="00655C2D" w:rsidP="00655C2D">
          <w:pPr>
            <w:pStyle w:val="CB37DCF256804EA29569470928143FC6"/>
          </w:pPr>
          <w:r w:rsidRPr="00710A6C">
            <w:rPr>
              <w:rStyle w:val="Platshllartext"/>
              <w:b/>
            </w:rPr>
            <w:t xml:space="preserve"> </w:t>
          </w:r>
        </w:p>
      </w:docPartBody>
    </w:docPart>
    <w:docPart>
      <w:docPartPr>
        <w:name w:val="994513E10B15491580D64E79522A59E8"/>
        <w:category>
          <w:name w:val="Allmänt"/>
          <w:gallery w:val="placeholder"/>
        </w:category>
        <w:types>
          <w:type w:val="bbPlcHdr"/>
        </w:types>
        <w:behaviors>
          <w:behavior w:val="content"/>
        </w:behaviors>
        <w:guid w:val="{B377590B-A3F8-4B96-83E3-48D6E63A352B}"/>
      </w:docPartPr>
      <w:docPartBody>
        <w:p w:rsidR="00BE43DE" w:rsidRDefault="00655C2D" w:rsidP="00655C2D">
          <w:pPr>
            <w:pStyle w:val="994513E10B15491580D64E79522A59E8"/>
          </w:pPr>
          <w:r>
            <w:t xml:space="preserve"> </w:t>
          </w:r>
        </w:p>
      </w:docPartBody>
    </w:docPart>
    <w:docPart>
      <w:docPartPr>
        <w:name w:val="6593D8085C904690A9124E1CFAA19283"/>
        <w:category>
          <w:name w:val="Allmänt"/>
          <w:gallery w:val="placeholder"/>
        </w:category>
        <w:types>
          <w:type w:val="bbPlcHdr"/>
        </w:types>
        <w:behaviors>
          <w:behavior w:val="content"/>
        </w:behaviors>
        <w:guid w:val="{36DC91DB-9518-47F4-8C2B-4BF563CF5AC6}"/>
      </w:docPartPr>
      <w:docPartBody>
        <w:p w:rsidR="00BE43DE" w:rsidRDefault="00655C2D" w:rsidP="00655C2D">
          <w:pPr>
            <w:pStyle w:val="6593D8085C904690A9124E1CFAA19283"/>
          </w:pPr>
          <w:r>
            <w:rPr>
              <w:rStyle w:val="Platshllartext"/>
            </w:rPr>
            <w:t xml:space="preserve"> </w:t>
          </w:r>
        </w:p>
      </w:docPartBody>
    </w:docPart>
    <w:docPart>
      <w:docPartPr>
        <w:name w:val="57F21A92EA134BC4813A8692C377427B"/>
        <w:category>
          <w:name w:val="Allmänt"/>
          <w:gallery w:val="placeholder"/>
        </w:category>
        <w:types>
          <w:type w:val="bbPlcHdr"/>
        </w:types>
        <w:behaviors>
          <w:behavior w:val="content"/>
        </w:behaviors>
        <w:guid w:val="{49728480-7D44-4E1A-A3F0-B616876854DD}"/>
      </w:docPartPr>
      <w:docPartBody>
        <w:p w:rsidR="00BE43DE" w:rsidRDefault="00655C2D" w:rsidP="00655C2D">
          <w:pPr>
            <w:pStyle w:val="57F21A92EA134BC4813A8692C377427B"/>
          </w:pPr>
          <w:r>
            <w:rPr>
              <w:rStyle w:val="Platshllartext"/>
            </w:rPr>
            <w:t xml:space="preserve"> </w:t>
          </w:r>
        </w:p>
      </w:docPartBody>
    </w:docPart>
    <w:docPart>
      <w:docPartPr>
        <w:name w:val="1D238834CC2348A8B07D2A4B160CAE45"/>
        <w:category>
          <w:name w:val="Allmänt"/>
          <w:gallery w:val="placeholder"/>
        </w:category>
        <w:types>
          <w:type w:val="bbPlcHdr"/>
        </w:types>
        <w:behaviors>
          <w:behavior w:val="content"/>
        </w:behaviors>
        <w:guid w:val="{164CD6AC-895D-4374-833F-A7943953A15B}"/>
      </w:docPartPr>
      <w:docPartBody>
        <w:p w:rsidR="00BE43DE" w:rsidRDefault="00655C2D" w:rsidP="00655C2D">
          <w:pPr>
            <w:pStyle w:val="1D238834CC2348A8B07D2A4B160CAE45"/>
          </w:pPr>
          <w:r>
            <w:rPr>
              <w:rStyle w:val="Platshllartext"/>
            </w:rPr>
            <w:t xml:space="preserve"> </w:t>
          </w:r>
        </w:p>
      </w:docPartBody>
    </w:docPart>
    <w:docPart>
      <w:docPartPr>
        <w:name w:val="5DD28BB1BC19469DB6467ECBEF03508A"/>
        <w:category>
          <w:name w:val="Allmänt"/>
          <w:gallery w:val="placeholder"/>
        </w:category>
        <w:types>
          <w:type w:val="bbPlcHdr"/>
        </w:types>
        <w:behaviors>
          <w:behavior w:val="content"/>
        </w:behaviors>
        <w:guid w:val="{38C5A686-45E1-4545-9489-6B4D8EA2FB91}"/>
      </w:docPartPr>
      <w:docPartBody>
        <w:p w:rsidR="00BE43DE" w:rsidRDefault="00655C2D" w:rsidP="00655C2D">
          <w:pPr>
            <w:pStyle w:val="5DD28BB1BC19469DB6467ECBEF03508A"/>
          </w:pPr>
          <w:r>
            <w:rPr>
              <w:rStyle w:val="Platshlla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radeGothic">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C2D"/>
    <w:rsid w:val="0023153A"/>
    <w:rsid w:val="00655C2D"/>
    <w:rsid w:val="008B32C4"/>
    <w:rsid w:val="00B611EB"/>
    <w:rsid w:val="00BE43DE"/>
    <w:rsid w:val="00C3518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FD690A4C83A4331A4D0C8198F51D3C2">
    <w:name w:val="4FD690A4C83A4331A4D0C8198F51D3C2"/>
    <w:rsid w:val="00655C2D"/>
  </w:style>
  <w:style w:type="character" w:styleId="Platshllartext">
    <w:name w:val="Placeholder Text"/>
    <w:basedOn w:val="Standardstycketeckensnitt"/>
    <w:uiPriority w:val="99"/>
    <w:semiHidden/>
    <w:rsid w:val="00B611EB"/>
    <w:rPr>
      <w:color w:val="808080"/>
    </w:rPr>
  </w:style>
  <w:style w:type="paragraph" w:customStyle="1" w:styleId="CB37DCF256804EA29569470928143FC6">
    <w:name w:val="CB37DCF256804EA29569470928143FC6"/>
    <w:rsid w:val="00655C2D"/>
  </w:style>
  <w:style w:type="paragraph" w:customStyle="1" w:styleId="44F9CC47938841658DB4F91E180BC0E8">
    <w:name w:val="44F9CC47938841658DB4F91E180BC0E8"/>
    <w:rsid w:val="00655C2D"/>
  </w:style>
  <w:style w:type="paragraph" w:customStyle="1" w:styleId="935D9386CBDC41A690194D504C569F07">
    <w:name w:val="935D9386CBDC41A690194D504C569F07"/>
    <w:rsid w:val="00655C2D"/>
  </w:style>
  <w:style w:type="paragraph" w:customStyle="1" w:styleId="994513E10B15491580D64E79522A59E8">
    <w:name w:val="994513E10B15491580D64E79522A59E8"/>
    <w:rsid w:val="00655C2D"/>
  </w:style>
  <w:style w:type="paragraph" w:customStyle="1" w:styleId="6593D8085C904690A9124E1CFAA19283">
    <w:name w:val="6593D8085C904690A9124E1CFAA19283"/>
    <w:rsid w:val="00655C2D"/>
  </w:style>
  <w:style w:type="paragraph" w:customStyle="1" w:styleId="57F21A92EA134BC4813A8692C377427B">
    <w:name w:val="57F21A92EA134BC4813A8692C377427B"/>
    <w:rsid w:val="00655C2D"/>
  </w:style>
  <w:style w:type="paragraph" w:customStyle="1" w:styleId="74F1F6F632C944379DFDDA230F4E8909">
    <w:name w:val="74F1F6F632C944379DFDDA230F4E8909"/>
    <w:rsid w:val="00655C2D"/>
  </w:style>
  <w:style w:type="paragraph" w:customStyle="1" w:styleId="B9A5EB728EF94252882BDE54FDA2C80E">
    <w:name w:val="B9A5EB728EF94252882BDE54FDA2C80E"/>
    <w:rsid w:val="00655C2D"/>
  </w:style>
  <w:style w:type="paragraph" w:customStyle="1" w:styleId="1D238834CC2348A8B07D2A4B160CAE45">
    <w:name w:val="1D238834CC2348A8B07D2A4B160CAE45"/>
    <w:rsid w:val="00655C2D"/>
  </w:style>
  <w:style w:type="paragraph" w:customStyle="1" w:styleId="5DD28BB1BC19469DB6467ECBEF03508A">
    <w:name w:val="5DD28BB1BC19469DB6467ECBEF03508A"/>
    <w:rsid w:val="00655C2D"/>
  </w:style>
  <w:style w:type="paragraph" w:customStyle="1" w:styleId="D922A56A38884B5DA42E85BF63E3649C">
    <w:name w:val="D922A56A38884B5DA42E85BF63E3649C"/>
    <w:rsid w:val="00655C2D"/>
  </w:style>
  <w:style w:type="paragraph" w:customStyle="1" w:styleId="CD4AE65AA3754415B44838F921303F85">
    <w:name w:val="CD4AE65AA3754415B44838F921303F85"/>
    <w:rsid w:val="00655C2D"/>
  </w:style>
  <w:style w:type="paragraph" w:customStyle="1" w:styleId="22969EECB76848F8AA6C883EC991299D">
    <w:name w:val="22969EECB76848F8AA6C883EC991299D"/>
    <w:rsid w:val="00B611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FD690A4C83A4331A4D0C8198F51D3C2">
    <w:name w:val="4FD690A4C83A4331A4D0C8198F51D3C2"/>
    <w:rsid w:val="00655C2D"/>
  </w:style>
  <w:style w:type="character" w:styleId="Platshllartext">
    <w:name w:val="Placeholder Text"/>
    <w:basedOn w:val="Standardstycketeckensnitt"/>
    <w:uiPriority w:val="99"/>
    <w:semiHidden/>
    <w:rsid w:val="00B611EB"/>
    <w:rPr>
      <w:color w:val="808080"/>
    </w:rPr>
  </w:style>
  <w:style w:type="paragraph" w:customStyle="1" w:styleId="CB37DCF256804EA29569470928143FC6">
    <w:name w:val="CB37DCF256804EA29569470928143FC6"/>
    <w:rsid w:val="00655C2D"/>
  </w:style>
  <w:style w:type="paragraph" w:customStyle="1" w:styleId="44F9CC47938841658DB4F91E180BC0E8">
    <w:name w:val="44F9CC47938841658DB4F91E180BC0E8"/>
    <w:rsid w:val="00655C2D"/>
  </w:style>
  <w:style w:type="paragraph" w:customStyle="1" w:styleId="935D9386CBDC41A690194D504C569F07">
    <w:name w:val="935D9386CBDC41A690194D504C569F07"/>
    <w:rsid w:val="00655C2D"/>
  </w:style>
  <w:style w:type="paragraph" w:customStyle="1" w:styleId="994513E10B15491580D64E79522A59E8">
    <w:name w:val="994513E10B15491580D64E79522A59E8"/>
    <w:rsid w:val="00655C2D"/>
  </w:style>
  <w:style w:type="paragraph" w:customStyle="1" w:styleId="6593D8085C904690A9124E1CFAA19283">
    <w:name w:val="6593D8085C904690A9124E1CFAA19283"/>
    <w:rsid w:val="00655C2D"/>
  </w:style>
  <w:style w:type="paragraph" w:customStyle="1" w:styleId="57F21A92EA134BC4813A8692C377427B">
    <w:name w:val="57F21A92EA134BC4813A8692C377427B"/>
    <w:rsid w:val="00655C2D"/>
  </w:style>
  <w:style w:type="paragraph" w:customStyle="1" w:styleId="74F1F6F632C944379DFDDA230F4E8909">
    <w:name w:val="74F1F6F632C944379DFDDA230F4E8909"/>
    <w:rsid w:val="00655C2D"/>
  </w:style>
  <w:style w:type="paragraph" w:customStyle="1" w:styleId="B9A5EB728EF94252882BDE54FDA2C80E">
    <w:name w:val="B9A5EB728EF94252882BDE54FDA2C80E"/>
    <w:rsid w:val="00655C2D"/>
  </w:style>
  <w:style w:type="paragraph" w:customStyle="1" w:styleId="1D238834CC2348A8B07D2A4B160CAE45">
    <w:name w:val="1D238834CC2348A8B07D2A4B160CAE45"/>
    <w:rsid w:val="00655C2D"/>
  </w:style>
  <w:style w:type="paragraph" w:customStyle="1" w:styleId="5DD28BB1BC19469DB6467ECBEF03508A">
    <w:name w:val="5DD28BB1BC19469DB6467ECBEF03508A"/>
    <w:rsid w:val="00655C2D"/>
  </w:style>
  <w:style w:type="paragraph" w:customStyle="1" w:styleId="D922A56A38884B5DA42E85BF63E3649C">
    <w:name w:val="D922A56A38884B5DA42E85BF63E3649C"/>
    <w:rsid w:val="00655C2D"/>
  </w:style>
  <w:style w:type="paragraph" w:customStyle="1" w:styleId="CD4AE65AA3754415B44838F921303F85">
    <w:name w:val="CD4AE65AA3754415B44838F921303F85"/>
    <w:rsid w:val="00655C2D"/>
  </w:style>
  <w:style w:type="paragraph" w:customStyle="1" w:styleId="22969EECB76848F8AA6C883EC991299D">
    <w:name w:val="22969EECB76848F8AA6C883EC991299D"/>
    <w:rsid w:val="00B611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xml version="1.0" encoding="iso-8859-1"?>-->
<DocumentInfo xmlns="http://lp/documentinfo/RK">
  <BaseInfo>
    <RkTemplate>Rktemplatetest</RkTemplate>
    <DocType>PM</DocType>
    <DocTypeShowName/>
    <Status> </Status>
    <Sender>
      <SenderName>Veronica Eckerby</SenderName>
      <SenderTitle/>
      <SenderMail>Veronica.Eckerby@regeringskansliet.se</SenderMail>
      <SenderPhone/>
    </Sender>
    <TopId>1</TopId>
    <TopSender/>
    <OrganisationInfo>
      <Organisatoriskenhet1>Finansdepartementet</Organisatoriskenhet1>
      <Organisatoriskenhet2>Avdelningen för offentlig förvaltning</Organisatoriskenhet2>
      <Organisatoriskenhet3>Enheten för digital förvaltning</Organisatoriskenhet3>
      <Organisatoriskenhet1Id>194</Organisatoriskenhet1Id>
      <Organisatoriskenhet2Id>385</Organisatoriskenhet2Id>
      <Organisatoriskenhet3Id>793</Organisatoriskenhet3Id>
    </OrganisationInfo>
    <HeaderDate/>
    <Office/>
    <Dnr>Fi2017/02178/K</Dnr>
    <ParagrafNr/>
    <DocumentTitle/>
    <VisitingAddress/>
    <Extra1>extrainfo för denna mallm</Extra1>
    <Extra2>mer extrainfo</Extra2>
    <Extra3/>
    <Number/>
    <Recipient>Till riksdagen</Recipient>
    <SenderText/>
    <DocNumber/>
    <Doclanguage>1053</Doclanguage>
    <Appendix/>
    <LogotypeName>RK_LOGO_SV_BW.png</LogotypeName>
  </BaseInfo>
</DocumentInfo>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baadb69f-5772-4e0d-b53d-dd43f2ede286</RD_Svarsid>
  </documentManagement>
</p:properties>
</file>

<file path=customXml/itemProps1.xml><?xml version="1.0" encoding="utf-8"?>
<ds:datastoreItem xmlns:ds="http://schemas.openxmlformats.org/officeDocument/2006/customXml" ds:itemID="{16A9D7D5-D486-44CD-ADDD-32925761A96B}"/>
</file>

<file path=customXml/itemProps2.xml><?xml version="1.0" encoding="utf-8"?>
<ds:datastoreItem xmlns:ds="http://schemas.openxmlformats.org/officeDocument/2006/customXml" ds:itemID="{F59C90B3-7474-4A47-8A20-19EEE0094488}"/>
</file>

<file path=customXml/itemProps3.xml><?xml version="1.0" encoding="utf-8"?>
<ds:datastoreItem xmlns:ds="http://schemas.openxmlformats.org/officeDocument/2006/customXml" ds:itemID="{9F2C2C1C-ECC7-44A2-9FDA-0682014E75D4}"/>
</file>

<file path=customXml/itemProps4.xml><?xml version="1.0" encoding="utf-8"?>
<ds:datastoreItem xmlns:ds="http://schemas.openxmlformats.org/officeDocument/2006/customXml" ds:itemID="{88DC8352-6D97-4A26-9210-25F86B1E2EC9}"/>
</file>

<file path=customXml/itemProps5.xml><?xml version="1.0" encoding="utf-8"?>
<ds:datastoreItem xmlns:ds="http://schemas.openxmlformats.org/officeDocument/2006/customXml" ds:itemID="{39D51564-F294-4E24-A3F9-222F2B420CD6}"/>
</file>

<file path=docProps/app.xml><?xml version="1.0" encoding="utf-8"?>
<Properties xmlns="http://schemas.openxmlformats.org/officeDocument/2006/extended-properties" xmlns:vt="http://schemas.openxmlformats.org/officeDocument/2006/docPropsVTypes">
  <Template>Normal</Template>
  <TotalTime>0</TotalTime>
  <Pages>1</Pages>
  <Words>524</Words>
  <Characters>2783</Characters>
  <Application>Microsoft Office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3301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2017-05-19T06:51:00Z</dcterms:created>
  <dcterms:modified xsi:type="dcterms:W3CDTF">2017-05-24T09:29:00Z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ies>
</file>