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E307" w14:textId="59396566" w:rsidR="00E148F5" w:rsidRDefault="00E148F5" w:rsidP="00E148F5">
      <w:pPr>
        <w:pStyle w:val="Rubrik"/>
      </w:pPr>
      <w:bookmarkStart w:id="0" w:name="Start"/>
      <w:bookmarkEnd w:id="0"/>
      <w:r>
        <w:t>S</w:t>
      </w:r>
      <w:r w:rsidR="006B6B8D">
        <w:t>var på fråga 2018/19:394</w:t>
      </w:r>
      <w:r>
        <w:t xml:space="preserve"> av </w:t>
      </w:r>
      <w:r w:rsidR="00926960">
        <w:t>Kjell Jansson</w:t>
      </w:r>
      <w:r>
        <w:t xml:space="preserve"> (</w:t>
      </w:r>
      <w:r w:rsidR="00D104AC">
        <w:t>M</w:t>
      </w:r>
      <w:r w:rsidR="00947103">
        <w:t xml:space="preserve">) </w:t>
      </w:r>
      <w:r w:rsidR="006B6B8D" w:rsidRPr="00947103">
        <w:t>Moms på vårdpersonal</w:t>
      </w:r>
    </w:p>
    <w:p w14:paraId="37CD64F3" w14:textId="258DC99A" w:rsidR="0047135B" w:rsidRPr="00DD4E85" w:rsidRDefault="00137C7F" w:rsidP="00836658">
      <w:r>
        <w:t>Kjell Jansson</w:t>
      </w:r>
      <w:r w:rsidR="00E148F5">
        <w:t xml:space="preserve"> har frågat </w:t>
      </w:r>
      <w:r w:rsidR="006C1138">
        <w:t>finansministern</w:t>
      </w:r>
      <w:r w:rsidR="008B41DE">
        <w:t xml:space="preserve"> vilka åtgärder hon</w:t>
      </w:r>
      <w:r w:rsidR="00C61D31">
        <w:t xml:space="preserve"> och regeringen </w:t>
      </w:r>
      <w:r w:rsidR="008B41DE">
        <w:t xml:space="preserve">avser </w:t>
      </w:r>
      <w:r w:rsidR="00C61D31">
        <w:t>att vidta för att säkra god och tillgänglig hälso- och sjukvård i hela landet givet de nya skattepålagor som nu dr</w:t>
      </w:r>
      <w:r w:rsidR="008B41DE">
        <w:t>abbar uthyrning av vårdpersonal.</w:t>
      </w:r>
      <w:r w:rsidR="00C61D31" w:rsidRPr="005F61E9">
        <w:t xml:space="preserve"> </w:t>
      </w:r>
    </w:p>
    <w:p w14:paraId="5DA69D36" w14:textId="77777777" w:rsidR="0047135B" w:rsidRDefault="0047135B" w:rsidP="00836658">
      <w:r w:rsidRPr="0047135B">
        <w:t>Frågan har överlämnats till mig.</w:t>
      </w:r>
    </w:p>
    <w:p w14:paraId="5BE9FFC6" w14:textId="77777777" w:rsidR="00FC63C6" w:rsidRPr="0047135B" w:rsidRDefault="00F01A1E" w:rsidP="00F01A1E">
      <w:r>
        <w:t>Högsta förvaltningsdomstolen har tolkat mervärdesskattelagens regler om undantag från skatteplikt för sjukvård mot bakgrund av EU-rätten. Skatte</w:t>
      </w:r>
      <w:r w:rsidR="008739C3">
        <w:t>-</w:t>
      </w:r>
      <w:r>
        <w:t xml:space="preserve">verkets ställningstagande är en följd av domen. </w:t>
      </w:r>
    </w:p>
    <w:p w14:paraId="3B0642FF" w14:textId="19393030" w:rsidR="004C5741" w:rsidRDefault="00306B44" w:rsidP="00F012B8">
      <w:r>
        <w:t xml:space="preserve">Kommuner och landsting </w:t>
      </w:r>
      <w:r w:rsidR="00E571D2">
        <w:t>kompenseras</w:t>
      </w:r>
      <w:r>
        <w:t xml:space="preserve"> för </w:t>
      </w:r>
      <w:r w:rsidR="00E571D2">
        <w:t xml:space="preserve">kostnader för </w:t>
      </w:r>
      <w:r>
        <w:t>mervärde</w:t>
      </w:r>
      <w:r w:rsidR="00E571D2">
        <w:t>s</w:t>
      </w:r>
      <w:r>
        <w:t>skatt i ett särskilt ersättningssystem.</w:t>
      </w:r>
      <w:r w:rsidR="00E571D2">
        <w:t xml:space="preserve"> </w:t>
      </w:r>
      <w:r w:rsidR="004F205D">
        <w:t xml:space="preserve">Statlig kompensation utgår med faktisk kostnad </w:t>
      </w:r>
      <w:r w:rsidR="00115E4C">
        <w:t>för</w:t>
      </w:r>
      <w:r w:rsidR="004F205D">
        <w:t xml:space="preserve"> hälso- och sjukvård som landstingen driver i egen regi. </w:t>
      </w:r>
      <w:r w:rsidR="00FC63C6" w:rsidRPr="00FC63C6">
        <w:t>När land</w:t>
      </w:r>
      <w:r w:rsidR="004F205D">
        <w:t xml:space="preserve">stinget ersätter privata utförare </w:t>
      </w:r>
      <w:r w:rsidR="007235E9">
        <w:t xml:space="preserve">i samma verksamhet </w:t>
      </w:r>
      <w:r w:rsidR="00FC63C6" w:rsidRPr="00FC63C6">
        <w:t xml:space="preserve">får landstinget en schablonersättning för den merkostnad som uppkommer </w:t>
      </w:r>
      <w:r w:rsidR="004F205D">
        <w:t>som en följd av att den</w:t>
      </w:r>
      <w:r w:rsidR="00FC63C6" w:rsidRPr="00FC63C6">
        <w:t xml:space="preserve"> privat</w:t>
      </w:r>
      <w:r w:rsidR="004F205D">
        <w:t>a utföraren</w:t>
      </w:r>
      <w:r w:rsidR="00FC63C6" w:rsidRPr="00FC63C6">
        <w:t xml:space="preserve"> saknar</w:t>
      </w:r>
      <w:r w:rsidR="004F205D">
        <w:t xml:space="preserve"> avdragsrätt för mervärdesskatt.</w:t>
      </w:r>
      <w:r w:rsidR="00966CD3">
        <w:t xml:space="preserve"> </w:t>
      </w:r>
      <w:r w:rsidR="00667922">
        <w:t xml:space="preserve">Utredningen SOU 2015:93 Översyn av ersättning till kommuner och landsting för s.k. dold mervärdesskatt ansåg att nivån på denna ersättning är högt beräknad. </w:t>
      </w:r>
      <w:r w:rsidR="00CD56BC" w:rsidRPr="00CD56BC">
        <w:t>Schablonersättningen avser verksamheterna utbildning, socialtjänst, hälso- och sjukvård och tandvård</w:t>
      </w:r>
      <w:r w:rsidR="00CD56BC">
        <w:t xml:space="preserve">. För enskilda verksamheter och utförare kan kostnaden </w:t>
      </w:r>
      <w:r w:rsidR="00CD56BC" w:rsidRPr="00CD56BC">
        <w:t>vara högre eller lägre.</w:t>
      </w:r>
    </w:p>
    <w:p w14:paraId="3DCB47AC" w14:textId="77777777" w:rsidR="008C1E5C" w:rsidRDefault="008C1E5C">
      <w:r>
        <w:br w:type="page"/>
      </w:r>
    </w:p>
    <w:p w14:paraId="7A44F1F9" w14:textId="1368FD54" w:rsidR="000302BC" w:rsidRPr="00FF2FBF" w:rsidRDefault="00FC63C6" w:rsidP="00836658">
      <w:r w:rsidRPr="00FC63C6">
        <w:lastRenderedPageBreak/>
        <w:t>Det fin</w:t>
      </w:r>
      <w:r w:rsidR="00E80183">
        <w:t xml:space="preserve">ns </w:t>
      </w:r>
      <w:r w:rsidR="00511B1C">
        <w:t>alltså</w:t>
      </w:r>
      <w:r w:rsidR="00E80183">
        <w:t xml:space="preserve"> ett system som motverkar </w:t>
      </w:r>
      <w:r w:rsidR="00EB5C31">
        <w:t xml:space="preserve">de </w:t>
      </w:r>
      <w:r w:rsidR="00D44A45">
        <w:t>konsekvenser</w:t>
      </w:r>
      <w:r w:rsidR="00B636E7">
        <w:t xml:space="preserve"> </w:t>
      </w:r>
      <w:r w:rsidR="00ED4DBB">
        <w:t xml:space="preserve">som uppstår </w:t>
      </w:r>
      <w:r w:rsidR="00B636E7">
        <w:t>hos</w:t>
      </w:r>
      <w:r w:rsidR="00E80183">
        <w:t xml:space="preserve"> vårdgivare </w:t>
      </w:r>
      <w:r w:rsidR="00B636E7">
        <w:t xml:space="preserve">som en följd </w:t>
      </w:r>
      <w:r w:rsidR="00A03F83">
        <w:t xml:space="preserve">av </w:t>
      </w:r>
      <w:r w:rsidR="00EB5C31">
        <w:t xml:space="preserve">Skatteverkets ställningstagande. </w:t>
      </w:r>
      <w:r w:rsidR="000302BC" w:rsidRPr="000302BC">
        <w:t xml:space="preserve">Jag har därför inte nu för avsikt att föreslå några åtgärder, men regeringen följer utvecklingen i denna fråga. </w:t>
      </w:r>
    </w:p>
    <w:p w14:paraId="4203C648" w14:textId="77777777" w:rsidR="00E148F5" w:rsidRDefault="00E148F5" w:rsidP="00836658">
      <w:r>
        <w:t xml:space="preserve">Stockholm den </w:t>
      </w:r>
      <w:sdt>
        <w:sdtPr>
          <w:id w:val="-1225218591"/>
          <w:placeholder>
            <w:docPart w:val="7D77404BE4244BA9BA0B84D541C3FCF8"/>
          </w:placeholder>
          <w:dataBinding w:prefixMappings="xmlns:ns0='http://lp/documentinfo/RK' " w:xpath="/ns0:DocumentInfo[1]/ns0:BaseInfo[1]/ns0:HeaderDate[1]" w:storeItemID="{55B03644-6708-481B-A3D2-0A60A42E5D99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D4E23">
            <w:t>20 mars 2019</w:t>
          </w:r>
        </w:sdtContent>
      </w:sdt>
    </w:p>
    <w:p w14:paraId="25DA967E" w14:textId="07DBE1F1" w:rsidR="00E148F5" w:rsidRDefault="00E148F5" w:rsidP="00836658"/>
    <w:p w14:paraId="19CC9F3E" w14:textId="5EC025E4" w:rsidR="008C1E5C" w:rsidRDefault="008C1E5C" w:rsidP="008C1E5C">
      <w:r>
        <w:t>Ardalan Shekarabi</w:t>
      </w:r>
    </w:p>
    <w:p w14:paraId="19778B8E" w14:textId="77777777" w:rsidR="008C1E5C" w:rsidRDefault="008C1E5C" w:rsidP="00836658">
      <w:bookmarkStart w:id="1" w:name="_GoBack"/>
      <w:bookmarkEnd w:id="1"/>
    </w:p>
    <w:sectPr w:rsidR="008C1E5C" w:rsidSect="000423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836A" w14:textId="77777777" w:rsidR="00C46F81" w:rsidRDefault="00C46F81" w:rsidP="00A87A54">
      <w:pPr>
        <w:spacing w:after="0" w:line="240" w:lineRule="auto"/>
      </w:pPr>
      <w:r>
        <w:separator/>
      </w:r>
    </w:p>
  </w:endnote>
  <w:endnote w:type="continuationSeparator" w:id="0">
    <w:p w14:paraId="001C99AB" w14:textId="77777777" w:rsidR="00C46F81" w:rsidRDefault="00C46F8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3D901" w14:textId="77777777" w:rsidR="008C1E5C" w:rsidRDefault="008C1E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90407A0" w14:textId="77777777" w:rsidTr="00E148F5">
      <w:trPr>
        <w:trHeight w:val="227"/>
        <w:jc w:val="right"/>
      </w:trPr>
      <w:tc>
        <w:tcPr>
          <w:tcW w:w="708" w:type="dxa"/>
          <w:vAlign w:val="bottom"/>
        </w:tcPr>
        <w:p w14:paraId="044F15CD" w14:textId="1053681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A560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A560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A57C06F" w14:textId="77777777" w:rsidTr="00E148F5">
      <w:trPr>
        <w:trHeight w:val="850"/>
        <w:jc w:val="right"/>
      </w:trPr>
      <w:tc>
        <w:tcPr>
          <w:tcW w:w="708" w:type="dxa"/>
          <w:vAlign w:val="bottom"/>
        </w:tcPr>
        <w:p w14:paraId="5AA58121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337E15F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7521A8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05EC9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869FABB" w14:textId="77777777" w:rsidTr="00C26068">
      <w:trPr>
        <w:trHeight w:val="227"/>
      </w:trPr>
      <w:tc>
        <w:tcPr>
          <w:tcW w:w="4074" w:type="dxa"/>
        </w:tcPr>
        <w:p w14:paraId="43D04D0A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2928419D" w14:textId="77777777" w:rsidR="00093408" w:rsidRPr="00F53AEA" w:rsidRDefault="00093408" w:rsidP="00F53AEA">
          <w:pPr>
            <w:pStyle w:val="Sidfot"/>
          </w:pPr>
        </w:p>
      </w:tc>
    </w:tr>
  </w:tbl>
  <w:p w14:paraId="64C4917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C4288" w14:textId="77777777" w:rsidR="00C46F81" w:rsidRDefault="00C46F81" w:rsidP="00A87A54">
      <w:pPr>
        <w:spacing w:after="0" w:line="240" w:lineRule="auto"/>
      </w:pPr>
      <w:r>
        <w:separator/>
      </w:r>
    </w:p>
  </w:footnote>
  <w:footnote w:type="continuationSeparator" w:id="0">
    <w:p w14:paraId="2D959306" w14:textId="77777777" w:rsidR="00C46F81" w:rsidRDefault="00C46F8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71C7" w14:textId="77777777" w:rsidR="008C1E5C" w:rsidRDefault="008C1E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FDCE" w14:textId="77777777" w:rsidR="008C1E5C" w:rsidRDefault="008C1E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42341" w14:paraId="1040F56C" w14:textId="77777777" w:rsidTr="00C93EBA">
      <w:trPr>
        <w:trHeight w:val="227"/>
      </w:trPr>
      <w:tc>
        <w:tcPr>
          <w:tcW w:w="5534" w:type="dxa"/>
        </w:tcPr>
        <w:p w14:paraId="7B6BD79C" w14:textId="77777777" w:rsidR="00042341" w:rsidRPr="007D73AB" w:rsidRDefault="00042341">
          <w:pPr>
            <w:pStyle w:val="Sidhuvud"/>
          </w:pPr>
        </w:p>
      </w:tc>
      <w:tc>
        <w:tcPr>
          <w:tcW w:w="3170" w:type="dxa"/>
          <w:vAlign w:val="bottom"/>
        </w:tcPr>
        <w:p w14:paraId="733B7102" w14:textId="77777777" w:rsidR="00042341" w:rsidRPr="007D73AB" w:rsidRDefault="00042341" w:rsidP="00340DE0">
          <w:pPr>
            <w:pStyle w:val="Sidhuvud"/>
          </w:pPr>
        </w:p>
      </w:tc>
      <w:tc>
        <w:tcPr>
          <w:tcW w:w="1134" w:type="dxa"/>
        </w:tcPr>
        <w:p w14:paraId="4A6B44F3" w14:textId="77777777" w:rsidR="00042341" w:rsidRDefault="00042341" w:rsidP="00E148F5">
          <w:pPr>
            <w:pStyle w:val="Sidhuvud"/>
          </w:pPr>
        </w:p>
      </w:tc>
    </w:tr>
    <w:tr w:rsidR="00042341" w14:paraId="16472015" w14:textId="77777777" w:rsidTr="00C93EBA">
      <w:trPr>
        <w:trHeight w:val="1928"/>
      </w:trPr>
      <w:tc>
        <w:tcPr>
          <w:tcW w:w="5534" w:type="dxa"/>
        </w:tcPr>
        <w:p w14:paraId="2713ED3A" w14:textId="77777777" w:rsidR="00042341" w:rsidRPr="00340DE0" w:rsidRDefault="0004234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99E5D13" wp14:editId="0B65835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2809E5D" w14:textId="77777777" w:rsidR="00042341" w:rsidRPr="00710A6C" w:rsidRDefault="00042341" w:rsidP="00EE3C0F">
          <w:pPr>
            <w:pStyle w:val="Sidhuvud"/>
            <w:rPr>
              <w:b/>
            </w:rPr>
          </w:pPr>
        </w:p>
        <w:p w14:paraId="5B483CE3" w14:textId="77777777" w:rsidR="00042341" w:rsidRDefault="00042341" w:rsidP="00EE3C0F">
          <w:pPr>
            <w:pStyle w:val="Sidhuvud"/>
          </w:pPr>
        </w:p>
        <w:p w14:paraId="7D54A7E7" w14:textId="77777777" w:rsidR="00042341" w:rsidRDefault="00042341" w:rsidP="00EE3C0F">
          <w:pPr>
            <w:pStyle w:val="Sidhuvud"/>
          </w:pPr>
        </w:p>
        <w:p w14:paraId="33BA4826" w14:textId="77777777" w:rsidR="00042341" w:rsidRDefault="00042341" w:rsidP="00EE3C0F">
          <w:pPr>
            <w:pStyle w:val="Sidhuvud"/>
          </w:pPr>
        </w:p>
        <w:p w14:paraId="0C6E9DC5" w14:textId="77777777" w:rsidR="00042341" w:rsidRDefault="007A5605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0C2F643E08904D8F90EDF118458DAD95"/>
              </w:placeholder>
              <w:dataBinding w:prefixMappings="xmlns:ns0='http://lp/documentinfo/RK' " w:xpath="/ns0:DocumentInfo[1]/ns0:BaseInfo[1]/ns0:Dnr[1]" w:storeItemID="{55B03644-6708-481B-A3D2-0A60A42E5D99}"/>
              <w:text/>
            </w:sdtPr>
            <w:sdtEndPr/>
            <w:sdtContent>
              <w:r w:rsidR="00167531" w:rsidRPr="00A1081E">
                <w:t>Fi2019/</w:t>
              </w:r>
            </w:sdtContent>
          </w:sdt>
          <w:r w:rsidR="00A1081E">
            <w:t>00882</w:t>
          </w:r>
          <w:r w:rsidR="00F736A2">
            <w:t>/K</w:t>
          </w:r>
        </w:p>
        <w:p w14:paraId="0AA73861" w14:textId="77777777" w:rsidR="00042341" w:rsidRDefault="00042341" w:rsidP="00EE3C0F">
          <w:pPr>
            <w:pStyle w:val="Sidhuvud"/>
          </w:pPr>
        </w:p>
        <w:p w14:paraId="4C2AA25A" w14:textId="77777777" w:rsidR="00042341" w:rsidRDefault="00042341" w:rsidP="00EE3C0F">
          <w:pPr>
            <w:pStyle w:val="Sidhuvud"/>
          </w:pPr>
        </w:p>
      </w:tc>
      <w:tc>
        <w:tcPr>
          <w:tcW w:w="1134" w:type="dxa"/>
        </w:tcPr>
        <w:p w14:paraId="1AA32A9E" w14:textId="77777777" w:rsidR="00042341" w:rsidRDefault="00042341" w:rsidP="0094502D">
          <w:pPr>
            <w:pStyle w:val="Sidhuvud"/>
          </w:pPr>
        </w:p>
        <w:p w14:paraId="00A6B3AA" w14:textId="77777777" w:rsidR="00042341" w:rsidRPr="0094502D" w:rsidRDefault="00042341" w:rsidP="00EC71A6">
          <w:pPr>
            <w:pStyle w:val="Sidhuvud"/>
          </w:pPr>
        </w:p>
      </w:tc>
    </w:tr>
    <w:tr w:rsidR="00042341" w14:paraId="00E4BCA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A1D0D8F6A144FB09FF3AB4748555E74"/>
          </w:placeholder>
        </w:sdtPr>
        <w:sdtEndPr>
          <w:rPr>
            <w:b w:val="0"/>
          </w:rPr>
        </w:sdtEndPr>
        <w:sdtContent>
          <w:bookmarkStart w:id="2" w:name="_Hlk3876300" w:displacedByCustomXml="prev"/>
          <w:tc>
            <w:tcPr>
              <w:tcW w:w="5534" w:type="dxa"/>
              <w:tcMar>
                <w:right w:w="1134" w:type="dxa"/>
              </w:tcMar>
            </w:tcPr>
            <w:p w14:paraId="7E5BAB6A" w14:textId="77777777" w:rsidR="008C1E5C" w:rsidRPr="008C1E5C" w:rsidRDefault="008C1E5C" w:rsidP="00340DE0">
              <w:pPr>
                <w:pStyle w:val="Sidhuvud"/>
                <w:rPr>
                  <w:b/>
                </w:rPr>
              </w:pPr>
              <w:r w:rsidRPr="008C1E5C">
                <w:rPr>
                  <w:b/>
                </w:rPr>
                <w:t>Finansdepartementet</w:t>
              </w:r>
            </w:p>
            <w:p w14:paraId="7415F4E5" w14:textId="1DCBF02E" w:rsidR="00042341" w:rsidRPr="00340DE0" w:rsidRDefault="008C1E5C" w:rsidP="00340DE0">
              <w:pPr>
                <w:pStyle w:val="Sidhuvud"/>
              </w:pPr>
              <w:r w:rsidRPr="008C1E5C">
                <w:t>Civilministern</w:t>
              </w:r>
            </w:p>
          </w:tc>
        </w:sdtContent>
      </w:sdt>
      <w:bookmarkEnd w:id="2" w:displacedByCustomXml="prev"/>
      <w:sdt>
        <w:sdtPr>
          <w:alias w:val="Recipient"/>
          <w:tag w:val="ccRKShow_Recipient"/>
          <w:id w:val="-28344517"/>
          <w:placeholder>
            <w:docPart w:val="A0840931511C4818ADA1089E541CBEB2"/>
          </w:placeholder>
          <w:dataBinding w:prefixMappings="xmlns:ns0='http://lp/documentinfo/RK' " w:xpath="/ns0:DocumentInfo[1]/ns0:BaseInfo[1]/ns0:Recipient[1]" w:storeItemID="{55B03644-6708-481B-A3D2-0A60A42E5D99}"/>
          <w:text w:multiLine="1"/>
        </w:sdtPr>
        <w:sdtEndPr/>
        <w:sdtContent>
          <w:tc>
            <w:tcPr>
              <w:tcW w:w="3170" w:type="dxa"/>
            </w:tcPr>
            <w:p w14:paraId="0960F399" w14:textId="01710C25" w:rsidR="00042341" w:rsidRDefault="008C1E5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76DF88A" w14:textId="77777777" w:rsidR="00042341" w:rsidRDefault="00042341" w:rsidP="003E6020">
          <w:pPr>
            <w:pStyle w:val="Sidhuvud"/>
          </w:pPr>
        </w:p>
      </w:tc>
    </w:tr>
  </w:tbl>
  <w:p w14:paraId="6226D39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4FDE4E01"/>
    <w:multiLevelType w:val="hybridMultilevel"/>
    <w:tmpl w:val="079A02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41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1446"/>
    <w:rsid w:val="000241FA"/>
    <w:rsid w:val="00025992"/>
    <w:rsid w:val="00026711"/>
    <w:rsid w:val="0002708E"/>
    <w:rsid w:val="000302BC"/>
    <w:rsid w:val="0003679E"/>
    <w:rsid w:val="00041EDC"/>
    <w:rsid w:val="00042341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704A"/>
    <w:rsid w:val="000A13CA"/>
    <w:rsid w:val="000A456A"/>
    <w:rsid w:val="000A5E43"/>
    <w:rsid w:val="000B4A92"/>
    <w:rsid w:val="000B56A9"/>
    <w:rsid w:val="000C61D1"/>
    <w:rsid w:val="000D31A9"/>
    <w:rsid w:val="000D370F"/>
    <w:rsid w:val="000D5449"/>
    <w:rsid w:val="000E0D78"/>
    <w:rsid w:val="000E12D9"/>
    <w:rsid w:val="000E431B"/>
    <w:rsid w:val="000E4F3C"/>
    <w:rsid w:val="000E59A9"/>
    <w:rsid w:val="000E638A"/>
    <w:rsid w:val="000E6472"/>
    <w:rsid w:val="000F00B8"/>
    <w:rsid w:val="000F1EA7"/>
    <w:rsid w:val="000F2084"/>
    <w:rsid w:val="000F6462"/>
    <w:rsid w:val="00101CD0"/>
    <w:rsid w:val="00106F29"/>
    <w:rsid w:val="00113168"/>
    <w:rsid w:val="0011413E"/>
    <w:rsid w:val="00115E4C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7C7F"/>
    <w:rsid w:val="001428E2"/>
    <w:rsid w:val="00167531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066E"/>
    <w:rsid w:val="0019127B"/>
    <w:rsid w:val="00192350"/>
    <w:rsid w:val="00192E34"/>
    <w:rsid w:val="00197A8A"/>
    <w:rsid w:val="001A2A61"/>
    <w:rsid w:val="001B4824"/>
    <w:rsid w:val="001B5549"/>
    <w:rsid w:val="001C4980"/>
    <w:rsid w:val="001C5DC9"/>
    <w:rsid w:val="001C71A9"/>
    <w:rsid w:val="001D12FC"/>
    <w:rsid w:val="001E0BD5"/>
    <w:rsid w:val="001E1A13"/>
    <w:rsid w:val="001E20CC"/>
    <w:rsid w:val="001E3D83"/>
    <w:rsid w:val="001E42E4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575F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0FE1"/>
    <w:rsid w:val="003050DB"/>
    <w:rsid w:val="00306B44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F4F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7AB"/>
    <w:rsid w:val="003C7BE0"/>
    <w:rsid w:val="003D0DD3"/>
    <w:rsid w:val="003D145F"/>
    <w:rsid w:val="003D17EF"/>
    <w:rsid w:val="003D3535"/>
    <w:rsid w:val="003D4D9F"/>
    <w:rsid w:val="003D4E23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163BA"/>
    <w:rsid w:val="00417557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135B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19F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5741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205D"/>
    <w:rsid w:val="004F4021"/>
    <w:rsid w:val="004F5640"/>
    <w:rsid w:val="004F6525"/>
    <w:rsid w:val="004F6FE2"/>
    <w:rsid w:val="00505905"/>
    <w:rsid w:val="00511A1B"/>
    <w:rsid w:val="00511A68"/>
    <w:rsid w:val="00511B1C"/>
    <w:rsid w:val="00513E7D"/>
    <w:rsid w:val="00514A67"/>
    <w:rsid w:val="00515FBE"/>
    <w:rsid w:val="00521192"/>
    <w:rsid w:val="0052127C"/>
    <w:rsid w:val="0052461D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5C4A"/>
    <w:rsid w:val="00575CB1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24AB"/>
    <w:rsid w:val="005D07C2"/>
    <w:rsid w:val="005E2F29"/>
    <w:rsid w:val="005E400D"/>
    <w:rsid w:val="005E4E79"/>
    <w:rsid w:val="005E5CE7"/>
    <w:rsid w:val="005E790C"/>
    <w:rsid w:val="005F08C5"/>
    <w:rsid w:val="005F61E9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7922"/>
    <w:rsid w:val="006700F0"/>
    <w:rsid w:val="00670A48"/>
    <w:rsid w:val="00672F6F"/>
    <w:rsid w:val="00674C2F"/>
    <w:rsid w:val="00674C8B"/>
    <w:rsid w:val="00691AEE"/>
    <w:rsid w:val="0069523C"/>
    <w:rsid w:val="00695D4A"/>
    <w:rsid w:val="006962CA"/>
    <w:rsid w:val="00696A95"/>
    <w:rsid w:val="006A09DA"/>
    <w:rsid w:val="006A1835"/>
    <w:rsid w:val="006A2625"/>
    <w:rsid w:val="006B4A30"/>
    <w:rsid w:val="006B6B8D"/>
    <w:rsid w:val="006B7569"/>
    <w:rsid w:val="006C1138"/>
    <w:rsid w:val="006C28EE"/>
    <w:rsid w:val="006C3651"/>
    <w:rsid w:val="006D2998"/>
    <w:rsid w:val="006D3188"/>
    <w:rsid w:val="006D5159"/>
    <w:rsid w:val="006E08FC"/>
    <w:rsid w:val="006E0CB0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5E9"/>
    <w:rsid w:val="00732599"/>
    <w:rsid w:val="00743E09"/>
    <w:rsid w:val="00744FCC"/>
    <w:rsid w:val="00750C93"/>
    <w:rsid w:val="00754E24"/>
    <w:rsid w:val="00757B3B"/>
    <w:rsid w:val="00764FA6"/>
    <w:rsid w:val="00767725"/>
    <w:rsid w:val="00773075"/>
    <w:rsid w:val="00773F36"/>
    <w:rsid w:val="00776254"/>
    <w:rsid w:val="007769FC"/>
    <w:rsid w:val="00777CFF"/>
    <w:rsid w:val="007815BC"/>
    <w:rsid w:val="00782B3F"/>
    <w:rsid w:val="00782E3C"/>
    <w:rsid w:val="00782F7F"/>
    <w:rsid w:val="0078341A"/>
    <w:rsid w:val="007900CC"/>
    <w:rsid w:val="0079641B"/>
    <w:rsid w:val="00797A90"/>
    <w:rsid w:val="007A1856"/>
    <w:rsid w:val="007A1887"/>
    <w:rsid w:val="007A5605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2452"/>
    <w:rsid w:val="00804C1B"/>
    <w:rsid w:val="0080595A"/>
    <w:rsid w:val="00810742"/>
    <w:rsid w:val="008150A6"/>
    <w:rsid w:val="008178E6"/>
    <w:rsid w:val="0082249C"/>
    <w:rsid w:val="00824CCE"/>
    <w:rsid w:val="00830B7B"/>
    <w:rsid w:val="00832661"/>
    <w:rsid w:val="008349AA"/>
    <w:rsid w:val="0083654A"/>
    <w:rsid w:val="00836658"/>
    <w:rsid w:val="008375D5"/>
    <w:rsid w:val="00841486"/>
    <w:rsid w:val="00842219"/>
    <w:rsid w:val="00842BC9"/>
    <w:rsid w:val="008431AF"/>
    <w:rsid w:val="0084476E"/>
    <w:rsid w:val="008504F6"/>
    <w:rsid w:val="008573B9"/>
    <w:rsid w:val="0085782D"/>
    <w:rsid w:val="00863BB7"/>
    <w:rsid w:val="008730FD"/>
    <w:rsid w:val="008739C3"/>
    <w:rsid w:val="00873DA1"/>
    <w:rsid w:val="0087483C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41DE"/>
    <w:rsid w:val="008B6135"/>
    <w:rsid w:val="008C1E5C"/>
    <w:rsid w:val="008C4538"/>
    <w:rsid w:val="008C4A6D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6960"/>
    <w:rsid w:val="009279B2"/>
    <w:rsid w:val="00935814"/>
    <w:rsid w:val="0094502D"/>
    <w:rsid w:val="00946561"/>
    <w:rsid w:val="00946B39"/>
    <w:rsid w:val="00947013"/>
    <w:rsid w:val="00947103"/>
    <w:rsid w:val="00966CD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3F83"/>
    <w:rsid w:val="00A1081E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5B73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0847"/>
    <w:rsid w:val="00AC15C5"/>
    <w:rsid w:val="00AD0E75"/>
    <w:rsid w:val="00AD481B"/>
    <w:rsid w:val="00AE090E"/>
    <w:rsid w:val="00AE42A8"/>
    <w:rsid w:val="00AE7BD8"/>
    <w:rsid w:val="00AE7D02"/>
    <w:rsid w:val="00AF035A"/>
    <w:rsid w:val="00AF0BB7"/>
    <w:rsid w:val="00AF0BDE"/>
    <w:rsid w:val="00AF0EDE"/>
    <w:rsid w:val="00AF4853"/>
    <w:rsid w:val="00B00702"/>
    <w:rsid w:val="00B0110B"/>
    <w:rsid w:val="00B0234E"/>
    <w:rsid w:val="00B06751"/>
    <w:rsid w:val="00B12648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6E7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07AF"/>
    <w:rsid w:val="00BC112B"/>
    <w:rsid w:val="00BC17DF"/>
    <w:rsid w:val="00BC6832"/>
    <w:rsid w:val="00BD0826"/>
    <w:rsid w:val="00BD15AB"/>
    <w:rsid w:val="00BD181D"/>
    <w:rsid w:val="00BD6FE1"/>
    <w:rsid w:val="00BE0567"/>
    <w:rsid w:val="00BE302F"/>
    <w:rsid w:val="00BE3210"/>
    <w:rsid w:val="00BE350E"/>
    <w:rsid w:val="00BE3E56"/>
    <w:rsid w:val="00BE4BF7"/>
    <w:rsid w:val="00BE62F6"/>
    <w:rsid w:val="00BE638E"/>
    <w:rsid w:val="00BF094F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46F81"/>
    <w:rsid w:val="00C50771"/>
    <w:rsid w:val="00C508BE"/>
    <w:rsid w:val="00C61D31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2439"/>
    <w:rsid w:val="00CC41BA"/>
    <w:rsid w:val="00CD09EF"/>
    <w:rsid w:val="00CD17C1"/>
    <w:rsid w:val="00CD1C6C"/>
    <w:rsid w:val="00CD37F1"/>
    <w:rsid w:val="00CD56BC"/>
    <w:rsid w:val="00CD6169"/>
    <w:rsid w:val="00CD6D76"/>
    <w:rsid w:val="00CE20BC"/>
    <w:rsid w:val="00CF16D8"/>
    <w:rsid w:val="00CF1FD8"/>
    <w:rsid w:val="00CF20D0"/>
    <w:rsid w:val="00CF3AAD"/>
    <w:rsid w:val="00CF44A1"/>
    <w:rsid w:val="00CF45F2"/>
    <w:rsid w:val="00CF4FDC"/>
    <w:rsid w:val="00D00E9E"/>
    <w:rsid w:val="00D021D2"/>
    <w:rsid w:val="00D061BB"/>
    <w:rsid w:val="00D07BE1"/>
    <w:rsid w:val="00D104AC"/>
    <w:rsid w:val="00D10CE0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4A45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97FFB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4E85"/>
    <w:rsid w:val="00DD7A00"/>
    <w:rsid w:val="00DE18F5"/>
    <w:rsid w:val="00DE73D2"/>
    <w:rsid w:val="00DF5BFB"/>
    <w:rsid w:val="00DF5CD6"/>
    <w:rsid w:val="00E022DA"/>
    <w:rsid w:val="00E03BCB"/>
    <w:rsid w:val="00E124DC"/>
    <w:rsid w:val="00E148F5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1D2"/>
    <w:rsid w:val="00E6641E"/>
    <w:rsid w:val="00E66F18"/>
    <w:rsid w:val="00E70856"/>
    <w:rsid w:val="00E727DE"/>
    <w:rsid w:val="00E74A30"/>
    <w:rsid w:val="00E77778"/>
    <w:rsid w:val="00E77B7E"/>
    <w:rsid w:val="00E80183"/>
    <w:rsid w:val="00E82DF1"/>
    <w:rsid w:val="00E90CAA"/>
    <w:rsid w:val="00E93339"/>
    <w:rsid w:val="00E96532"/>
    <w:rsid w:val="00E973A0"/>
    <w:rsid w:val="00EA1688"/>
    <w:rsid w:val="00EA1AFC"/>
    <w:rsid w:val="00EA4C83"/>
    <w:rsid w:val="00EB5C31"/>
    <w:rsid w:val="00EC0A92"/>
    <w:rsid w:val="00EC1DA0"/>
    <w:rsid w:val="00EC329B"/>
    <w:rsid w:val="00EC5EB9"/>
    <w:rsid w:val="00EC6006"/>
    <w:rsid w:val="00EC71A6"/>
    <w:rsid w:val="00EC73EB"/>
    <w:rsid w:val="00ED4DB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060C"/>
    <w:rsid w:val="00F012B8"/>
    <w:rsid w:val="00F01A1E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3954"/>
    <w:rsid w:val="00F45227"/>
    <w:rsid w:val="00F5045C"/>
    <w:rsid w:val="00F520C7"/>
    <w:rsid w:val="00F53AEA"/>
    <w:rsid w:val="00F546C0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1DE6"/>
    <w:rsid w:val="00F736A2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55FD"/>
    <w:rsid w:val="00FB5BC4"/>
    <w:rsid w:val="00FC069A"/>
    <w:rsid w:val="00FC08A9"/>
    <w:rsid w:val="00FC63C6"/>
    <w:rsid w:val="00FC7600"/>
    <w:rsid w:val="00FD0B7B"/>
    <w:rsid w:val="00FD4C08"/>
    <w:rsid w:val="00FE1DCC"/>
    <w:rsid w:val="00FF0538"/>
    <w:rsid w:val="00FF2FBF"/>
    <w:rsid w:val="00FF5B88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67C203"/>
  <w15:docId w15:val="{3C4409B5-D893-46E3-9C93-B58E5458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2F643E08904D8F90EDF118458DA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3236C-BC31-48E8-858F-216B1ADE6688}"/>
      </w:docPartPr>
      <w:docPartBody>
        <w:p w:rsidR="009166A0" w:rsidRDefault="009166A0" w:rsidP="009166A0">
          <w:pPr>
            <w:pStyle w:val="0C2F643E08904D8F90EDF118458DAD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1D0D8F6A144FB09FF3AB4748555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3D083-A74D-4D26-B80F-F985CC8BDBA7}"/>
      </w:docPartPr>
      <w:docPartBody>
        <w:p w:rsidR="009166A0" w:rsidRDefault="009166A0" w:rsidP="009166A0">
          <w:pPr>
            <w:pStyle w:val="DA1D0D8F6A144FB09FF3AB4748555E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840931511C4818ADA1089E541CB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662F7-64C8-4C41-99F4-1EC3CFB0B2F9}"/>
      </w:docPartPr>
      <w:docPartBody>
        <w:p w:rsidR="009166A0" w:rsidRDefault="009166A0" w:rsidP="009166A0">
          <w:pPr>
            <w:pStyle w:val="A0840931511C4818ADA1089E541CBE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77404BE4244BA9BA0B84D541C3FC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5CB0E-A3EB-45B1-8CDE-E986AF2E4F4E}"/>
      </w:docPartPr>
      <w:docPartBody>
        <w:p w:rsidR="009166A0" w:rsidRDefault="009166A0" w:rsidP="009166A0">
          <w:pPr>
            <w:pStyle w:val="7D77404BE4244BA9BA0B84D541C3FCF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A0"/>
    <w:rsid w:val="006E3867"/>
    <w:rsid w:val="009166A0"/>
    <w:rsid w:val="00E40336"/>
    <w:rsid w:val="00EB1739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37EC5973C90466AB4C38E599242D898">
    <w:name w:val="037EC5973C90466AB4C38E599242D898"/>
    <w:rsid w:val="009166A0"/>
  </w:style>
  <w:style w:type="character" w:styleId="Platshllartext">
    <w:name w:val="Placeholder Text"/>
    <w:basedOn w:val="Standardstycketeckensnitt"/>
    <w:uiPriority w:val="99"/>
    <w:semiHidden/>
    <w:rsid w:val="006E3867"/>
    <w:rPr>
      <w:noProof w:val="0"/>
      <w:color w:val="808080"/>
    </w:rPr>
  </w:style>
  <w:style w:type="paragraph" w:customStyle="1" w:styleId="FE24B4C7ED114DB7893DBD1DEB331160">
    <w:name w:val="FE24B4C7ED114DB7893DBD1DEB331160"/>
    <w:rsid w:val="009166A0"/>
  </w:style>
  <w:style w:type="paragraph" w:customStyle="1" w:styleId="B36D8517B7214D2A991567271CDB82F0">
    <w:name w:val="B36D8517B7214D2A991567271CDB82F0"/>
    <w:rsid w:val="009166A0"/>
  </w:style>
  <w:style w:type="paragraph" w:customStyle="1" w:styleId="504A47E48D204C7DB072DC23AA7359D8">
    <w:name w:val="504A47E48D204C7DB072DC23AA7359D8"/>
    <w:rsid w:val="009166A0"/>
  </w:style>
  <w:style w:type="paragraph" w:customStyle="1" w:styleId="0C2F643E08904D8F90EDF118458DAD95">
    <w:name w:val="0C2F643E08904D8F90EDF118458DAD95"/>
    <w:rsid w:val="009166A0"/>
  </w:style>
  <w:style w:type="paragraph" w:customStyle="1" w:styleId="4702EF4569434E85A82E6AFDAEF38D25">
    <w:name w:val="4702EF4569434E85A82E6AFDAEF38D25"/>
    <w:rsid w:val="009166A0"/>
  </w:style>
  <w:style w:type="paragraph" w:customStyle="1" w:styleId="5C56E9856BBB4FD0942A72CDAD8F909A">
    <w:name w:val="5C56E9856BBB4FD0942A72CDAD8F909A"/>
    <w:rsid w:val="009166A0"/>
  </w:style>
  <w:style w:type="paragraph" w:customStyle="1" w:styleId="B3F6D4C042BD495F956230C9F5908F9F">
    <w:name w:val="B3F6D4C042BD495F956230C9F5908F9F"/>
    <w:rsid w:val="009166A0"/>
  </w:style>
  <w:style w:type="paragraph" w:customStyle="1" w:styleId="5166F3C2809C4CB5B53E05F624697B4F">
    <w:name w:val="5166F3C2809C4CB5B53E05F624697B4F"/>
    <w:rsid w:val="009166A0"/>
  </w:style>
  <w:style w:type="paragraph" w:customStyle="1" w:styleId="DA1D0D8F6A144FB09FF3AB4748555E74">
    <w:name w:val="DA1D0D8F6A144FB09FF3AB4748555E74"/>
    <w:rsid w:val="009166A0"/>
  </w:style>
  <w:style w:type="paragraph" w:customStyle="1" w:styleId="A0840931511C4818ADA1089E541CBEB2">
    <w:name w:val="A0840931511C4818ADA1089E541CBEB2"/>
    <w:rsid w:val="009166A0"/>
  </w:style>
  <w:style w:type="paragraph" w:customStyle="1" w:styleId="AA407F442BBB41129DD6D881F28E841E">
    <w:name w:val="AA407F442BBB41129DD6D881F28E841E"/>
    <w:rsid w:val="009166A0"/>
  </w:style>
  <w:style w:type="paragraph" w:customStyle="1" w:styleId="E0B1A8433B1349FCB051884C29B79DB8">
    <w:name w:val="E0B1A8433B1349FCB051884C29B79DB8"/>
    <w:rsid w:val="009166A0"/>
  </w:style>
  <w:style w:type="paragraph" w:customStyle="1" w:styleId="AB296CD522A04A0D8496F16D7DD0B694">
    <w:name w:val="AB296CD522A04A0D8496F16D7DD0B694"/>
    <w:rsid w:val="009166A0"/>
  </w:style>
  <w:style w:type="paragraph" w:customStyle="1" w:styleId="6DB6D9C3FC254F14A30E6AB67179F1E1">
    <w:name w:val="6DB6D9C3FC254F14A30E6AB67179F1E1"/>
    <w:rsid w:val="009166A0"/>
  </w:style>
  <w:style w:type="paragraph" w:customStyle="1" w:styleId="B3A488E63EF84131A9521102F6DFDABD">
    <w:name w:val="B3A488E63EF84131A9521102F6DFDABD"/>
    <w:rsid w:val="009166A0"/>
  </w:style>
  <w:style w:type="paragraph" w:customStyle="1" w:styleId="7D77404BE4244BA9BA0B84D541C3FCF8">
    <w:name w:val="7D77404BE4244BA9BA0B84D541C3FCF8"/>
    <w:rsid w:val="009166A0"/>
  </w:style>
  <w:style w:type="paragraph" w:customStyle="1" w:styleId="26A56756524044AF8DBD65374D04E187">
    <w:name w:val="26A56756524044AF8DBD65374D04E187"/>
    <w:rsid w:val="009166A0"/>
  </w:style>
  <w:style w:type="paragraph" w:customStyle="1" w:styleId="39523B1F4078488FAF022DBC06708B2B">
    <w:name w:val="39523B1F4078488FAF022DBC06708B2B"/>
    <w:rsid w:val="006E3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b2ee5a01-e415-4d51-aeff-20ef32449c31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2019-03-20T00:00:00</HeaderDate>
    <Office/>
    <Dnr>Fi2019/</Dnr>
    <ParagrafNr/>
    <DocumentTitle/>
    <VisitingAddress/>
    <Extra1/>
    <Extra2/>
    <Extra3>Kjell Jansson</Extra3>
    <Number/>
    <Recipient>Till riksdagen</Recipient>
    <SenderText/>
    <DocNumber>Dnr xxx</DocNumber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eec14d05-b663-4c4f-ba9e-f91ce218b26b">JMV6WU277ZYR-1906548998-4586</_dlc_DocId>
    <_dlc_DocIdUrl xmlns="eec14d05-b663-4c4f-ba9e-f91ce218b26b">
      <Url>https://dhs.sp.regeringskansliet.se/yta/fi-ofa/k/_layouts/15/DocIdRedir.aspx?ID=JMV6WU277ZYR-1906548998-4586</Url>
      <Description>JMV6WU277ZYR-1906548998-4586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F4929-5A78-4846-B597-44D36970AD19}"/>
</file>

<file path=customXml/itemProps2.xml><?xml version="1.0" encoding="utf-8"?>
<ds:datastoreItem xmlns:ds="http://schemas.openxmlformats.org/officeDocument/2006/customXml" ds:itemID="{B3758DE4-2BF9-4022-A5C2-98297945A39B}"/>
</file>

<file path=customXml/itemProps3.xml><?xml version="1.0" encoding="utf-8"?>
<ds:datastoreItem xmlns:ds="http://schemas.openxmlformats.org/officeDocument/2006/customXml" ds:itemID="{55B03644-6708-481B-A3D2-0A60A42E5D99}"/>
</file>

<file path=customXml/itemProps4.xml><?xml version="1.0" encoding="utf-8"?>
<ds:datastoreItem xmlns:ds="http://schemas.openxmlformats.org/officeDocument/2006/customXml" ds:itemID="{298F4929-5A78-4846-B597-44D36970AD19}"/>
</file>

<file path=customXml/itemProps5.xml><?xml version="1.0" encoding="utf-8"?>
<ds:datastoreItem xmlns:ds="http://schemas.openxmlformats.org/officeDocument/2006/customXml" ds:itemID="{B3758DE4-2BF9-4022-A5C2-98297945A39B}"/>
</file>

<file path=customXml/itemProps6.xml><?xml version="1.0" encoding="utf-8"?>
<ds:datastoreItem xmlns:ds="http://schemas.openxmlformats.org/officeDocument/2006/customXml" ds:itemID="{8A2A53E2-6C32-4784-9461-21320BC6D233}"/>
</file>

<file path=customXml/itemProps7.xml><?xml version="1.0" encoding="utf-8"?>
<ds:datastoreItem xmlns:ds="http://schemas.openxmlformats.org/officeDocument/2006/customXml" ds:itemID="{8BB4B7E8-20AC-4C0E-8C2F-AF9F63E98C9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Antonsson</dc:creator>
  <cp:keywords/>
  <dc:description/>
  <cp:lastModifiedBy>Ulrika Daun</cp:lastModifiedBy>
  <cp:revision>6</cp:revision>
  <cp:lastPrinted>2019-03-19T12:33:00Z</cp:lastPrinted>
  <dcterms:created xsi:type="dcterms:W3CDTF">2019-03-19T11:09:00Z</dcterms:created>
  <dcterms:modified xsi:type="dcterms:W3CDTF">2019-03-19T12:33:00Z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0f11f5a7-168f-43ad-bec9-30bea6cb33c1</vt:lpwstr>
  </property>
</Properties>
</file>