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27505" w14:textId="5A7CB815" w:rsidR="00254273" w:rsidRDefault="00254273" w:rsidP="00DA0661">
      <w:pPr>
        <w:pStyle w:val="Rubrik"/>
      </w:pPr>
      <w:bookmarkStart w:id="0" w:name="Start"/>
      <w:bookmarkStart w:id="1" w:name="_Hlk516758573"/>
      <w:bookmarkEnd w:id="0"/>
      <w:r>
        <w:t xml:space="preserve">Svar på fråga 2017/18:1450 av </w:t>
      </w:r>
      <w:sdt>
        <w:sdtPr>
          <w:alias w:val="Frågeställare"/>
          <w:tag w:val="delete"/>
          <w:id w:val="-211816850"/>
          <w:placeholder>
            <w:docPart w:val="9706932DADD448CF96D08F5F5CFA03A8"/>
          </w:placeholder>
          <w:dataBinding w:prefixMappings="xmlns:ns0='http://lp/documentinfo/RK' " w:xpath="/ns0:DocumentInfo[1]/ns0:BaseInfo[1]/ns0:Extra3[1]" w:storeItemID="{185510EE-80AA-4566-896B-0C7DA215F783}"/>
          <w:text/>
        </w:sdtPr>
        <w:sdtEndPr/>
        <w:sdtContent>
          <w:r>
            <w:t>Jeff Ahl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A092A2B6984A47F3964885D95CD86BF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-</w:t>
          </w:r>
        </w:sdtContent>
      </w:sdt>
      <w:r>
        <w:t>)</w:t>
      </w:r>
      <w:r w:rsidR="004775AD">
        <w:t xml:space="preserve"> </w:t>
      </w:r>
      <w:r>
        <w:t>Nedstängning av moskéer</w:t>
      </w:r>
    </w:p>
    <w:p w14:paraId="6430060C" w14:textId="77777777" w:rsidR="00254273" w:rsidRPr="00170902" w:rsidRDefault="00170902" w:rsidP="002749F7">
      <w:pPr>
        <w:pStyle w:val="Brdtext"/>
        <w:rPr>
          <w:sz w:val="24"/>
          <w:szCs w:val="24"/>
        </w:rPr>
      </w:pPr>
      <w:sdt>
        <w:sdtPr>
          <w:rPr>
            <w:sz w:val="24"/>
            <w:szCs w:val="24"/>
          </w:rPr>
          <w:alias w:val="Frågeställare"/>
          <w:tag w:val="delete"/>
          <w:id w:val="-1635256365"/>
          <w:placeholder>
            <w:docPart w:val="34B6F300243B4D4A8FF54B1D5079DFEE"/>
          </w:placeholder>
          <w:dataBinding w:prefixMappings="xmlns:ns0='http://lp/documentinfo/RK' " w:xpath="/ns0:DocumentInfo[1]/ns0:BaseInfo[1]/ns0:Extra3[1]" w:storeItemID="{185510EE-80AA-4566-896B-0C7DA215F783}"/>
          <w:text/>
        </w:sdtPr>
        <w:sdtEndPr/>
        <w:sdtContent>
          <w:r w:rsidR="00254273" w:rsidRPr="00170902">
            <w:rPr>
              <w:sz w:val="24"/>
              <w:szCs w:val="24"/>
            </w:rPr>
            <w:t>Jeff Ahl</w:t>
          </w:r>
        </w:sdtContent>
      </w:sdt>
      <w:r w:rsidR="00254273" w:rsidRPr="00170902">
        <w:rPr>
          <w:sz w:val="24"/>
          <w:szCs w:val="24"/>
        </w:rPr>
        <w:t xml:space="preserve"> har frågat mig om jag och regeringen är beredd att vidta åtgärder som nedstängning av moskéer och utvisning av imamer för att bekämpa islamismens utbredning i Sverige.</w:t>
      </w:r>
    </w:p>
    <w:p w14:paraId="2164F445" w14:textId="77777777" w:rsidR="0085721E" w:rsidRPr="00170902" w:rsidRDefault="00AB1166" w:rsidP="00D5654A">
      <w:pPr>
        <w:pStyle w:val="Brdtext"/>
        <w:rPr>
          <w:sz w:val="24"/>
          <w:szCs w:val="24"/>
        </w:rPr>
      </w:pPr>
      <w:r w:rsidRPr="00170902">
        <w:rPr>
          <w:sz w:val="24"/>
          <w:szCs w:val="24"/>
        </w:rPr>
        <w:t>Regeringen</w:t>
      </w:r>
      <w:r w:rsidR="00BB17ED" w:rsidRPr="00170902">
        <w:rPr>
          <w:sz w:val="24"/>
          <w:szCs w:val="24"/>
        </w:rPr>
        <w:t xml:space="preserve"> avser inte att stänga ner moskéer eller</w:t>
      </w:r>
      <w:r w:rsidR="007E4643" w:rsidRPr="00170902">
        <w:rPr>
          <w:sz w:val="24"/>
          <w:szCs w:val="24"/>
        </w:rPr>
        <w:t xml:space="preserve"> vidta</w:t>
      </w:r>
      <w:r w:rsidR="00BB17ED" w:rsidRPr="00170902">
        <w:rPr>
          <w:sz w:val="24"/>
          <w:szCs w:val="24"/>
        </w:rPr>
        <w:t xml:space="preserve"> liknande åtgärder. </w:t>
      </w:r>
      <w:r w:rsidR="00C75BD7" w:rsidRPr="00170902">
        <w:rPr>
          <w:sz w:val="24"/>
          <w:szCs w:val="24"/>
        </w:rPr>
        <w:t xml:space="preserve">Religionsfriheten </w:t>
      </w:r>
      <w:r w:rsidR="00115B2A" w:rsidRPr="00170902">
        <w:rPr>
          <w:sz w:val="24"/>
          <w:szCs w:val="24"/>
        </w:rPr>
        <w:t>skyddas i svensk grundlag och i Europakonventionen</w:t>
      </w:r>
      <w:r w:rsidR="00D5654A" w:rsidRPr="00170902">
        <w:rPr>
          <w:sz w:val="24"/>
          <w:szCs w:val="24"/>
        </w:rPr>
        <w:t xml:space="preserve"> </w:t>
      </w:r>
      <w:r w:rsidR="00C75BD7" w:rsidRPr="00170902">
        <w:rPr>
          <w:sz w:val="24"/>
          <w:szCs w:val="24"/>
        </w:rPr>
        <w:t xml:space="preserve">och innebär att var och en </w:t>
      </w:r>
      <w:r w:rsidR="007F64C5" w:rsidRPr="00170902">
        <w:rPr>
          <w:sz w:val="24"/>
          <w:szCs w:val="24"/>
        </w:rPr>
        <w:t xml:space="preserve">har rätt </w:t>
      </w:r>
      <w:r w:rsidR="00C75BD7" w:rsidRPr="00170902">
        <w:rPr>
          <w:sz w:val="24"/>
          <w:szCs w:val="24"/>
        </w:rPr>
        <w:t xml:space="preserve">att ensam eller </w:t>
      </w:r>
      <w:r w:rsidR="00D5654A" w:rsidRPr="00170902">
        <w:rPr>
          <w:sz w:val="24"/>
          <w:szCs w:val="24"/>
        </w:rPr>
        <w:t xml:space="preserve">i gemenskap </w:t>
      </w:r>
      <w:r w:rsidR="00C75BD7" w:rsidRPr="00170902">
        <w:rPr>
          <w:sz w:val="24"/>
          <w:szCs w:val="24"/>
        </w:rPr>
        <w:t>med andra utö</w:t>
      </w:r>
      <w:r w:rsidR="0085721E" w:rsidRPr="00170902">
        <w:rPr>
          <w:sz w:val="24"/>
          <w:szCs w:val="24"/>
        </w:rPr>
        <w:t>va sin religion.</w:t>
      </w:r>
    </w:p>
    <w:p w14:paraId="38FBC2D9" w14:textId="77777777" w:rsidR="00287A21" w:rsidRPr="00170902" w:rsidRDefault="007F5B1E" w:rsidP="002749F7">
      <w:pPr>
        <w:pStyle w:val="Brdtext"/>
        <w:rPr>
          <w:sz w:val="24"/>
          <w:szCs w:val="24"/>
        </w:rPr>
      </w:pPr>
      <w:r w:rsidRPr="00170902">
        <w:rPr>
          <w:sz w:val="24"/>
          <w:szCs w:val="24"/>
        </w:rPr>
        <w:t xml:space="preserve">När det gäller åtgärder mot </w:t>
      </w:r>
      <w:r w:rsidR="00222EA6" w:rsidRPr="00170902">
        <w:rPr>
          <w:sz w:val="24"/>
          <w:szCs w:val="24"/>
        </w:rPr>
        <w:t>rörelser</w:t>
      </w:r>
      <w:r w:rsidRPr="00170902">
        <w:rPr>
          <w:sz w:val="24"/>
          <w:szCs w:val="24"/>
        </w:rPr>
        <w:t xml:space="preserve"> som sprider hatbudskap </w:t>
      </w:r>
      <w:r w:rsidR="00BB17ED" w:rsidRPr="00170902">
        <w:rPr>
          <w:sz w:val="24"/>
          <w:szCs w:val="24"/>
        </w:rPr>
        <w:t>har</w:t>
      </w:r>
      <w:r w:rsidR="0085721E" w:rsidRPr="00170902">
        <w:rPr>
          <w:sz w:val="24"/>
          <w:szCs w:val="24"/>
        </w:rPr>
        <w:t xml:space="preserve"> </w:t>
      </w:r>
      <w:r w:rsidR="00BB17ED" w:rsidRPr="00170902">
        <w:rPr>
          <w:sz w:val="24"/>
          <w:szCs w:val="24"/>
        </w:rPr>
        <w:t>regeringen</w:t>
      </w:r>
      <w:r w:rsidR="00AB1166" w:rsidRPr="00170902">
        <w:rPr>
          <w:sz w:val="24"/>
          <w:szCs w:val="24"/>
        </w:rPr>
        <w:t xml:space="preserve"> tagit initiativ till ett omfattande förebyggande arbete</w:t>
      </w:r>
      <w:r w:rsidR="00222EA6" w:rsidRPr="00170902">
        <w:rPr>
          <w:sz w:val="24"/>
          <w:szCs w:val="24"/>
        </w:rPr>
        <w:t xml:space="preserve"> </w:t>
      </w:r>
      <w:r w:rsidR="001A38D8" w:rsidRPr="00170902">
        <w:rPr>
          <w:sz w:val="24"/>
          <w:szCs w:val="24"/>
        </w:rPr>
        <w:t xml:space="preserve">mot rasism och hatbrott, men även </w:t>
      </w:r>
      <w:r w:rsidR="00AB1166" w:rsidRPr="00170902">
        <w:rPr>
          <w:sz w:val="24"/>
          <w:szCs w:val="24"/>
        </w:rPr>
        <w:t xml:space="preserve">mot radikalisering och rekrytering till våldsbejakande extremism och terrorism. </w:t>
      </w:r>
      <w:r w:rsidR="00287A21" w:rsidRPr="00170902">
        <w:rPr>
          <w:sz w:val="24"/>
          <w:szCs w:val="24"/>
        </w:rPr>
        <w:t>En viktig utgångspunkt för regeringen är att grundläggande fri- och rättigheter och rättsstatens principer ska säkerställas vid alla</w:t>
      </w:r>
      <w:r w:rsidR="00222EA6" w:rsidRPr="00170902">
        <w:rPr>
          <w:sz w:val="24"/>
          <w:szCs w:val="24"/>
        </w:rPr>
        <w:t xml:space="preserve"> sådana</w:t>
      </w:r>
      <w:r w:rsidR="00287A21" w:rsidRPr="00170902">
        <w:rPr>
          <w:sz w:val="24"/>
          <w:szCs w:val="24"/>
        </w:rPr>
        <w:t xml:space="preserve"> insatser</w:t>
      </w:r>
      <w:r w:rsidR="00222EA6" w:rsidRPr="00170902">
        <w:rPr>
          <w:sz w:val="24"/>
          <w:szCs w:val="24"/>
        </w:rPr>
        <w:t>.</w:t>
      </w:r>
    </w:p>
    <w:p w14:paraId="2D6ED91F" w14:textId="4364BA4F" w:rsidR="00254273" w:rsidRPr="00170902" w:rsidRDefault="0085721E" w:rsidP="002749F7">
      <w:pPr>
        <w:pStyle w:val="Brdtext"/>
        <w:rPr>
          <w:sz w:val="24"/>
          <w:szCs w:val="24"/>
        </w:rPr>
      </w:pPr>
      <w:r w:rsidRPr="00170902">
        <w:rPr>
          <w:sz w:val="24"/>
          <w:szCs w:val="24"/>
        </w:rPr>
        <w:t xml:space="preserve">För </w:t>
      </w:r>
      <w:r w:rsidR="00243F23" w:rsidRPr="00170902">
        <w:rPr>
          <w:sz w:val="24"/>
          <w:szCs w:val="24"/>
        </w:rPr>
        <w:t xml:space="preserve">att </w:t>
      </w:r>
      <w:r w:rsidR="00222EA6" w:rsidRPr="00170902">
        <w:rPr>
          <w:sz w:val="24"/>
          <w:szCs w:val="24"/>
        </w:rPr>
        <w:t xml:space="preserve">tillförsäkra </w:t>
      </w:r>
      <w:r w:rsidR="00243F23" w:rsidRPr="00170902">
        <w:rPr>
          <w:sz w:val="24"/>
          <w:szCs w:val="24"/>
        </w:rPr>
        <w:t>att allmänna medel</w:t>
      </w:r>
      <w:r w:rsidR="00AD50D5" w:rsidRPr="00170902">
        <w:rPr>
          <w:sz w:val="24"/>
          <w:szCs w:val="24"/>
        </w:rPr>
        <w:t xml:space="preserve"> </w:t>
      </w:r>
      <w:r w:rsidR="00243F23" w:rsidRPr="00170902">
        <w:rPr>
          <w:sz w:val="24"/>
          <w:szCs w:val="24"/>
        </w:rPr>
        <w:t>går till</w:t>
      </w:r>
      <w:r w:rsidR="000865E0" w:rsidRPr="00170902">
        <w:rPr>
          <w:sz w:val="24"/>
          <w:szCs w:val="24"/>
        </w:rPr>
        <w:t xml:space="preserve"> </w:t>
      </w:r>
      <w:r w:rsidR="00243F23" w:rsidRPr="00170902">
        <w:rPr>
          <w:sz w:val="24"/>
          <w:szCs w:val="24"/>
        </w:rPr>
        <w:t xml:space="preserve">verksamheter </w:t>
      </w:r>
      <w:r w:rsidR="00C74A98" w:rsidRPr="00170902">
        <w:rPr>
          <w:sz w:val="24"/>
          <w:szCs w:val="24"/>
        </w:rPr>
        <w:t xml:space="preserve">som </w:t>
      </w:r>
      <w:r w:rsidR="00243F23" w:rsidRPr="00170902">
        <w:rPr>
          <w:sz w:val="24"/>
          <w:szCs w:val="24"/>
        </w:rPr>
        <w:t>är förenliga med samhällets grundläggande värderingar</w:t>
      </w:r>
      <w:r w:rsidR="00A4681F" w:rsidRPr="00170902">
        <w:rPr>
          <w:sz w:val="24"/>
          <w:szCs w:val="24"/>
        </w:rPr>
        <w:t>,</w:t>
      </w:r>
      <w:r w:rsidR="00243F23" w:rsidRPr="00170902">
        <w:rPr>
          <w:sz w:val="24"/>
          <w:szCs w:val="24"/>
        </w:rPr>
        <w:t xml:space="preserve"> såsom de formuleras i regeringsformen och i de internationella konventionerna om mänskliga rättigheter</w:t>
      </w:r>
      <w:r w:rsidRPr="00170902">
        <w:rPr>
          <w:sz w:val="24"/>
          <w:szCs w:val="24"/>
        </w:rPr>
        <w:t xml:space="preserve">, har regeringen </w:t>
      </w:r>
      <w:r w:rsidR="00243F23" w:rsidRPr="00170902">
        <w:rPr>
          <w:sz w:val="24"/>
          <w:szCs w:val="24"/>
        </w:rPr>
        <w:t>i</w:t>
      </w:r>
      <w:r w:rsidR="00287A21" w:rsidRPr="00170902">
        <w:rPr>
          <w:sz w:val="24"/>
          <w:szCs w:val="24"/>
        </w:rPr>
        <w:t xml:space="preserve"> mars i år tillsatt en utredning om demokrativillkoren i statlig bidragsgivning.</w:t>
      </w:r>
      <w:r w:rsidR="00E86D9B" w:rsidRPr="00170902">
        <w:rPr>
          <w:sz w:val="24"/>
          <w:szCs w:val="24"/>
        </w:rPr>
        <w:t xml:space="preserve"> </w:t>
      </w:r>
      <w:r w:rsidR="00287A21" w:rsidRPr="00170902">
        <w:rPr>
          <w:sz w:val="24"/>
          <w:szCs w:val="24"/>
        </w:rPr>
        <w:t>En organisation som bedriver en verksamhet som motverkar eller strider mot samhällets grundläggande värderingar ska inte finansieras med allmänna medel.</w:t>
      </w:r>
    </w:p>
    <w:p w14:paraId="108C4F62" w14:textId="77777777" w:rsidR="00254273" w:rsidRPr="00170902" w:rsidRDefault="00254273" w:rsidP="00D23F2C">
      <w:pPr>
        <w:pStyle w:val="Brdtext"/>
        <w:rPr>
          <w:sz w:val="24"/>
          <w:szCs w:val="24"/>
        </w:rPr>
      </w:pPr>
      <w:r w:rsidRPr="00170902">
        <w:rPr>
          <w:sz w:val="24"/>
          <w:szCs w:val="24"/>
        </w:rPr>
        <w:t xml:space="preserve">Stockholm den </w:t>
      </w:r>
      <w:sdt>
        <w:sdtPr>
          <w:rPr>
            <w:sz w:val="24"/>
            <w:szCs w:val="24"/>
          </w:rPr>
          <w:id w:val="-1225218591"/>
          <w:placeholder>
            <w:docPart w:val="3B5A45229B5A4C199EA9AE121EDAAF42"/>
          </w:placeholder>
          <w:dataBinding w:prefixMappings="xmlns:ns0='http://lp/documentinfo/RK' " w:xpath="/ns0:DocumentInfo[1]/ns0:BaseInfo[1]/ns0:HeaderDate[1]" w:storeItemID="{185510EE-80AA-4566-896B-0C7DA215F783}"/>
          <w:date w:fullDate="2018-06-20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DE1F71" w:rsidRPr="00170902">
            <w:rPr>
              <w:sz w:val="24"/>
              <w:szCs w:val="24"/>
            </w:rPr>
            <w:t>20 juni 2018</w:t>
          </w:r>
        </w:sdtContent>
      </w:sdt>
    </w:p>
    <w:bookmarkEnd w:id="1"/>
    <w:p w14:paraId="0C2BB82E" w14:textId="77777777" w:rsidR="00254273" w:rsidRPr="00170902" w:rsidRDefault="00254273" w:rsidP="004E7A8F">
      <w:pPr>
        <w:pStyle w:val="Brdtextutanavstnd"/>
        <w:rPr>
          <w:sz w:val="24"/>
          <w:szCs w:val="24"/>
        </w:rPr>
      </w:pPr>
    </w:p>
    <w:sdt>
      <w:sdtPr>
        <w:rPr>
          <w:sz w:val="24"/>
          <w:szCs w:val="24"/>
        </w:rPr>
        <w:alias w:val="Klicka på listpilen"/>
        <w:tag w:val="run-loadAllMinistersFromDep_control-cmdAvsandare_bindto-SenderTitle_delete"/>
        <w:id w:val="-122627287"/>
        <w:placeholder>
          <w:docPart w:val="21CD582290264961812B2E48D0751EAC"/>
        </w:placeholder>
        <w:dataBinding w:prefixMappings="xmlns:ns0='http://lp/documentinfo/RK' " w:xpath="/ns0:DocumentInfo[1]/ns0:BaseInfo[1]/ns0:TopSender[1]" w:storeItemID="{185510EE-80AA-4566-896B-0C7DA215F783}"/>
        <w:comboBox w:lastValue="Justitie- och inrikesministern">
          <w:listItem w:displayText="Morgan Johansson" w:value="Justitie- och inrikesministern"/>
          <w:listItem w:displayText="Heléne Fritzon" w:value="Migrationsministern och biträdande justitieministern"/>
        </w:comboBox>
      </w:sdtPr>
      <w:sdtEndPr/>
      <w:sdtContent>
        <w:p w14:paraId="0445737D" w14:textId="77777777" w:rsidR="00254273" w:rsidRPr="00170902" w:rsidRDefault="00254273" w:rsidP="00DB48AB">
          <w:pPr>
            <w:pStyle w:val="Brdtext"/>
            <w:rPr>
              <w:sz w:val="24"/>
              <w:szCs w:val="24"/>
            </w:rPr>
          </w:pPr>
          <w:r w:rsidRPr="00170902">
            <w:rPr>
              <w:sz w:val="24"/>
              <w:szCs w:val="24"/>
            </w:rPr>
            <w:t>Morgan Johansson</w:t>
          </w:r>
        </w:p>
      </w:sdtContent>
    </w:sdt>
    <w:bookmarkStart w:id="2" w:name="_GoBack" w:displacedByCustomXml="prev"/>
    <w:bookmarkEnd w:id="2" w:displacedByCustomXml="prev"/>
    <w:sectPr w:rsidR="00254273" w:rsidRPr="00170902" w:rsidSect="00254273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949F" w14:textId="77777777" w:rsidR="0071042E" w:rsidRDefault="0071042E" w:rsidP="00A87A54">
      <w:pPr>
        <w:spacing w:after="0" w:line="240" w:lineRule="auto"/>
      </w:pPr>
      <w:r>
        <w:separator/>
      </w:r>
    </w:p>
  </w:endnote>
  <w:endnote w:type="continuationSeparator" w:id="0">
    <w:p w14:paraId="7AFED7CA" w14:textId="77777777" w:rsidR="0071042E" w:rsidRDefault="0071042E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395101E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4EB57D4" w14:textId="0458B62A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1709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170902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E643B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18984045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3C0F3F0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9D99611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A4AFD0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C2D2D66" w14:textId="77777777" w:rsidTr="00C26068">
      <w:trPr>
        <w:trHeight w:val="227"/>
      </w:trPr>
      <w:tc>
        <w:tcPr>
          <w:tcW w:w="4074" w:type="dxa"/>
        </w:tcPr>
        <w:p w14:paraId="4B5EB73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0BA74C77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C33766C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019FE" w14:textId="77777777" w:rsidR="0071042E" w:rsidRDefault="0071042E" w:rsidP="00A87A54">
      <w:pPr>
        <w:spacing w:after="0" w:line="240" w:lineRule="auto"/>
      </w:pPr>
      <w:r>
        <w:separator/>
      </w:r>
    </w:p>
  </w:footnote>
  <w:footnote w:type="continuationSeparator" w:id="0">
    <w:p w14:paraId="358F53EF" w14:textId="77777777" w:rsidR="0071042E" w:rsidRDefault="0071042E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254273" w14:paraId="07B7F1C5" w14:textId="77777777" w:rsidTr="00C93EBA">
      <w:trPr>
        <w:trHeight w:val="227"/>
      </w:trPr>
      <w:tc>
        <w:tcPr>
          <w:tcW w:w="5534" w:type="dxa"/>
        </w:tcPr>
        <w:p w14:paraId="3C59C5DD" w14:textId="77777777" w:rsidR="00254273" w:rsidRPr="007D73AB" w:rsidRDefault="00254273">
          <w:pPr>
            <w:pStyle w:val="Sidhuvud"/>
          </w:pPr>
        </w:p>
      </w:tc>
      <w:tc>
        <w:tcPr>
          <w:tcW w:w="3170" w:type="dxa"/>
          <w:vAlign w:val="bottom"/>
        </w:tcPr>
        <w:p w14:paraId="5B088899" w14:textId="77777777" w:rsidR="00254273" w:rsidRPr="007D73AB" w:rsidRDefault="00254273" w:rsidP="00340DE0">
          <w:pPr>
            <w:pStyle w:val="Sidhuvud"/>
          </w:pPr>
        </w:p>
      </w:tc>
      <w:tc>
        <w:tcPr>
          <w:tcW w:w="1134" w:type="dxa"/>
        </w:tcPr>
        <w:p w14:paraId="716D4333" w14:textId="77777777" w:rsidR="00254273" w:rsidRDefault="00254273" w:rsidP="005A703A">
          <w:pPr>
            <w:pStyle w:val="Sidhuvud"/>
          </w:pPr>
        </w:p>
      </w:tc>
    </w:tr>
    <w:tr w:rsidR="00254273" w14:paraId="5E559932" w14:textId="77777777" w:rsidTr="00C93EBA">
      <w:trPr>
        <w:trHeight w:val="1928"/>
      </w:trPr>
      <w:tc>
        <w:tcPr>
          <w:tcW w:w="5534" w:type="dxa"/>
        </w:tcPr>
        <w:p w14:paraId="36C2B7F5" w14:textId="77777777" w:rsidR="00254273" w:rsidRPr="00340DE0" w:rsidRDefault="00254273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4F5B045" wp14:editId="20782DB8">
                <wp:extent cx="1743633" cy="505162"/>
                <wp:effectExtent l="0" t="0" r="0" b="9525"/>
                <wp:docPr id="1" name="Bildobjekt 1" descr="C:\ProgramData\RK-IT\\Logos\RK_LOGO_SV_BW.emf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6717FDFB" w14:textId="77777777" w:rsidR="00254273" w:rsidRPr="00710A6C" w:rsidRDefault="00254273" w:rsidP="00EE3C0F">
          <w:pPr>
            <w:pStyle w:val="Sidhuvud"/>
            <w:rPr>
              <w:b/>
            </w:rPr>
          </w:pPr>
        </w:p>
        <w:p w14:paraId="1E776711" w14:textId="77777777" w:rsidR="00254273" w:rsidRDefault="00254273" w:rsidP="00EE3C0F">
          <w:pPr>
            <w:pStyle w:val="Sidhuvud"/>
          </w:pPr>
        </w:p>
        <w:p w14:paraId="65B9CBB1" w14:textId="77777777" w:rsidR="00254273" w:rsidRDefault="00254273" w:rsidP="00EE3C0F">
          <w:pPr>
            <w:pStyle w:val="Sidhuvud"/>
          </w:pPr>
        </w:p>
        <w:p w14:paraId="23C8414F" w14:textId="77777777" w:rsidR="00254273" w:rsidRDefault="00254273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6B319238517844C6A98493A3CD598841"/>
            </w:placeholder>
            <w:dataBinding w:prefixMappings="xmlns:ns0='http://lp/documentinfo/RK' " w:xpath="/ns0:DocumentInfo[1]/ns0:BaseInfo[1]/ns0:Dnr[1]" w:storeItemID="{185510EE-80AA-4566-896B-0C7DA215F783}"/>
            <w:text/>
          </w:sdtPr>
          <w:sdtEndPr/>
          <w:sdtContent>
            <w:p w14:paraId="547E3EC7" w14:textId="77777777" w:rsidR="00254273" w:rsidRDefault="00254273" w:rsidP="00EE3C0F">
              <w:pPr>
                <w:pStyle w:val="Sidhuvud"/>
              </w:pPr>
              <w:r>
                <w:t>Ju2018/</w:t>
              </w:r>
              <w:r w:rsidR="00D23F2C">
                <w:t>03310/POL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C30D9BDA0034C18B1B5BF4607BCE909"/>
            </w:placeholder>
            <w:showingPlcHdr/>
            <w:dataBinding w:prefixMappings="xmlns:ns0='http://lp/documentinfo/RK' " w:xpath="/ns0:DocumentInfo[1]/ns0:BaseInfo[1]/ns0:DocNumber[1]" w:storeItemID="{185510EE-80AA-4566-896B-0C7DA215F783}"/>
            <w:text/>
          </w:sdtPr>
          <w:sdtEndPr/>
          <w:sdtContent>
            <w:p w14:paraId="0A3B3249" w14:textId="77777777" w:rsidR="00254273" w:rsidRDefault="00254273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1C04D3C4" w14:textId="77777777" w:rsidR="00254273" w:rsidRDefault="00254273" w:rsidP="00EE3C0F">
          <w:pPr>
            <w:pStyle w:val="Sidhuvud"/>
          </w:pPr>
        </w:p>
      </w:tc>
      <w:tc>
        <w:tcPr>
          <w:tcW w:w="1134" w:type="dxa"/>
        </w:tcPr>
        <w:p w14:paraId="003CD75B" w14:textId="77777777" w:rsidR="00254273" w:rsidRDefault="00254273" w:rsidP="0094502D">
          <w:pPr>
            <w:pStyle w:val="Sidhuvud"/>
          </w:pPr>
        </w:p>
        <w:p w14:paraId="391E66AC" w14:textId="77777777" w:rsidR="00254273" w:rsidRPr="0094502D" w:rsidRDefault="00254273" w:rsidP="00EC71A6">
          <w:pPr>
            <w:pStyle w:val="Sidhuvud"/>
          </w:pPr>
        </w:p>
      </w:tc>
    </w:tr>
    <w:tr w:rsidR="00254273" w14:paraId="66191F13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F7BC484F189448BFB01D69A5D5EB3A0A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14E2EAAF" w14:textId="77777777" w:rsidR="00254273" w:rsidRPr="00254273" w:rsidRDefault="00254273" w:rsidP="00340DE0">
              <w:pPr>
                <w:pStyle w:val="Sidhuvud"/>
                <w:rPr>
                  <w:b/>
                </w:rPr>
              </w:pPr>
              <w:r w:rsidRPr="00254273">
                <w:rPr>
                  <w:b/>
                </w:rPr>
                <w:t>Justitiedepartementet</w:t>
              </w:r>
            </w:p>
            <w:p w14:paraId="6051F50B" w14:textId="77777777" w:rsidR="00254273" w:rsidRPr="00254273" w:rsidRDefault="00254273" w:rsidP="00340DE0">
              <w:pPr>
                <w:pStyle w:val="Sidhuvud"/>
                <w:rPr>
                  <w:b/>
                </w:rPr>
              </w:pPr>
              <w:r w:rsidRPr="00254273">
                <w:t>Justitie- och inrikesministern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789F8391D3054165B191E57B64435CA6"/>
          </w:placeholder>
          <w:dataBinding w:prefixMappings="xmlns:ns0='http://lp/documentinfo/RK' " w:xpath="/ns0:DocumentInfo[1]/ns0:BaseInfo[1]/ns0:Recipient[1]" w:storeItemID="{185510EE-80AA-4566-896B-0C7DA215F783}"/>
          <w:text w:multiLine="1"/>
        </w:sdtPr>
        <w:sdtEndPr/>
        <w:sdtContent>
          <w:tc>
            <w:tcPr>
              <w:tcW w:w="3170" w:type="dxa"/>
            </w:tcPr>
            <w:p w14:paraId="43328D0C" w14:textId="77777777" w:rsidR="00254273" w:rsidRDefault="00254273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0559EE56" w14:textId="77777777" w:rsidR="00254273" w:rsidRDefault="00254273" w:rsidP="003E6020">
          <w:pPr>
            <w:pStyle w:val="Sidhuvud"/>
          </w:pPr>
        </w:p>
      </w:tc>
    </w:tr>
  </w:tbl>
  <w:p w14:paraId="6CCA00D4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73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0F94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65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E12D9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15B2A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902"/>
    <w:rsid w:val="00170CE4"/>
    <w:rsid w:val="00172727"/>
    <w:rsid w:val="0017300E"/>
    <w:rsid w:val="00173126"/>
    <w:rsid w:val="00176A26"/>
    <w:rsid w:val="001813DF"/>
    <w:rsid w:val="0019051C"/>
    <w:rsid w:val="0019127B"/>
    <w:rsid w:val="00192350"/>
    <w:rsid w:val="00192E34"/>
    <w:rsid w:val="00197A8A"/>
    <w:rsid w:val="001A2A61"/>
    <w:rsid w:val="001A38D8"/>
    <w:rsid w:val="001B4824"/>
    <w:rsid w:val="001C4980"/>
    <w:rsid w:val="001C5DC9"/>
    <w:rsid w:val="001C71A9"/>
    <w:rsid w:val="001D12FC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2EA6"/>
    <w:rsid w:val="00223AD6"/>
    <w:rsid w:val="0022666A"/>
    <w:rsid w:val="00227E43"/>
    <w:rsid w:val="002315F5"/>
    <w:rsid w:val="00233D52"/>
    <w:rsid w:val="00237147"/>
    <w:rsid w:val="00243F23"/>
    <w:rsid w:val="00254273"/>
    <w:rsid w:val="00260D2D"/>
    <w:rsid w:val="00264503"/>
    <w:rsid w:val="00271D00"/>
    <w:rsid w:val="00275872"/>
    <w:rsid w:val="00281106"/>
    <w:rsid w:val="00282263"/>
    <w:rsid w:val="00282417"/>
    <w:rsid w:val="00282D27"/>
    <w:rsid w:val="00287A21"/>
    <w:rsid w:val="00287F0D"/>
    <w:rsid w:val="00292420"/>
    <w:rsid w:val="00296B7A"/>
    <w:rsid w:val="002A6820"/>
    <w:rsid w:val="002B29B1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775AD"/>
    <w:rsid w:val="00480EC3"/>
    <w:rsid w:val="0048317E"/>
    <w:rsid w:val="00485601"/>
    <w:rsid w:val="004865B8"/>
    <w:rsid w:val="00486C0D"/>
    <w:rsid w:val="00491796"/>
    <w:rsid w:val="0049768A"/>
    <w:rsid w:val="004A4EFC"/>
    <w:rsid w:val="004A66B1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14A67"/>
    <w:rsid w:val="00521192"/>
    <w:rsid w:val="0052127C"/>
    <w:rsid w:val="005302E0"/>
    <w:rsid w:val="00544738"/>
    <w:rsid w:val="005456E4"/>
    <w:rsid w:val="00547B89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D5335"/>
    <w:rsid w:val="005E2F29"/>
    <w:rsid w:val="005E400D"/>
    <w:rsid w:val="005E4E79"/>
    <w:rsid w:val="005E5CE7"/>
    <w:rsid w:val="005F08C5"/>
    <w:rsid w:val="00605718"/>
    <w:rsid w:val="00605C66"/>
    <w:rsid w:val="006175D7"/>
    <w:rsid w:val="006208E5"/>
    <w:rsid w:val="006273E4"/>
    <w:rsid w:val="00631F82"/>
    <w:rsid w:val="006330B7"/>
    <w:rsid w:val="00633B59"/>
    <w:rsid w:val="006358C8"/>
    <w:rsid w:val="0064133A"/>
    <w:rsid w:val="00647FD7"/>
    <w:rsid w:val="00650080"/>
    <w:rsid w:val="00651F17"/>
    <w:rsid w:val="00654B4D"/>
    <w:rsid w:val="0065559D"/>
    <w:rsid w:val="00660D84"/>
    <w:rsid w:val="0066133A"/>
    <w:rsid w:val="0066378C"/>
    <w:rsid w:val="006700F0"/>
    <w:rsid w:val="00670A48"/>
    <w:rsid w:val="00672F6F"/>
    <w:rsid w:val="00674C2F"/>
    <w:rsid w:val="00674C8B"/>
    <w:rsid w:val="00691AEE"/>
    <w:rsid w:val="0069523C"/>
    <w:rsid w:val="006962CA"/>
    <w:rsid w:val="00696A95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42E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7BDB"/>
    <w:rsid w:val="007D73AB"/>
    <w:rsid w:val="007D790E"/>
    <w:rsid w:val="007E2712"/>
    <w:rsid w:val="007E4643"/>
    <w:rsid w:val="007E4A9C"/>
    <w:rsid w:val="007E5516"/>
    <w:rsid w:val="007E7EE2"/>
    <w:rsid w:val="007F06CA"/>
    <w:rsid w:val="007F5B1E"/>
    <w:rsid w:val="007F64C5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21E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620E"/>
    <w:rsid w:val="008A7506"/>
    <w:rsid w:val="008B1603"/>
    <w:rsid w:val="008B20ED"/>
    <w:rsid w:val="008B4637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5D4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931B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81F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1166"/>
    <w:rsid w:val="00AB5033"/>
    <w:rsid w:val="00AB5519"/>
    <w:rsid w:val="00AB6313"/>
    <w:rsid w:val="00AB71DD"/>
    <w:rsid w:val="00AC15C5"/>
    <w:rsid w:val="00AD0E75"/>
    <w:rsid w:val="00AD50D5"/>
    <w:rsid w:val="00AE7BD8"/>
    <w:rsid w:val="00AE7D02"/>
    <w:rsid w:val="00AF0BB7"/>
    <w:rsid w:val="00AF0BDE"/>
    <w:rsid w:val="00AF0EDE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17ED"/>
    <w:rsid w:val="00BB4AC0"/>
    <w:rsid w:val="00BB5683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4BF7"/>
    <w:rsid w:val="00BF27B2"/>
    <w:rsid w:val="00BF4F06"/>
    <w:rsid w:val="00BF534E"/>
    <w:rsid w:val="00BF5717"/>
    <w:rsid w:val="00C01585"/>
    <w:rsid w:val="00C032C9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74A98"/>
    <w:rsid w:val="00C75BD7"/>
    <w:rsid w:val="00C76D49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3F2C"/>
    <w:rsid w:val="00D279D8"/>
    <w:rsid w:val="00D27C8E"/>
    <w:rsid w:val="00D3026A"/>
    <w:rsid w:val="00D4141B"/>
    <w:rsid w:val="00D4145D"/>
    <w:rsid w:val="00D458F0"/>
    <w:rsid w:val="00D50B3B"/>
    <w:rsid w:val="00D5467F"/>
    <w:rsid w:val="00D55837"/>
    <w:rsid w:val="00D5654A"/>
    <w:rsid w:val="00D60F51"/>
    <w:rsid w:val="00D6730A"/>
    <w:rsid w:val="00D674A6"/>
    <w:rsid w:val="00D7168E"/>
    <w:rsid w:val="00D74B7C"/>
    <w:rsid w:val="00D74C0E"/>
    <w:rsid w:val="00D76068"/>
    <w:rsid w:val="00D76B01"/>
    <w:rsid w:val="00D804A2"/>
    <w:rsid w:val="00D84704"/>
    <w:rsid w:val="00D921FD"/>
    <w:rsid w:val="00D93714"/>
    <w:rsid w:val="00D95424"/>
    <w:rsid w:val="00DA4084"/>
    <w:rsid w:val="00DA5C0D"/>
    <w:rsid w:val="00DB4E26"/>
    <w:rsid w:val="00DB714B"/>
    <w:rsid w:val="00DC10F6"/>
    <w:rsid w:val="00DC3E45"/>
    <w:rsid w:val="00DC4598"/>
    <w:rsid w:val="00DD0722"/>
    <w:rsid w:val="00DD212F"/>
    <w:rsid w:val="00DE1F71"/>
    <w:rsid w:val="00DF3857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715D2"/>
    <w:rsid w:val="00E74A30"/>
    <w:rsid w:val="00E77778"/>
    <w:rsid w:val="00E77B7E"/>
    <w:rsid w:val="00E82DF1"/>
    <w:rsid w:val="00E86D9B"/>
    <w:rsid w:val="00E93339"/>
    <w:rsid w:val="00E96532"/>
    <w:rsid w:val="00E973A0"/>
    <w:rsid w:val="00EA1688"/>
    <w:rsid w:val="00EA4C83"/>
    <w:rsid w:val="00EC0A92"/>
    <w:rsid w:val="00EC1DA0"/>
    <w:rsid w:val="00EC329B"/>
    <w:rsid w:val="00EC5EB9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4803"/>
    <w:rsid w:val="00EF5127"/>
    <w:rsid w:val="00F03EAC"/>
    <w:rsid w:val="00F04B7C"/>
    <w:rsid w:val="00F14024"/>
    <w:rsid w:val="00F15DB1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29C7"/>
    <w:rsid w:val="00F834AA"/>
    <w:rsid w:val="00F848D6"/>
    <w:rsid w:val="00F859AE"/>
    <w:rsid w:val="00F943C8"/>
    <w:rsid w:val="00F96B28"/>
    <w:rsid w:val="00FA1564"/>
    <w:rsid w:val="00FA41B4"/>
    <w:rsid w:val="00FA5DDD"/>
    <w:rsid w:val="00FA7644"/>
    <w:rsid w:val="00FC069A"/>
    <w:rsid w:val="00FC08A9"/>
    <w:rsid w:val="00FC7C9C"/>
    <w:rsid w:val="00FD0B7B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926655"/>
  <w15:docId w15:val="{477415EA-7550-4E0B-964C-A6DFC90B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319238517844C6A98493A3CD5988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BFC5F9-32F0-42A2-9AC6-CBB31C5409D2}"/>
      </w:docPartPr>
      <w:docPartBody>
        <w:p w:rsidR="00284E0D" w:rsidRDefault="00D301C5" w:rsidP="00D301C5">
          <w:pPr>
            <w:pStyle w:val="6B319238517844C6A98493A3CD5988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C30D9BDA0034C18B1B5BF4607BCE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DDA7E7C-3CB6-4572-A3E7-E237B66937F9}"/>
      </w:docPartPr>
      <w:docPartBody>
        <w:p w:rsidR="00284E0D" w:rsidRDefault="00D301C5" w:rsidP="00D301C5">
          <w:pPr>
            <w:pStyle w:val="0C30D9BDA0034C18B1B5BF4607BCE90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7BC484F189448BFB01D69A5D5EB3A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3DB34-6F5B-4122-9107-16ADC3058717}"/>
      </w:docPartPr>
      <w:docPartBody>
        <w:p w:rsidR="00284E0D" w:rsidRDefault="00D301C5" w:rsidP="00D301C5">
          <w:pPr>
            <w:pStyle w:val="F7BC484F189448BFB01D69A5D5EB3A0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89F8391D3054165B191E57B64435C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80E7A-C960-41BA-A81C-9F23D141EFAC}"/>
      </w:docPartPr>
      <w:docPartBody>
        <w:p w:rsidR="00284E0D" w:rsidRDefault="00D301C5" w:rsidP="00D301C5">
          <w:pPr>
            <w:pStyle w:val="789F8391D3054165B191E57B64435CA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706932DADD448CF96D08F5F5CFA0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8C0722-08A5-42BE-B06A-27919694D892}"/>
      </w:docPartPr>
      <w:docPartBody>
        <w:p w:rsidR="00284E0D" w:rsidRDefault="00D301C5" w:rsidP="00D301C5">
          <w:pPr>
            <w:pStyle w:val="9706932DADD448CF96D08F5F5CFA03A8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092A2B6984A47F3964885D95CD86BF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C0F48-D542-4C61-9B9F-DDFC98865164}"/>
      </w:docPartPr>
      <w:docPartBody>
        <w:p w:rsidR="00284E0D" w:rsidRDefault="00D301C5" w:rsidP="00D301C5">
          <w:pPr>
            <w:pStyle w:val="A092A2B6984A47F3964885D95CD86BF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34B6F300243B4D4A8FF54B1D5079DF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B55034-79B1-4C4E-95E6-FDADF6FBB4E0}"/>
      </w:docPartPr>
      <w:docPartBody>
        <w:p w:rsidR="00284E0D" w:rsidRDefault="00D301C5" w:rsidP="00D301C5">
          <w:pPr>
            <w:pStyle w:val="34B6F300243B4D4A8FF54B1D5079DFEE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3B5A45229B5A4C199EA9AE121EDAAF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DD6338-FF7F-4D05-98F2-5F09ADC98275}"/>
      </w:docPartPr>
      <w:docPartBody>
        <w:p w:rsidR="00284E0D" w:rsidRDefault="00D301C5" w:rsidP="00D301C5">
          <w:pPr>
            <w:pStyle w:val="3B5A45229B5A4C199EA9AE121EDAAF42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1CD582290264961812B2E48D0751EA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AAC7C0-1E50-4A12-8281-9D87F0518DAD}"/>
      </w:docPartPr>
      <w:docPartBody>
        <w:p w:rsidR="00284E0D" w:rsidRDefault="00D301C5" w:rsidP="00D301C5">
          <w:pPr>
            <w:pStyle w:val="21CD582290264961812B2E48D0751EAC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1C5"/>
    <w:rsid w:val="00284E0D"/>
    <w:rsid w:val="00862652"/>
    <w:rsid w:val="00A97AAD"/>
    <w:rsid w:val="00D30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93520010204A3787027F2BE0733DED">
    <w:name w:val="8593520010204A3787027F2BE0733DED"/>
    <w:rsid w:val="00D301C5"/>
  </w:style>
  <w:style w:type="character" w:styleId="Platshllartext">
    <w:name w:val="Placeholder Text"/>
    <w:basedOn w:val="Standardstycketeckensnitt"/>
    <w:uiPriority w:val="99"/>
    <w:semiHidden/>
    <w:rsid w:val="00D301C5"/>
    <w:rPr>
      <w:noProof w:val="0"/>
      <w:color w:val="808080"/>
    </w:rPr>
  </w:style>
  <w:style w:type="paragraph" w:customStyle="1" w:styleId="FA4135F52B534FA6B4514CBDCC93FD44">
    <w:name w:val="FA4135F52B534FA6B4514CBDCC93FD44"/>
    <w:rsid w:val="00D301C5"/>
  </w:style>
  <w:style w:type="paragraph" w:customStyle="1" w:styleId="2AD1CB8E57A34CA2AF3EF178AFA3A524">
    <w:name w:val="2AD1CB8E57A34CA2AF3EF178AFA3A524"/>
    <w:rsid w:val="00D301C5"/>
  </w:style>
  <w:style w:type="paragraph" w:customStyle="1" w:styleId="8A2E6C7801884D878F7C4CAE05E14F85">
    <w:name w:val="8A2E6C7801884D878F7C4CAE05E14F85"/>
    <w:rsid w:val="00D301C5"/>
  </w:style>
  <w:style w:type="paragraph" w:customStyle="1" w:styleId="6B319238517844C6A98493A3CD598841">
    <w:name w:val="6B319238517844C6A98493A3CD598841"/>
    <w:rsid w:val="00D301C5"/>
  </w:style>
  <w:style w:type="paragraph" w:customStyle="1" w:styleId="0C30D9BDA0034C18B1B5BF4607BCE909">
    <w:name w:val="0C30D9BDA0034C18B1B5BF4607BCE909"/>
    <w:rsid w:val="00D301C5"/>
  </w:style>
  <w:style w:type="paragraph" w:customStyle="1" w:styleId="A82545CABD124473AB19DF0BD5FE4B90">
    <w:name w:val="A82545CABD124473AB19DF0BD5FE4B90"/>
    <w:rsid w:val="00D301C5"/>
  </w:style>
  <w:style w:type="paragraph" w:customStyle="1" w:styleId="76455E9789AD43A499D6177392ED6BA0">
    <w:name w:val="76455E9789AD43A499D6177392ED6BA0"/>
    <w:rsid w:val="00D301C5"/>
  </w:style>
  <w:style w:type="paragraph" w:customStyle="1" w:styleId="2BE4F070DB4F4A8690609B0E914A36F2">
    <w:name w:val="2BE4F070DB4F4A8690609B0E914A36F2"/>
    <w:rsid w:val="00D301C5"/>
  </w:style>
  <w:style w:type="paragraph" w:customStyle="1" w:styleId="F7BC484F189448BFB01D69A5D5EB3A0A">
    <w:name w:val="F7BC484F189448BFB01D69A5D5EB3A0A"/>
    <w:rsid w:val="00D301C5"/>
  </w:style>
  <w:style w:type="paragraph" w:customStyle="1" w:styleId="789F8391D3054165B191E57B64435CA6">
    <w:name w:val="789F8391D3054165B191E57B64435CA6"/>
    <w:rsid w:val="00D301C5"/>
  </w:style>
  <w:style w:type="paragraph" w:customStyle="1" w:styleId="9706932DADD448CF96D08F5F5CFA03A8">
    <w:name w:val="9706932DADD448CF96D08F5F5CFA03A8"/>
    <w:rsid w:val="00D301C5"/>
  </w:style>
  <w:style w:type="paragraph" w:customStyle="1" w:styleId="A092A2B6984A47F3964885D95CD86BF8">
    <w:name w:val="A092A2B6984A47F3964885D95CD86BF8"/>
    <w:rsid w:val="00D301C5"/>
  </w:style>
  <w:style w:type="paragraph" w:customStyle="1" w:styleId="5FC7A95E7C1A40C78EE558CEEE89D13E">
    <w:name w:val="5FC7A95E7C1A40C78EE558CEEE89D13E"/>
    <w:rsid w:val="00D301C5"/>
  </w:style>
  <w:style w:type="paragraph" w:customStyle="1" w:styleId="90AA20ABFC77401BA34EC7C5EF85CC57">
    <w:name w:val="90AA20ABFC77401BA34EC7C5EF85CC57"/>
    <w:rsid w:val="00D301C5"/>
  </w:style>
  <w:style w:type="paragraph" w:customStyle="1" w:styleId="34B6F300243B4D4A8FF54B1D5079DFEE">
    <w:name w:val="34B6F300243B4D4A8FF54B1D5079DFEE"/>
    <w:rsid w:val="00D301C5"/>
  </w:style>
  <w:style w:type="paragraph" w:customStyle="1" w:styleId="3B5A45229B5A4C199EA9AE121EDAAF42">
    <w:name w:val="3B5A45229B5A4C199EA9AE121EDAAF42"/>
    <w:rsid w:val="00D301C5"/>
  </w:style>
  <w:style w:type="paragraph" w:customStyle="1" w:styleId="21CD582290264961812B2E48D0751EAC">
    <w:name w:val="21CD582290264961812B2E48D0751EAC"/>
    <w:rsid w:val="00D30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2880b3e9-b6da-43b3-b475-291f3da0f4ad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97EB7AD9C96F74FBEDC0F441AA01AAF" ma:contentTypeVersion="7" ma:contentTypeDescription="Skapa ett nytt dokument." ma:contentTypeScope="" ma:versionID="7454816d183b2881a476a921b543ee84">
  <xsd:schema xmlns:xsd="http://www.w3.org/2001/XMLSchema" xmlns:xs="http://www.w3.org/2001/XMLSchema" xmlns:p="http://schemas.microsoft.com/office/2006/metadata/properties" xmlns:ns2="3532b07a-475c-4183-9f0d-35d7d9744cc0" targetNamespace="http://schemas.microsoft.com/office/2006/metadata/properties" ma:root="true" ma:fieldsID="9ce336c8305134bf330b52f3be82eace" ns2:_="">
    <xsd:import namespace="3532b07a-475c-4183-9f0d-35d7d9744cc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32b07a-475c-4183-9f0d-35d7d9744cc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description="" ma:hidden="true" ma:list="{ed151a40-e70f-4d15-9be3-de6fc268223b}" ma:internalName="TaxCatchAll" ma:showField="CatchAllData" ma:web="3532b07a-475c-4183-9f0d-35d7d9744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description="" ma:hidden="true" ma:list="{ed151a40-e70f-4d15-9be3-de6fc268223b}" ma:internalName="TaxCatchAllLabel" ma:readOnly="true" ma:showField="CatchAllDataLabel" ma:web="3532b07a-475c-4183-9f0d-35d7d9744cc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c1c4db2272654734c2569f096866715e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2aa7ca1291b8aa0b3d82f04d6fc0a728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dexed="true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Justitie- och inrikesministern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2018-06-20T00:00:00</HeaderDate>
    <Office/>
    <Dnr>Ju2018/03310/POL</Dnr>
    <ParagrafNr/>
    <DocumentTitle/>
    <VisitingAddress/>
    <Extra1/>
    <Extra2/>
    <Extra3>Jeff Ahl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4A656-7EA5-41EF-95B3-D788EAA035C4}"/>
</file>

<file path=customXml/itemProps2.xml><?xml version="1.0" encoding="utf-8"?>
<ds:datastoreItem xmlns:ds="http://schemas.openxmlformats.org/officeDocument/2006/customXml" ds:itemID="{5AA4E780-8070-4DED-8E33-C8C62CD134A8}"/>
</file>

<file path=customXml/itemProps3.xml><?xml version="1.0" encoding="utf-8"?>
<ds:datastoreItem xmlns:ds="http://schemas.openxmlformats.org/officeDocument/2006/customXml" ds:itemID="{B2969222-B9F9-454D-88FE-2A9934B7DB61}"/>
</file>

<file path=customXml/itemProps4.xml><?xml version="1.0" encoding="utf-8"?>
<ds:datastoreItem xmlns:ds="http://schemas.openxmlformats.org/officeDocument/2006/customXml" ds:itemID="{C893C6F7-D42E-4A30-92D7-C9277D6B1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32b07a-475c-4183-9f0d-35d7d9744c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07AC0B0-A506-454D-971E-A6D8A82DB3F4}"/>
</file>

<file path=customXml/itemProps6.xml><?xml version="1.0" encoding="utf-8"?>
<ds:datastoreItem xmlns:ds="http://schemas.openxmlformats.org/officeDocument/2006/customXml" ds:itemID="{5AA4E780-8070-4DED-8E33-C8C62CD134A8}"/>
</file>

<file path=customXml/itemProps7.xml><?xml version="1.0" encoding="utf-8"?>
<ds:datastoreItem xmlns:ds="http://schemas.openxmlformats.org/officeDocument/2006/customXml" ds:itemID="{185510EE-80AA-4566-896B-0C7DA215F783}"/>
</file>

<file path=customXml/itemProps8.xml><?xml version="1.0" encoding="utf-8"?>
<ds:datastoreItem xmlns:ds="http://schemas.openxmlformats.org/officeDocument/2006/customXml" ds:itemID="{1E5219CF-811A-412B-AD3B-18D184FD749C}"/>
</file>

<file path=docProps/app.xml><?xml version="1.0" encoding="utf-8"?>
<Properties xmlns="http://schemas.openxmlformats.org/officeDocument/2006/extended-properties" xmlns:vt="http://schemas.openxmlformats.org/officeDocument/2006/docPropsVTypes">
  <Template>RK Basmall.dotx</Template>
  <TotalTime>0</TotalTime>
  <Pages>1</Pages>
  <Words>223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 Modée</dc:creator>
  <cp:keywords/>
  <dc:description/>
  <cp:lastModifiedBy>Sirle Sööt</cp:lastModifiedBy>
  <cp:revision>5</cp:revision>
  <cp:lastPrinted>2018-06-14T11:17:00Z</cp:lastPrinted>
  <dcterms:created xsi:type="dcterms:W3CDTF">2018-06-14T14:26:00Z</dcterms:created>
  <dcterms:modified xsi:type="dcterms:W3CDTF">2018-06-19T08:55:00Z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Organisation">
    <vt:lpwstr/>
  </property>
  <property fmtid="{D5CDD505-2E9C-101B-9397-08002B2CF9AE}" pid="4" name="ActivityCategory">
    <vt:lpwstr/>
  </property>
  <property fmtid="{D5CDD505-2E9C-101B-9397-08002B2CF9AE}" pid="5" name="_dlc_DocId">
    <vt:lpwstr>UQMAFMUYU3H2-1774024026-5800</vt:lpwstr>
  </property>
  <property fmtid="{D5CDD505-2E9C-101B-9397-08002B2CF9AE}" pid="6" name="_dlc_DocIdUrl">
    <vt:lpwstr>https://dhs.sp.regeringskansliet.se/yta/ku-D/_layouts/15/DocIdRedir.aspx?ID=UQMAFMUYU3H2-1774024026-5800, UQMAFMUYU3H2-1774024026-5800</vt:lpwstr>
  </property>
  <property fmtid="{D5CDD505-2E9C-101B-9397-08002B2CF9AE}" pid="7" name="_dlc_DocIdItemGuid">
    <vt:lpwstr>dd6835d5-9b3b-4582-a14f-d878a7495c78</vt:lpwstr>
  </property>
  <property fmtid="{D5CDD505-2E9C-101B-9397-08002B2CF9AE}" pid="8" name="Departementsenhet">
    <vt:lpwstr/>
  </property>
  <property fmtid="{D5CDD505-2E9C-101B-9397-08002B2CF9AE}" pid="9" name="Aktivitetskategori">
    <vt:lpwstr/>
  </property>
</Properties>
</file>