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1DE5" w14:textId="77777777" w:rsidR="0079348C" w:rsidRDefault="0079348C" w:rsidP="00DA0661">
      <w:pPr>
        <w:pStyle w:val="Rubrik"/>
      </w:pPr>
      <w:bookmarkStart w:id="0" w:name="Start"/>
      <w:bookmarkStart w:id="1" w:name="_GoBack"/>
      <w:bookmarkEnd w:id="0"/>
      <w:r>
        <w:t>Svar på fråga 2019/20:513 av Lars Beckman (M)</w:t>
      </w:r>
      <w:r>
        <w:br/>
        <w:t>Riksväg 83</w:t>
      </w:r>
    </w:p>
    <w:bookmarkEnd w:id="1"/>
    <w:p w14:paraId="434CC783" w14:textId="77777777" w:rsidR="0079348C" w:rsidRPr="007027CC" w:rsidRDefault="0079348C" w:rsidP="002749F7">
      <w:pPr>
        <w:pStyle w:val="Brdtext"/>
      </w:pPr>
      <w:r>
        <w:t xml:space="preserve">Lars Beckman har frågat mig om jag är beredd att vidta några åtgärder för att </w:t>
      </w:r>
      <w:r w:rsidRPr="007027CC">
        <w:t xml:space="preserve">upprustningen av riksväg 83 inte ska försenas ytterligare. </w:t>
      </w:r>
    </w:p>
    <w:p w14:paraId="738EC6F3" w14:textId="77777777" w:rsidR="002C3E08" w:rsidRPr="00D401C0" w:rsidRDefault="00BF6E7A" w:rsidP="00D401C0">
      <w:r w:rsidRPr="00D401C0">
        <w:t>Enligt information från Trafikverket</w:t>
      </w:r>
      <w:r w:rsidR="000A301B" w:rsidRPr="00D401C0">
        <w:t xml:space="preserve"> är</w:t>
      </w:r>
      <w:r w:rsidR="002C3E08" w:rsidRPr="00D401C0">
        <w:t xml:space="preserve"> prioriteringen att sträckan ska åtgärdas oförändrad, däremot ska innehållet i vägplanen ses över och arbetet med att ändra vägplanens omfattning genomförs i dialog med Region Gävleborg. Detta arbete innebär enligt Trafikverket att byggstart med stor sannolikhet kommer att flyttas fram i tid.</w:t>
      </w:r>
    </w:p>
    <w:p w14:paraId="47735ABA" w14:textId="77777777" w:rsidR="000A301B" w:rsidRDefault="00B759EF" w:rsidP="00BF6E7A">
      <w:pPr>
        <w:pStyle w:val="Brdtext"/>
        <w:rPr>
          <w:color w:val="000000"/>
          <w:shd w:val="clear" w:color="auto" w:fill="F2F2F2"/>
        </w:rPr>
      </w:pPr>
      <w:r w:rsidRPr="002C3E08">
        <w:rPr>
          <w:rFonts w:cs="Helvetica"/>
          <w:color w:val="000000"/>
          <w:shd w:val="clear" w:color="auto" w:fill="FFFFFF"/>
        </w:rPr>
        <w:t>Jag vill i detta sammanhang påminna om att p</w:t>
      </w:r>
      <w:r w:rsidR="000A301B" w:rsidRPr="002C3E08">
        <w:rPr>
          <w:rFonts w:cs="Helvetica"/>
          <w:color w:val="000000"/>
          <w:shd w:val="clear" w:color="auto" w:fill="FFFFFF"/>
        </w:rPr>
        <w:t>lanförfarandet är en lagstadgad process under vilken vissa moment måste genomföras och prövningar göras. Denna process syftar till att på ett rättssäkert sätt ta till vara olika intressen. Om något steg</w:t>
      </w:r>
      <w:r w:rsidRPr="002C3E08">
        <w:rPr>
          <w:rFonts w:cs="Helvetica"/>
          <w:color w:val="000000"/>
          <w:shd w:val="clear" w:color="auto" w:fill="FFFFFF"/>
        </w:rPr>
        <w:t xml:space="preserve"> </w:t>
      </w:r>
      <w:r w:rsidR="000A301B" w:rsidRPr="002C3E08">
        <w:rPr>
          <w:rFonts w:cs="Helvetica"/>
          <w:color w:val="000000"/>
          <w:shd w:val="clear" w:color="auto" w:fill="FFFFFF"/>
        </w:rPr>
        <w:t xml:space="preserve">i processen </w:t>
      </w:r>
      <w:r w:rsidRPr="002C3E08">
        <w:rPr>
          <w:rFonts w:cs="Helvetica"/>
          <w:color w:val="000000"/>
          <w:shd w:val="clear" w:color="auto" w:fill="FFFFFF"/>
        </w:rPr>
        <w:t xml:space="preserve">av något skäl </w:t>
      </w:r>
      <w:r w:rsidR="000A301B" w:rsidRPr="002C3E08">
        <w:rPr>
          <w:rFonts w:cs="Helvetica"/>
          <w:color w:val="000000"/>
          <w:shd w:val="clear" w:color="auto" w:fill="FFFFFF"/>
        </w:rPr>
        <w:t xml:space="preserve">måste göras om kommer det oundvikligen att </w:t>
      </w:r>
      <w:r w:rsidRPr="002C3E08">
        <w:rPr>
          <w:rFonts w:cs="Helvetica"/>
          <w:color w:val="000000"/>
          <w:shd w:val="clear" w:color="auto" w:fill="FFFFFF"/>
        </w:rPr>
        <w:t>ta viss tid.</w:t>
      </w:r>
      <w:r>
        <w:rPr>
          <w:rFonts w:cs="Helvetica"/>
          <w:color w:val="000000"/>
          <w:shd w:val="clear" w:color="auto" w:fill="FFFFFF"/>
        </w:rPr>
        <w:t xml:space="preserve"> </w:t>
      </w:r>
    </w:p>
    <w:p w14:paraId="2F6C748D" w14:textId="77777777" w:rsidR="0079348C" w:rsidRDefault="0079348C" w:rsidP="002749F7">
      <w:pPr>
        <w:pStyle w:val="Brdtext"/>
      </w:pPr>
      <w:r w:rsidRPr="00B759EF">
        <w:t>Trafikverket är en självständig myndighet och det ankommer inte på regeringen eller ett enskilt statsråd att detaljstyra myndighetens arbete.</w:t>
      </w:r>
      <w:r w:rsidR="00BF6E7A" w:rsidRPr="00B759EF">
        <w:t xml:space="preserve"> </w:t>
      </w:r>
      <w:r w:rsidRPr="00B759EF">
        <w:rPr>
          <w:rFonts w:cs="Helvetica"/>
          <w:color w:val="000000"/>
          <w:shd w:val="clear" w:color="auto" w:fill="FFFFFF"/>
        </w:rPr>
        <w:t>Jag varken kan eller vill kommentera Trafikverkets pågående arbete och planering i ett enskilt fall</w:t>
      </w:r>
      <w:r w:rsidR="00B759EF" w:rsidRPr="00B759EF">
        <w:rPr>
          <w:rFonts w:cs="Helvetica"/>
          <w:color w:val="000000"/>
          <w:shd w:val="clear" w:color="auto" w:fill="FFFFFF"/>
        </w:rPr>
        <w:t xml:space="preserve"> närmare än så</w:t>
      </w:r>
      <w:r w:rsidRPr="00B759EF">
        <w:rPr>
          <w:rFonts w:cs="Helvetica"/>
          <w:color w:val="000000"/>
          <w:shd w:val="clear" w:color="auto" w:fill="FFFFFF"/>
        </w:rPr>
        <w:t>.</w:t>
      </w:r>
    </w:p>
    <w:p w14:paraId="6EC01D09" w14:textId="77777777" w:rsidR="0079348C" w:rsidRDefault="0079348C" w:rsidP="006A12F1">
      <w:pPr>
        <w:pStyle w:val="Brdtext"/>
      </w:pPr>
      <w:r>
        <w:t xml:space="preserve">Stockholm den </w:t>
      </w:r>
      <w:sdt>
        <w:sdtPr>
          <w:id w:val="-1225218591"/>
          <w:placeholder>
            <w:docPart w:val="8EE5AF3338E145C7A2C122947259BDF3"/>
          </w:placeholder>
          <w:dataBinding w:prefixMappings="xmlns:ns0='http://lp/documentinfo/RK' " w:xpath="/ns0:DocumentInfo[1]/ns0:BaseInfo[1]/ns0:HeaderDate[1]" w:storeItemID="{A6125DD7-C1FF-4700-B841-1B4B7C1C9FF1}"/>
          <w:date w:fullDate="2019-12-09T00:00:00Z">
            <w:dateFormat w:val="d MMMM yyyy"/>
            <w:lid w:val="sv-SE"/>
            <w:storeMappedDataAs w:val="dateTime"/>
            <w:calendar w:val="gregorian"/>
          </w:date>
        </w:sdtPr>
        <w:sdtEndPr/>
        <w:sdtContent>
          <w:r>
            <w:t>9 december 2019</w:t>
          </w:r>
        </w:sdtContent>
      </w:sdt>
    </w:p>
    <w:p w14:paraId="5B26DDFA" w14:textId="77777777" w:rsidR="0079348C" w:rsidRDefault="0079348C" w:rsidP="004E7A8F">
      <w:pPr>
        <w:pStyle w:val="Brdtextutanavstnd"/>
      </w:pPr>
    </w:p>
    <w:p w14:paraId="7D1E9576" w14:textId="77777777" w:rsidR="0079348C" w:rsidRDefault="0079348C" w:rsidP="004E7A8F">
      <w:pPr>
        <w:pStyle w:val="Brdtextutanavstnd"/>
      </w:pPr>
    </w:p>
    <w:p w14:paraId="1958C150" w14:textId="77777777" w:rsidR="0079348C" w:rsidRDefault="0079348C" w:rsidP="004E7A8F">
      <w:pPr>
        <w:pStyle w:val="Brdtextutanavstnd"/>
      </w:pPr>
    </w:p>
    <w:p w14:paraId="7CFCCDD6" w14:textId="77777777" w:rsidR="0079348C" w:rsidRPr="00DB48AB" w:rsidRDefault="0079348C" w:rsidP="00DB48AB">
      <w:pPr>
        <w:pStyle w:val="Brdtext"/>
      </w:pPr>
      <w:r>
        <w:t>Tomas Eneroth</w:t>
      </w:r>
    </w:p>
    <w:sectPr w:rsidR="0079348C"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2E42" w14:textId="77777777" w:rsidR="001D48EA" w:rsidRDefault="001D48EA" w:rsidP="00A87A54">
      <w:pPr>
        <w:spacing w:after="0" w:line="240" w:lineRule="auto"/>
      </w:pPr>
      <w:r>
        <w:separator/>
      </w:r>
    </w:p>
  </w:endnote>
  <w:endnote w:type="continuationSeparator" w:id="0">
    <w:p w14:paraId="2C6F7FDD" w14:textId="77777777" w:rsidR="001D48EA" w:rsidRDefault="001D48E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41CC" w14:textId="77777777" w:rsidR="0055163A" w:rsidRDefault="0055163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0B8FB7" w14:textId="77777777" w:rsidTr="006A26EC">
      <w:trPr>
        <w:trHeight w:val="227"/>
        <w:jc w:val="right"/>
      </w:trPr>
      <w:tc>
        <w:tcPr>
          <w:tcW w:w="708" w:type="dxa"/>
          <w:vAlign w:val="bottom"/>
        </w:tcPr>
        <w:p w14:paraId="3A25D93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8573E5C" w14:textId="77777777" w:rsidTr="006A26EC">
      <w:trPr>
        <w:trHeight w:val="850"/>
        <w:jc w:val="right"/>
      </w:trPr>
      <w:tc>
        <w:tcPr>
          <w:tcW w:w="708" w:type="dxa"/>
          <w:vAlign w:val="bottom"/>
        </w:tcPr>
        <w:p w14:paraId="2B9543D0" w14:textId="77777777" w:rsidR="005606BC" w:rsidRPr="00347E11" w:rsidRDefault="005606BC" w:rsidP="005606BC">
          <w:pPr>
            <w:pStyle w:val="Sidfot"/>
            <w:spacing w:line="276" w:lineRule="auto"/>
            <w:jc w:val="right"/>
          </w:pPr>
        </w:p>
      </w:tc>
    </w:tr>
  </w:tbl>
  <w:p w14:paraId="660000F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82EA23" w14:textId="77777777" w:rsidTr="001F4302">
      <w:trPr>
        <w:trHeight w:val="510"/>
      </w:trPr>
      <w:tc>
        <w:tcPr>
          <w:tcW w:w="8525" w:type="dxa"/>
          <w:gridSpan w:val="2"/>
          <w:vAlign w:val="bottom"/>
        </w:tcPr>
        <w:p w14:paraId="5FD813F8" w14:textId="77777777" w:rsidR="00347E11" w:rsidRPr="00347E11" w:rsidRDefault="00347E11" w:rsidP="00347E11">
          <w:pPr>
            <w:pStyle w:val="Sidfot"/>
            <w:rPr>
              <w:sz w:val="8"/>
            </w:rPr>
          </w:pPr>
        </w:p>
      </w:tc>
    </w:tr>
    <w:tr w:rsidR="00093408" w:rsidRPr="00EE3C0F" w14:paraId="49E37C38" w14:textId="77777777" w:rsidTr="00C26068">
      <w:trPr>
        <w:trHeight w:val="227"/>
      </w:trPr>
      <w:tc>
        <w:tcPr>
          <w:tcW w:w="4074" w:type="dxa"/>
        </w:tcPr>
        <w:p w14:paraId="5C5D47E2" w14:textId="77777777" w:rsidR="00347E11" w:rsidRPr="00F53AEA" w:rsidRDefault="00347E11" w:rsidP="00C26068">
          <w:pPr>
            <w:pStyle w:val="Sidfot"/>
            <w:spacing w:line="276" w:lineRule="auto"/>
          </w:pPr>
        </w:p>
      </w:tc>
      <w:tc>
        <w:tcPr>
          <w:tcW w:w="4451" w:type="dxa"/>
        </w:tcPr>
        <w:p w14:paraId="019B9D05" w14:textId="77777777" w:rsidR="00093408" w:rsidRPr="00F53AEA" w:rsidRDefault="00093408" w:rsidP="00F53AEA">
          <w:pPr>
            <w:pStyle w:val="Sidfot"/>
            <w:spacing w:line="276" w:lineRule="auto"/>
          </w:pPr>
        </w:p>
      </w:tc>
    </w:tr>
  </w:tbl>
  <w:p w14:paraId="37213B0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6D4EF" w14:textId="77777777" w:rsidR="001D48EA" w:rsidRDefault="001D48EA" w:rsidP="00A87A54">
      <w:pPr>
        <w:spacing w:after="0" w:line="240" w:lineRule="auto"/>
      </w:pPr>
      <w:r>
        <w:separator/>
      </w:r>
    </w:p>
  </w:footnote>
  <w:footnote w:type="continuationSeparator" w:id="0">
    <w:p w14:paraId="40B1233E" w14:textId="77777777" w:rsidR="001D48EA" w:rsidRDefault="001D48E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784B" w14:textId="77777777" w:rsidR="0055163A" w:rsidRDefault="0055163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0FD9" w14:textId="77777777" w:rsidR="0055163A" w:rsidRDefault="0055163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9348C" w14:paraId="5170C05E" w14:textId="77777777" w:rsidTr="00C93EBA">
      <w:trPr>
        <w:trHeight w:val="227"/>
      </w:trPr>
      <w:tc>
        <w:tcPr>
          <w:tcW w:w="5534" w:type="dxa"/>
        </w:tcPr>
        <w:p w14:paraId="626DE04D" w14:textId="77777777" w:rsidR="0079348C" w:rsidRPr="007D73AB" w:rsidRDefault="0079348C">
          <w:pPr>
            <w:pStyle w:val="Sidhuvud"/>
          </w:pPr>
        </w:p>
      </w:tc>
      <w:tc>
        <w:tcPr>
          <w:tcW w:w="3170" w:type="dxa"/>
          <w:vAlign w:val="bottom"/>
        </w:tcPr>
        <w:p w14:paraId="2C42D4D2" w14:textId="77777777" w:rsidR="0079348C" w:rsidRPr="007D73AB" w:rsidRDefault="0079348C" w:rsidP="00340DE0">
          <w:pPr>
            <w:pStyle w:val="Sidhuvud"/>
          </w:pPr>
        </w:p>
      </w:tc>
      <w:tc>
        <w:tcPr>
          <w:tcW w:w="1134" w:type="dxa"/>
        </w:tcPr>
        <w:p w14:paraId="1AEB56E1" w14:textId="77777777" w:rsidR="0079348C" w:rsidRDefault="0079348C" w:rsidP="005A703A">
          <w:pPr>
            <w:pStyle w:val="Sidhuvud"/>
          </w:pPr>
        </w:p>
      </w:tc>
    </w:tr>
    <w:tr w:rsidR="0079348C" w14:paraId="6A9CF071" w14:textId="77777777" w:rsidTr="00C93EBA">
      <w:trPr>
        <w:trHeight w:val="1928"/>
      </w:trPr>
      <w:tc>
        <w:tcPr>
          <w:tcW w:w="5534" w:type="dxa"/>
        </w:tcPr>
        <w:p w14:paraId="6D90ACB0" w14:textId="77777777" w:rsidR="0079348C" w:rsidRPr="00340DE0" w:rsidRDefault="0079348C"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23DD445" w14:textId="77777777" w:rsidR="0079348C" w:rsidRPr="00710A6C" w:rsidRDefault="0079348C" w:rsidP="00EE3C0F">
          <w:pPr>
            <w:pStyle w:val="Sidhuvud"/>
            <w:rPr>
              <w:b/>
            </w:rPr>
          </w:pPr>
        </w:p>
        <w:p w14:paraId="7905507A" w14:textId="77777777" w:rsidR="0079348C" w:rsidRDefault="0079348C" w:rsidP="00EE3C0F">
          <w:pPr>
            <w:pStyle w:val="Sidhuvud"/>
          </w:pPr>
        </w:p>
        <w:p w14:paraId="5BED4A5C" w14:textId="77777777" w:rsidR="0079348C" w:rsidRDefault="0079348C" w:rsidP="00EE3C0F">
          <w:pPr>
            <w:pStyle w:val="Sidhuvud"/>
          </w:pPr>
        </w:p>
        <w:p w14:paraId="394A96F2" w14:textId="77777777" w:rsidR="0079348C" w:rsidRDefault="0079348C" w:rsidP="00EE3C0F">
          <w:pPr>
            <w:pStyle w:val="Sidhuvud"/>
          </w:pPr>
        </w:p>
        <w:sdt>
          <w:sdtPr>
            <w:alias w:val="Dnr"/>
            <w:tag w:val="ccRKShow_Dnr"/>
            <w:id w:val="-829283628"/>
            <w:placeholder>
              <w:docPart w:val="047D4F27A6724E0FA018D4A395DD9ED8"/>
            </w:placeholder>
            <w:dataBinding w:prefixMappings="xmlns:ns0='http://lp/documentinfo/RK' " w:xpath="/ns0:DocumentInfo[1]/ns0:BaseInfo[1]/ns0:Dnr[1]" w:storeItemID="{A6125DD7-C1FF-4700-B841-1B4B7C1C9FF1}"/>
            <w:text/>
          </w:sdtPr>
          <w:sdtEndPr/>
          <w:sdtContent>
            <w:p w14:paraId="7D8D8E7D" w14:textId="77777777" w:rsidR="0079348C" w:rsidRDefault="0079348C" w:rsidP="00EE3C0F">
              <w:pPr>
                <w:pStyle w:val="Sidhuvud"/>
              </w:pPr>
              <w:r>
                <w:t>I2019/03181/TP</w:t>
              </w:r>
            </w:p>
          </w:sdtContent>
        </w:sdt>
        <w:sdt>
          <w:sdtPr>
            <w:alias w:val="DocNumber"/>
            <w:tag w:val="DocNumber"/>
            <w:id w:val="1726028884"/>
            <w:placeholder>
              <w:docPart w:val="8FE74F92FB0B484CBD0B0A24991B4B7C"/>
            </w:placeholder>
            <w:showingPlcHdr/>
            <w:dataBinding w:prefixMappings="xmlns:ns0='http://lp/documentinfo/RK' " w:xpath="/ns0:DocumentInfo[1]/ns0:BaseInfo[1]/ns0:DocNumber[1]" w:storeItemID="{A6125DD7-C1FF-4700-B841-1B4B7C1C9FF1}"/>
            <w:text/>
          </w:sdtPr>
          <w:sdtEndPr/>
          <w:sdtContent>
            <w:p w14:paraId="3AA043AD" w14:textId="77777777" w:rsidR="0079348C" w:rsidRDefault="0079348C" w:rsidP="00EE3C0F">
              <w:pPr>
                <w:pStyle w:val="Sidhuvud"/>
              </w:pPr>
              <w:r>
                <w:rPr>
                  <w:rStyle w:val="Platshllartext"/>
                </w:rPr>
                <w:t xml:space="preserve"> </w:t>
              </w:r>
            </w:p>
          </w:sdtContent>
        </w:sdt>
        <w:p w14:paraId="31511DD6" w14:textId="77777777" w:rsidR="0079348C" w:rsidRDefault="0079348C" w:rsidP="00EE3C0F">
          <w:pPr>
            <w:pStyle w:val="Sidhuvud"/>
          </w:pPr>
        </w:p>
      </w:tc>
      <w:tc>
        <w:tcPr>
          <w:tcW w:w="1134" w:type="dxa"/>
        </w:tcPr>
        <w:p w14:paraId="0FF27A5B" w14:textId="77777777" w:rsidR="0079348C" w:rsidRDefault="0079348C" w:rsidP="0094502D">
          <w:pPr>
            <w:pStyle w:val="Sidhuvud"/>
          </w:pPr>
        </w:p>
        <w:p w14:paraId="644C9FD7" w14:textId="77777777" w:rsidR="0079348C" w:rsidRPr="0094502D" w:rsidRDefault="0079348C" w:rsidP="00EC71A6">
          <w:pPr>
            <w:pStyle w:val="Sidhuvud"/>
          </w:pPr>
        </w:p>
      </w:tc>
    </w:tr>
    <w:tr w:rsidR="0079348C" w14:paraId="11A85080" w14:textId="77777777" w:rsidTr="00C93EBA">
      <w:trPr>
        <w:trHeight w:val="2268"/>
      </w:trPr>
      <w:sdt>
        <w:sdtPr>
          <w:rPr>
            <w:b/>
          </w:rPr>
          <w:alias w:val="SenderText"/>
          <w:tag w:val="ccRKShow_SenderText"/>
          <w:id w:val="1374046025"/>
          <w:placeholder>
            <w:docPart w:val="F13DBAE2A8B048F08AEF7AE84FF0DBCD"/>
          </w:placeholder>
        </w:sdtPr>
        <w:sdtEndPr>
          <w:rPr>
            <w:b w:val="0"/>
          </w:rPr>
        </w:sdtEndPr>
        <w:sdtContent>
          <w:tc>
            <w:tcPr>
              <w:tcW w:w="5534" w:type="dxa"/>
              <w:tcMar>
                <w:right w:w="1134" w:type="dxa"/>
              </w:tcMar>
            </w:tcPr>
            <w:p w14:paraId="21C10A20" w14:textId="77777777" w:rsidR="0079348C" w:rsidRPr="0079348C" w:rsidRDefault="0079348C" w:rsidP="00340DE0">
              <w:pPr>
                <w:pStyle w:val="Sidhuvud"/>
                <w:rPr>
                  <w:b/>
                </w:rPr>
              </w:pPr>
              <w:r w:rsidRPr="0079348C">
                <w:rPr>
                  <w:b/>
                </w:rPr>
                <w:t>Infrastrukturdepartementet</w:t>
              </w:r>
            </w:p>
            <w:p w14:paraId="05AE36C2" w14:textId="77777777" w:rsidR="0079348C" w:rsidRDefault="0079348C" w:rsidP="00340DE0">
              <w:pPr>
                <w:pStyle w:val="Sidhuvud"/>
              </w:pPr>
              <w:r w:rsidRPr="0079348C">
                <w:t>Infrastrukturministern</w:t>
              </w:r>
            </w:p>
            <w:p w14:paraId="07776EBF" w14:textId="77777777" w:rsidR="0079348C" w:rsidRDefault="0079348C" w:rsidP="00340DE0">
              <w:pPr>
                <w:pStyle w:val="Sidhuvud"/>
              </w:pPr>
            </w:p>
            <w:p w14:paraId="0BE046B1" w14:textId="77777777" w:rsidR="0079348C" w:rsidRDefault="0079348C" w:rsidP="00340DE0">
              <w:pPr>
                <w:pStyle w:val="Sidhuvud"/>
              </w:pPr>
            </w:p>
            <w:p w14:paraId="3604BBB5" w14:textId="77777777" w:rsidR="0079348C" w:rsidRPr="00340DE0" w:rsidRDefault="0079348C" w:rsidP="00340DE0">
              <w:pPr>
                <w:pStyle w:val="Sidhuvud"/>
              </w:pPr>
            </w:p>
          </w:tc>
        </w:sdtContent>
      </w:sdt>
      <w:sdt>
        <w:sdtPr>
          <w:alias w:val="Recipient"/>
          <w:tag w:val="ccRKShow_Recipient"/>
          <w:id w:val="-28344517"/>
          <w:placeholder>
            <w:docPart w:val="56E54909D1994DD9AA7DEEDED3B3DB9A"/>
          </w:placeholder>
          <w:dataBinding w:prefixMappings="xmlns:ns0='http://lp/documentinfo/RK' " w:xpath="/ns0:DocumentInfo[1]/ns0:BaseInfo[1]/ns0:Recipient[1]" w:storeItemID="{A6125DD7-C1FF-4700-B841-1B4B7C1C9FF1}"/>
          <w:text w:multiLine="1"/>
        </w:sdtPr>
        <w:sdtEndPr/>
        <w:sdtContent>
          <w:tc>
            <w:tcPr>
              <w:tcW w:w="3170" w:type="dxa"/>
            </w:tcPr>
            <w:p w14:paraId="6EA1EC90" w14:textId="77777777" w:rsidR="0079348C" w:rsidRDefault="0079348C" w:rsidP="00547B89">
              <w:pPr>
                <w:pStyle w:val="Sidhuvud"/>
              </w:pPr>
              <w:r>
                <w:t>Till riksdagen</w:t>
              </w:r>
            </w:p>
          </w:tc>
        </w:sdtContent>
      </w:sdt>
      <w:tc>
        <w:tcPr>
          <w:tcW w:w="1134" w:type="dxa"/>
        </w:tcPr>
        <w:p w14:paraId="54FD3A09" w14:textId="77777777" w:rsidR="0079348C" w:rsidRDefault="0079348C" w:rsidP="003E6020">
          <w:pPr>
            <w:pStyle w:val="Sidhuvud"/>
          </w:pPr>
        </w:p>
      </w:tc>
    </w:tr>
  </w:tbl>
  <w:p w14:paraId="0125013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8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301B"/>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48EA"/>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3E08"/>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163A"/>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27CC"/>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348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2FE3"/>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7A53"/>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9EF"/>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C6C21"/>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BF6E7A"/>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1C0"/>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0DBC"/>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54805-B980-47B0-A68B-7711ACE9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7D4F27A6724E0FA018D4A395DD9ED8"/>
        <w:category>
          <w:name w:val="Allmänt"/>
          <w:gallery w:val="placeholder"/>
        </w:category>
        <w:types>
          <w:type w:val="bbPlcHdr"/>
        </w:types>
        <w:behaviors>
          <w:behavior w:val="content"/>
        </w:behaviors>
        <w:guid w:val="{35AB8B1B-E1B4-4662-9BEF-5FC8F54B0FC7}"/>
      </w:docPartPr>
      <w:docPartBody>
        <w:p w:rsidR="007D6A38" w:rsidRDefault="006955A9" w:rsidP="006955A9">
          <w:pPr>
            <w:pStyle w:val="047D4F27A6724E0FA018D4A395DD9ED8"/>
          </w:pPr>
          <w:r>
            <w:rPr>
              <w:rStyle w:val="Platshllartext"/>
            </w:rPr>
            <w:t xml:space="preserve"> </w:t>
          </w:r>
        </w:p>
      </w:docPartBody>
    </w:docPart>
    <w:docPart>
      <w:docPartPr>
        <w:name w:val="8FE74F92FB0B484CBD0B0A24991B4B7C"/>
        <w:category>
          <w:name w:val="Allmänt"/>
          <w:gallery w:val="placeholder"/>
        </w:category>
        <w:types>
          <w:type w:val="bbPlcHdr"/>
        </w:types>
        <w:behaviors>
          <w:behavior w:val="content"/>
        </w:behaviors>
        <w:guid w:val="{9B7D95E5-7C16-4A35-BAE9-4C92A287DC5A}"/>
      </w:docPartPr>
      <w:docPartBody>
        <w:p w:rsidR="007D6A38" w:rsidRDefault="006955A9" w:rsidP="006955A9">
          <w:pPr>
            <w:pStyle w:val="8FE74F92FB0B484CBD0B0A24991B4B7C"/>
          </w:pPr>
          <w:r>
            <w:rPr>
              <w:rStyle w:val="Platshllartext"/>
            </w:rPr>
            <w:t xml:space="preserve"> </w:t>
          </w:r>
        </w:p>
      </w:docPartBody>
    </w:docPart>
    <w:docPart>
      <w:docPartPr>
        <w:name w:val="F13DBAE2A8B048F08AEF7AE84FF0DBCD"/>
        <w:category>
          <w:name w:val="Allmänt"/>
          <w:gallery w:val="placeholder"/>
        </w:category>
        <w:types>
          <w:type w:val="bbPlcHdr"/>
        </w:types>
        <w:behaviors>
          <w:behavior w:val="content"/>
        </w:behaviors>
        <w:guid w:val="{F7B46ABC-0F2A-4366-98CF-3FF3CBF8436E}"/>
      </w:docPartPr>
      <w:docPartBody>
        <w:p w:rsidR="007D6A38" w:rsidRDefault="006955A9" w:rsidP="006955A9">
          <w:pPr>
            <w:pStyle w:val="F13DBAE2A8B048F08AEF7AE84FF0DBCD"/>
          </w:pPr>
          <w:r>
            <w:rPr>
              <w:rStyle w:val="Platshllartext"/>
            </w:rPr>
            <w:t xml:space="preserve"> </w:t>
          </w:r>
        </w:p>
      </w:docPartBody>
    </w:docPart>
    <w:docPart>
      <w:docPartPr>
        <w:name w:val="56E54909D1994DD9AA7DEEDED3B3DB9A"/>
        <w:category>
          <w:name w:val="Allmänt"/>
          <w:gallery w:val="placeholder"/>
        </w:category>
        <w:types>
          <w:type w:val="bbPlcHdr"/>
        </w:types>
        <w:behaviors>
          <w:behavior w:val="content"/>
        </w:behaviors>
        <w:guid w:val="{3AE31BBE-02AD-4E18-849F-9498FE680C54}"/>
      </w:docPartPr>
      <w:docPartBody>
        <w:p w:rsidR="007D6A38" w:rsidRDefault="006955A9" w:rsidP="006955A9">
          <w:pPr>
            <w:pStyle w:val="56E54909D1994DD9AA7DEEDED3B3DB9A"/>
          </w:pPr>
          <w:r>
            <w:rPr>
              <w:rStyle w:val="Platshllartext"/>
            </w:rPr>
            <w:t xml:space="preserve"> </w:t>
          </w:r>
        </w:p>
      </w:docPartBody>
    </w:docPart>
    <w:docPart>
      <w:docPartPr>
        <w:name w:val="8EE5AF3338E145C7A2C122947259BDF3"/>
        <w:category>
          <w:name w:val="Allmänt"/>
          <w:gallery w:val="placeholder"/>
        </w:category>
        <w:types>
          <w:type w:val="bbPlcHdr"/>
        </w:types>
        <w:behaviors>
          <w:behavior w:val="content"/>
        </w:behaviors>
        <w:guid w:val="{8DB9F1BF-54B4-454D-9E0B-6857485CCCA4}"/>
      </w:docPartPr>
      <w:docPartBody>
        <w:p w:rsidR="007D6A38" w:rsidRDefault="006955A9" w:rsidP="006955A9">
          <w:pPr>
            <w:pStyle w:val="8EE5AF3338E145C7A2C122947259BDF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A9"/>
    <w:rsid w:val="006955A9"/>
    <w:rsid w:val="007D6A38"/>
    <w:rsid w:val="00F41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108D5128E664084BDC8A997FCF4C3B9">
    <w:name w:val="6108D5128E664084BDC8A997FCF4C3B9"/>
    <w:rsid w:val="006955A9"/>
  </w:style>
  <w:style w:type="character" w:styleId="Platshllartext">
    <w:name w:val="Placeholder Text"/>
    <w:basedOn w:val="Standardstycketeckensnitt"/>
    <w:uiPriority w:val="99"/>
    <w:semiHidden/>
    <w:rsid w:val="006955A9"/>
    <w:rPr>
      <w:noProof w:val="0"/>
      <w:color w:val="808080"/>
    </w:rPr>
  </w:style>
  <w:style w:type="paragraph" w:customStyle="1" w:styleId="491717C4AC5547C6A0006CBBE1B38E07">
    <w:name w:val="491717C4AC5547C6A0006CBBE1B38E07"/>
    <w:rsid w:val="006955A9"/>
  </w:style>
  <w:style w:type="paragraph" w:customStyle="1" w:styleId="D9B087D6DF704F618C2097D1FCC452CC">
    <w:name w:val="D9B087D6DF704F618C2097D1FCC452CC"/>
    <w:rsid w:val="006955A9"/>
  </w:style>
  <w:style w:type="paragraph" w:customStyle="1" w:styleId="2BFECD433C8241799969BCD5854BE971">
    <w:name w:val="2BFECD433C8241799969BCD5854BE971"/>
    <w:rsid w:val="006955A9"/>
  </w:style>
  <w:style w:type="paragraph" w:customStyle="1" w:styleId="047D4F27A6724E0FA018D4A395DD9ED8">
    <w:name w:val="047D4F27A6724E0FA018D4A395DD9ED8"/>
    <w:rsid w:val="006955A9"/>
  </w:style>
  <w:style w:type="paragraph" w:customStyle="1" w:styleId="8FE74F92FB0B484CBD0B0A24991B4B7C">
    <w:name w:val="8FE74F92FB0B484CBD0B0A24991B4B7C"/>
    <w:rsid w:val="006955A9"/>
  </w:style>
  <w:style w:type="paragraph" w:customStyle="1" w:styleId="0E643A0C0BF9468E98498462EDAC89F8">
    <w:name w:val="0E643A0C0BF9468E98498462EDAC89F8"/>
    <w:rsid w:val="006955A9"/>
  </w:style>
  <w:style w:type="paragraph" w:customStyle="1" w:styleId="9231539EC3124EE880D8442394D3CD41">
    <w:name w:val="9231539EC3124EE880D8442394D3CD41"/>
    <w:rsid w:val="006955A9"/>
  </w:style>
  <w:style w:type="paragraph" w:customStyle="1" w:styleId="00745B83BC4146628BFD365A7FBED48D">
    <w:name w:val="00745B83BC4146628BFD365A7FBED48D"/>
    <w:rsid w:val="006955A9"/>
  </w:style>
  <w:style w:type="paragraph" w:customStyle="1" w:styleId="F13DBAE2A8B048F08AEF7AE84FF0DBCD">
    <w:name w:val="F13DBAE2A8B048F08AEF7AE84FF0DBCD"/>
    <w:rsid w:val="006955A9"/>
  </w:style>
  <w:style w:type="paragraph" w:customStyle="1" w:styleId="56E54909D1994DD9AA7DEEDED3B3DB9A">
    <w:name w:val="56E54909D1994DD9AA7DEEDED3B3DB9A"/>
    <w:rsid w:val="006955A9"/>
  </w:style>
  <w:style w:type="paragraph" w:customStyle="1" w:styleId="EDE44D6844694CCA85D04C0A370863E4">
    <w:name w:val="EDE44D6844694CCA85D04C0A370863E4"/>
    <w:rsid w:val="006955A9"/>
  </w:style>
  <w:style w:type="paragraph" w:customStyle="1" w:styleId="61F52AB4739149B1B7F4FA2A81B5C709">
    <w:name w:val="61F52AB4739149B1B7F4FA2A81B5C709"/>
    <w:rsid w:val="006955A9"/>
  </w:style>
  <w:style w:type="paragraph" w:customStyle="1" w:styleId="09327BB9F9C64EA69E215248003D980B">
    <w:name w:val="09327BB9F9C64EA69E215248003D980B"/>
    <w:rsid w:val="006955A9"/>
  </w:style>
  <w:style w:type="paragraph" w:customStyle="1" w:styleId="F4BF29EBD35C422584E50FB1B467A50C">
    <w:name w:val="F4BF29EBD35C422584E50FB1B467A50C"/>
    <w:rsid w:val="006955A9"/>
  </w:style>
  <w:style w:type="paragraph" w:customStyle="1" w:styleId="44C32DDBD308481B9DB71B5412F966E4">
    <w:name w:val="44C32DDBD308481B9DB71B5412F966E4"/>
    <w:rsid w:val="006955A9"/>
  </w:style>
  <w:style w:type="paragraph" w:customStyle="1" w:styleId="8EE5AF3338E145C7A2C122947259BDF3">
    <w:name w:val="8EE5AF3338E145C7A2C122947259BDF3"/>
    <w:rsid w:val="006955A9"/>
  </w:style>
  <w:style w:type="paragraph" w:customStyle="1" w:styleId="8E1CF028A7BE4DC7818215E0076BE526">
    <w:name w:val="8E1CF028A7BE4DC7818215E0076BE526"/>
    <w:rsid w:val="00695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2019-12-09T00:00:00</HeaderDate>
    <Office/>
    <Dnr>I2019/03181/TP</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5d2fe162-d973-4aec-84db-1b03b4d6a0c6</RD_Svarsid>
  </documentManagement>
</p:properties>
</file>

<file path=customXml/itemProps1.xml><?xml version="1.0" encoding="utf-8"?>
<ds:datastoreItem xmlns:ds="http://schemas.openxmlformats.org/officeDocument/2006/customXml" ds:itemID="{A3D26F5E-CBD7-4530-B0E8-A3CD321BF5D5}"/>
</file>

<file path=customXml/itemProps2.xml><?xml version="1.0" encoding="utf-8"?>
<ds:datastoreItem xmlns:ds="http://schemas.openxmlformats.org/officeDocument/2006/customXml" ds:itemID="{A6125DD7-C1FF-4700-B841-1B4B7C1C9FF1}"/>
</file>

<file path=customXml/itemProps3.xml><?xml version="1.0" encoding="utf-8"?>
<ds:datastoreItem xmlns:ds="http://schemas.openxmlformats.org/officeDocument/2006/customXml" ds:itemID="{CC356C9A-2736-4D2C-8109-296D3E729334}"/>
</file>

<file path=customXml/itemProps4.xml><?xml version="1.0" encoding="utf-8"?>
<ds:datastoreItem xmlns:ds="http://schemas.openxmlformats.org/officeDocument/2006/customXml" ds:itemID="{A303988E-3237-4D15-900B-13F773A7D253}"/>
</file>

<file path=customXml/itemProps5.xml><?xml version="1.0" encoding="utf-8"?>
<ds:datastoreItem xmlns:ds="http://schemas.openxmlformats.org/officeDocument/2006/customXml" ds:itemID="{396F33D9-0874-404C-9646-6EE0E4649687}"/>
</file>

<file path=docProps/app.xml><?xml version="1.0" encoding="utf-8"?>
<Properties xmlns="http://schemas.openxmlformats.org/officeDocument/2006/extended-properties" xmlns:vt="http://schemas.openxmlformats.org/officeDocument/2006/docPropsVTypes">
  <Template>RK Basmall</Template>
  <TotalTime>0</TotalTime>
  <Pages>1</Pages>
  <Words>184</Words>
  <Characters>980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513 av Lars Beckman (M) Riksväg 83.docx</dc:title>
  <dc:subject/>
  <dc:creator>Gunilla Renbjer</dc:creator>
  <cp:keywords/>
  <dc:description/>
  <cp:lastModifiedBy>Peter Kalliopuro</cp:lastModifiedBy>
  <cp:revision>2</cp:revision>
  <cp:lastPrinted>2019-12-02T09:59:00Z</cp:lastPrinted>
  <dcterms:created xsi:type="dcterms:W3CDTF">2019-12-06T09:24:00Z</dcterms:created>
  <dcterms:modified xsi:type="dcterms:W3CDTF">2019-12-06T09:24:00Z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