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A58B" w14:textId="41E88A96" w:rsidR="00FA5AF6" w:rsidRDefault="00FA5AF6" w:rsidP="00DA0661">
      <w:pPr>
        <w:pStyle w:val="Rubrik"/>
      </w:pPr>
      <w:bookmarkStart w:id="0" w:name="Start"/>
      <w:bookmarkEnd w:id="0"/>
      <w:r>
        <w:t xml:space="preserve">Svar på fråga 2018/19:373 av </w:t>
      </w:r>
      <w:sdt>
        <w:sdtPr>
          <w:alias w:val="Frågeställare"/>
          <w:tag w:val="delete"/>
          <w:id w:val="-211816850"/>
          <w:placeholder>
            <w:docPart w:val="E5914D088EC049BA86D6E3D194F65F63"/>
          </w:placeholder>
          <w:dataBinding w:prefixMappings="xmlns:ns0='http://lp/documentinfo/RK' " w:xpath="/ns0:DocumentInfo[1]/ns0:BaseInfo[1]/ns0:Extra3[1]" w:storeItemID="{0F5A5CB6-7B3A-4F47-A240-C2DCB26B46A0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A92FF8C3EDC444BBE33937618491F5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4F6039">
        <w:t xml:space="preserve"> Stöd till kurder för fängelsedrift, flyktinghjälp och ökad säkerhet</w:t>
      </w:r>
      <w:r>
        <w:br/>
      </w:r>
      <w:bookmarkStart w:id="1" w:name="_GoBack"/>
      <w:bookmarkEnd w:id="1"/>
    </w:p>
    <w:p w14:paraId="4067BB22" w14:textId="412A304A" w:rsidR="00FA5AF6" w:rsidRDefault="00934944" w:rsidP="00865B41">
      <w:pPr>
        <w:pStyle w:val="Brdtext"/>
      </w:pPr>
      <w:sdt>
        <w:sdtPr>
          <w:alias w:val="Frågeställare"/>
          <w:tag w:val="delete"/>
          <w:id w:val="-1635256365"/>
          <w:placeholder>
            <w:docPart w:val="0A82B414FEAF4C9BB9AB449C809CF377"/>
          </w:placeholder>
          <w:dataBinding w:prefixMappings="xmlns:ns0='http://lp/documentinfo/RK' " w:xpath="/ns0:DocumentInfo[1]/ns0:BaseInfo[1]/ns0:Extra3[1]" w:storeItemID="{0F5A5CB6-7B3A-4F47-A240-C2DCB26B46A0}"/>
          <w:text/>
        </w:sdtPr>
        <w:sdtEndPr/>
        <w:sdtContent>
          <w:r w:rsidR="00FA5AF6">
            <w:t xml:space="preserve">Markus </w:t>
          </w:r>
          <w:proofErr w:type="spellStart"/>
          <w:r w:rsidR="00FA5AF6">
            <w:t>Wiechel</w:t>
          </w:r>
          <w:proofErr w:type="spellEnd"/>
        </w:sdtContent>
      </w:sdt>
      <w:r w:rsidR="00FA5AF6">
        <w:t xml:space="preserve"> har frågat mig </w:t>
      </w:r>
      <w:r w:rsidR="00865B41">
        <w:t>om jag och regeringen avser att rikta svenskt bistånd som stöd till kurderna i Syrien i syfte att möjliggöra för dem att hålla IS-sympatisörer inspärrade, säkerställa säkerheten i olika flyktingläger eller på annat sätt bistå i den situation som uppstått i och med Islamiska statens fall</w:t>
      </w:r>
      <w:r w:rsidR="001E652E">
        <w:t>.</w:t>
      </w:r>
    </w:p>
    <w:p w14:paraId="709611B4" w14:textId="169D7C9F" w:rsidR="005A3040" w:rsidRDefault="006A30F9" w:rsidP="006A30F9">
      <w:pPr>
        <w:pStyle w:val="Brdtext"/>
      </w:pPr>
      <w:r>
        <w:t xml:space="preserve">Sverige ingår sedan 2015 i den globala koalitionen för att bekämpa </w:t>
      </w:r>
      <w:proofErr w:type="spellStart"/>
      <w:r>
        <w:t>Daesh</w:t>
      </w:r>
      <w:proofErr w:type="spellEnd"/>
      <w:r>
        <w:t xml:space="preserve">. Det svenska bidraget till koalitionens arbete innebär bl.a. ett truppbidrag till Operation Inherent </w:t>
      </w:r>
      <w:proofErr w:type="spellStart"/>
      <w:r>
        <w:t>Resolve</w:t>
      </w:r>
      <w:proofErr w:type="spellEnd"/>
      <w:r>
        <w:t xml:space="preserve"> (OIR) i Irak</w:t>
      </w:r>
      <w:r w:rsidR="00F344FD">
        <w:t>.</w:t>
      </w:r>
      <w:r>
        <w:t xml:space="preserve"> </w:t>
      </w:r>
      <w:r w:rsidR="00F344FD">
        <w:t>F</w:t>
      </w:r>
      <w:r w:rsidR="005A3040">
        <w:t xml:space="preserve">lera av </w:t>
      </w:r>
      <w:r>
        <w:t xml:space="preserve">koalitionens medlemmar är </w:t>
      </w:r>
      <w:r w:rsidR="00F344FD">
        <w:t>även</w:t>
      </w:r>
      <w:r>
        <w:t xml:space="preserve"> aktiva i Syrien. Frågor som rör humanitärt bistånd, återuppbyggnad och stabilisering behandlas löpande i koalitionens arbetsgrupper, där Sverige ingår. Ambitionen med dessa diskussioner är bl.a. att samordna givarkretsen </w:t>
      </w:r>
      <w:r w:rsidR="00265B41">
        <w:t>i syfte</w:t>
      </w:r>
      <w:r>
        <w:t xml:space="preserve"> att svara mot de behov som finns på marken. Utöver den problematik som vi ser med tillfångatagna </w:t>
      </w:r>
      <w:proofErr w:type="spellStart"/>
      <w:r>
        <w:t>Daesh</w:t>
      </w:r>
      <w:proofErr w:type="spellEnd"/>
      <w:r>
        <w:t>-anhängare finns en lång rad andra områden dit koalitionens medlemmar behöver rikta sina åtgärder, exempelvis minröjningsinsatser, sanering av rasmassor, osv. Frågan</w:t>
      </w:r>
      <w:r w:rsidR="005A3040">
        <w:t xml:space="preserve"> om insatser för att stödja </w:t>
      </w:r>
      <w:r w:rsidR="005A3040" w:rsidRPr="005A3040">
        <w:t xml:space="preserve">interneringen av gripna </w:t>
      </w:r>
      <w:proofErr w:type="spellStart"/>
      <w:r w:rsidR="005A3040" w:rsidRPr="005A3040">
        <w:t>Daesh</w:t>
      </w:r>
      <w:proofErr w:type="spellEnd"/>
      <w:r w:rsidR="005A3040" w:rsidRPr="005A3040">
        <w:t>-anhängare eller för att öka säkerheten kring flyktingläger</w:t>
      </w:r>
      <w:r>
        <w:t xml:space="preserve"> lyfts löpande i koalitionssammanhang</w:t>
      </w:r>
      <w:r w:rsidR="007C776B">
        <w:t>.</w:t>
      </w:r>
      <w:r>
        <w:t xml:space="preserve"> </w:t>
      </w:r>
      <w:r w:rsidR="00143749">
        <w:t>Hittills har d</w:t>
      </w:r>
      <w:r w:rsidR="007C776B">
        <w:t xml:space="preserve">e </w:t>
      </w:r>
      <w:r>
        <w:t xml:space="preserve">länder med truppnärvaro i Syrien haft bäst förutsättningar att rikta resurser till sådana insatser. </w:t>
      </w:r>
    </w:p>
    <w:p w14:paraId="62D27EE7" w14:textId="4F973144" w:rsidR="003C11CC" w:rsidRDefault="005A3040" w:rsidP="005A3040">
      <w:pPr>
        <w:pStyle w:val="Brdtext"/>
      </w:pPr>
      <w:r>
        <w:t xml:space="preserve">Kurderna i Syrien har spelat en central roll i kriget mot </w:t>
      </w:r>
      <w:proofErr w:type="spellStart"/>
      <w:r w:rsidR="00366124">
        <w:t>Daesh</w:t>
      </w:r>
      <w:proofErr w:type="spellEnd"/>
      <w:r w:rsidR="005348C8">
        <w:t>.</w:t>
      </w:r>
      <w:r w:rsidR="00366124">
        <w:t xml:space="preserve"> Syrian </w:t>
      </w:r>
      <w:proofErr w:type="spellStart"/>
      <w:r w:rsidR="00366124">
        <w:t>Democratic</w:t>
      </w:r>
      <w:proofErr w:type="spellEnd"/>
      <w:r>
        <w:t xml:space="preserve"> </w:t>
      </w:r>
      <w:proofErr w:type="spellStart"/>
      <w:r>
        <w:t>Force</w:t>
      </w:r>
      <w:r w:rsidR="00366124">
        <w:t>s</w:t>
      </w:r>
      <w:proofErr w:type="spellEnd"/>
      <w:r>
        <w:t xml:space="preserve"> (SDF)</w:t>
      </w:r>
      <w:r w:rsidR="005348C8">
        <w:t>, i vilken den kurdiska milisen YPG ingår, fungerar</w:t>
      </w:r>
      <w:r>
        <w:t xml:space="preserve"> som koalitionens </w:t>
      </w:r>
      <w:r w:rsidR="00366124">
        <w:t>väpnade partner</w:t>
      </w:r>
      <w:r>
        <w:t xml:space="preserve"> på marken i nordöstra Syrien. I denna roll har man mottagit olika former av stöd från medlemmar i koalitionen, </w:t>
      </w:r>
      <w:r>
        <w:lastRenderedPageBreak/>
        <w:t>exempelvis utrustning och utbildning.</w:t>
      </w:r>
      <w:r w:rsidR="00A268F0">
        <w:t xml:space="preserve"> </w:t>
      </w:r>
      <w:r w:rsidR="003C11CC">
        <w:t xml:space="preserve">I de områden som befriats från </w:t>
      </w:r>
      <w:proofErr w:type="spellStart"/>
      <w:r w:rsidR="003C11CC">
        <w:t>Daesh</w:t>
      </w:r>
      <w:proofErr w:type="spellEnd"/>
      <w:r w:rsidR="003C11CC">
        <w:t xml:space="preserve"> har en rad lokala civils</w:t>
      </w:r>
      <w:r w:rsidR="001E652E">
        <w:t xml:space="preserve">amhällsorganisationer vuxit </w:t>
      </w:r>
      <w:r w:rsidR="001A22A3">
        <w:t>fram. Ett flertal FN-organ, i</w:t>
      </w:r>
      <w:r w:rsidR="003C11CC">
        <w:t xml:space="preserve">nternationella rödakorskommittén och flera andra internationella civilsamhällsaktörer är också aktiva på marken och i lägren, många med svenskt stöd i ryggen. </w:t>
      </w:r>
    </w:p>
    <w:p w14:paraId="64C370AE" w14:textId="4601AD59" w:rsidR="007E7232" w:rsidRDefault="005A3040" w:rsidP="007E7232">
      <w:pPr>
        <w:pStyle w:val="Brdtext"/>
      </w:pPr>
      <w:r w:rsidRPr="005A3040">
        <w:t xml:space="preserve">Sverige är en av de </w:t>
      </w:r>
      <w:r>
        <w:t>största</w:t>
      </w:r>
      <w:r w:rsidRPr="005A3040">
        <w:t xml:space="preserve"> humanitära givarna till Syrien</w:t>
      </w:r>
      <w:r>
        <w:t>krisen</w:t>
      </w:r>
      <w:r w:rsidRPr="005A3040">
        <w:t>.</w:t>
      </w:r>
      <w:r>
        <w:t xml:space="preserve"> </w:t>
      </w:r>
      <w:r w:rsidR="007E7232">
        <w:t>Sedan 2011 har vi bidragit med cirka 3,2 miljarder kronor. Stödet kanaliseras bl</w:t>
      </w:r>
      <w:r w:rsidR="0012676D">
        <w:t>.</w:t>
      </w:r>
      <w:r w:rsidR="007E7232">
        <w:t>a</w:t>
      </w:r>
      <w:r w:rsidR="0012676D">
        <w:t>.</w:t>
      </w:r>
      <w:r w:rsidR="007E7232">
        <w:t xml:space="preserve"> genom Unicef, WHO, UNHCR, Internationella Röda Korset (ICRC), </w:t>
      </w:r>
      <w:proofErr w:type="spellStart"/>
      <w:r w:rsidR="007E7232">
        <w:t>Norwegian</w:t>
      </w:r>
      <w:proofErr w:type="spellEnd"/>
      <w:r w:rsidR="007E7232">
        <w:t xml:space="preserve"> </w:t>
      </w:r>
      <w:proofErr w:type="spellStart"/>
      <w:r w:rsidR="007E7232">
        <w:t>Refugee</w:t>
      </w:r>
      <w:proofErr w:type="spellEnd"/>
      <w:r w:rsidR="007E7232">
        <w:t xml:space="preserve"> Council (NRC), International </w:t>
      </w:r>
      <w:proofErr w:type="spellStart"/>
      <w:r w:rsidR="007E7232">
        <w:t>Rescue</w:t>
      </w:r>
      <w:proofErr w:type="spellEnd"/>
      <w:r w:rsidR="007E7232">
        <w:t xml:space="preserve"> </w:t>
      </w:r>
      <w:proofErr w:type="spellStart"/>
      <w:r w:rsidR="007E7232">
        <w:t>Committee</w:t>
      </w:r>
      <w:proofErr w:type="spellEnd"/>
      <w:r w:rsidR="007E7232">
        <w:t xml:space="preserve"> (IRC) och Rädda </w:t>
      </w:r>
      <w:r w:rsidR="0012676D">
        <w:t>Barnen</w:t>
      </w:r>
      <w:r w:rsidR="007E7232">
        <w:t xml:space="preserve">. </w:t>
      </w:r>
      <w:r w:rsidR="00D74932">
        <w:t xml:space="preserve">I </w:t>
      </w:r>
      <w:r w:rsidR="007E7232">
        <w:t xml:space="preserve">februari </w:t>
      </w:r>
      <w:r w:rsidR="00D74932">
        <w:t>fattade</w:t>
      </w:r>
      <w:r w:rsidR="007E7232">
        <w:t xml:space="preserve"> Sida beslut om extra medel till Rädda </w:t>
      </w:r>
      <w:r w:rsidR="0012676D">
        <w:t xml:space="preserve">Barnen </w:t>
      </w:r>
      <w:r w:rsidR="007E7232">
        <w:t xml:space="preserve">för att förbättra läget för de mest utsatta i </w:t>
      </w:r>
      <w:bookmarkStart w:id="2" w:name="_Hlk3294998"/>
      <w:r w:rsidR="007E7232">
        <w:t xml:space="preserve">al Hol-lägret </w:t>
      </w:r>
      <w:bookmarkEnd w:id="2"/>
      <w:r w:rsidR="007E7232">
        <w:t>i nordöstra Syrien</w:t>
      </w:r>
      <w:r w:rsidR="00D74932">
        <w:t xml:space="preserve">, </w:t>
      </w:r>
      <w:r w:rsidR="00A268F0">
        <w:t>vilket</w:t>
      </w:r>
      <w:r w:rsidR="00D74932">
        <w:t xml:space="preserve"> är ett av de läger som tagit emot </w:t>
      </w:r>
      <w:r w:rsidR="00A268F0">
        <w:t>störst</w:t>
      </w:r>
      <w:r w:rsidR="00D74932">
        <w:t xml:space="preserve"> antal </w:t>
      </w:r>
      <w:r w:rsidR="00CE3A1E">
        <w:t>människor på flykt</w:t>
      </w:r>
      <w:r w:rsidR="00D74932">
        <w:t xml:space="preserve"> i kölvattnet av slutoffensiven mot </w:t>
      </w:r>
      <w:proofErr w:type="spellStart"/>
      <w:r w:rsidR="00D74932">
        <w:t>Daesh</w:t>
      </w:r>
      <w:proofErr w:type="spellEnd"/>
      <w:r w:rsidR="00D74932">
        <w:t xml:space="preserve"> i </w:t>
      </w:r>
      <w:proofErr w:type="spellStart"/>
      <w:r w:rsidR="00D74932">
        <w:t>Baghouz</w:t>
      </w:r>
      <w:proofErr w:type="spellEnd"/>
      <w:r w:rsidR="007E7232">
        <w:t xml:space="preserve">. </w:t>
      </w:r>
      <w:r w:rsidR="00D74932">
        <w:t xml:space="preserve">Sverige stödjer även </w:t>
      </w:r>
      <w:r w:rsidR="007E7232">
        <w:t xml:space="preserve">en FN-administrerad humanitär fond </w:t>
      </w:r>
      <w:r w:rsidR="00D74932">
        <w:t>som</w:t>
      </w:r>
      <w:r w:rsidR="007E7232">
        <w:t xml:space="preserve"> skjutit till medel för att förbättra situationen i </w:t>
      </w:r>
      <w:r w:rsidR="005941E7" w:rsidRPr="005941E7">
        <w:t>al Hol-lägret</w:t>
      </w:r>
      <w:r w:rsidR="007E7232">
        <w:t>. Sidas beslut om humanitärt stöd baseras på oberoende behovsbedömningar.</w:t>
      </w:r>
    </w:p>
    <w:p w14:paraId="48956230" w14:textId="76B9DFDC" w:rsidR="001A22A3" w:rsidRDefault="001A22A3" w:rsidP="005A3040">
      <w:pPr>
        <w:pStyle w:val="Brdtext"/>
      </w:pPr>
      <w:r>
        <w:t>V</w:t>
      </w:r>
      <w:r w:rsidR="003C11CC">
        <w:t xml:space="preserve">årt omfattande humanitära bistånd </w:t>
      </w:r>
      <w:r>
        <w:t>kompletteras av</w:t>
      </w:r>
      <w:r w:rsidR="003C11CC">
        <w:t xml:space="preserve"> en femårig regional biståndsstrategi för Syrienkrisen som omfattar 1,7 miljarder kronor</w:t>
      </w:r>
      <w:r w:rsidR="00ED5A4A">
        <w:t xml:space="preserve">. </w:t>
      </w:r>
      <w:r w:rsidR="00ED5A4A" w:rsidRPr="00ED5A4A">
        <w:t xml:space="preserve">Ambitionen är att </w:t>
      </w:r>
      <w:r w:rsidR="00A268F0">
        <w:t>insatser</w:t>
      </w:r>
      <w:r w:rsidR="00ED5A4A" w:rsidRPr="00ED5A4A">
        <w:t xml:space="preserve"> ska kunna genomföras i hela Syrien, oavsett vilken aktör som kontrollerar det aktuella området</w:t>
      </w:r>
      <w:r>
        <w:t>, d</w:t>
      </w:r>
      <w:r w:rsidR="0012676D">
        <w:t>.</w:t>
      </w:r>
      <w:r>
        <w:t>v</w:t>
      </w:r>
      <w:r w:rsidR="0012676D">
        <w:t>.</w:t>
      </w:r>
      <w:r>
        <w:t>s</w:t>
      </w:r>
      <w:r w:rsidR="0012676D">
        <w:t>.</w:t>
      </w:r>
      <w:r>
        <w:t xml:space="preserve"> även i de kurdiskkontrollerade </w:t>
      </w:r>
      <w:r w:rsidRPr="004A243A">
        <w:t>delarna av landet</w:t>
      </w:r>
      <w:r>
        <w:t xml:space="preserve"> i nordöstra Syrien</w:t>
      </w:r>
      <w:r w:rsidR="00ED5A4A" w:rsidRPr="00ED5A4A">
        <w:t>.</w:t>
      </w:r>
      <w:r>
        <w:t xml:space="preserve"> I de nordöstra delarna av landet stödjer vi för närvarande insatser som syftar till att </w:t>
      </w:r>
      <w:r w:rsidR="00114FEB">
        <w:t xml:space="preserve">stärka konfliktdrabbade samhällen samt </w:t>
      </w:r>
      <w:r w:rsidRPr="001A22A3">
        <w:t>förbättra försörjningsmöjligheter</w:t>
      </w:r>
      <w:r w:rsidR="00114FEB">
        <w:t>na</w:t>
      </w:r>
      <w:r w:rsidRPr="001A22A3">
        <w:t xml:space="preserve"> för internflyktingar, värdsamhällen och andra utsatta </w:t>
      </w:r>
      <w:r w:rsidR="00600374">
        <w:t>grupper</w:t>
      </w:r>
      <w:r>
        <w:t xml:space="preserve">. </w:t>
      </w:r>
    </w:p>
    <w:p w14:paraId="6E9C81EB" w14:textId="705196FE" w:rsidR="003C11CC" w:rsidRDefault="003C11CC" w:rsidP="00661F00">
      <w:pPr>
        <w:pStyle w:val="Brdtext"/>
      </w:pPr>
      <w:r>
        <w:t xml:space="preserve">Vid den internationella givarkonferensen i Bryssel som avslutades igår gjorde Sverige utfästelser om </w:t>
      </w:r>
      <w:r w:rsidR="00600374">
        <w:t xml:space="preserve">drygt </w:t>
      </w:r>
      <w:r>
        <w:t>1,1 miljarder k</w:t>
      </w:r>
      <w:r w:rsidR="00F344FD">
        <w:t>r</w:t>
      </w:r>
      <w:r>
        <w:t xml:space="preserve">onor för 2019 till stöd för Syrienkrisen. Vi betonade vikten av fortsatt </w:t>
      </w:r>
      <w:r w:rsidR="00600374">
        <w:t xml:space="preserve">principiellt och behovsbaserat </w:t>
      </w:r>
      <w:r>
        <w:t xml:space="preserve">humanitärt stöd till </w:t>
      </w:r>
      <w:r w:rsidR="00600374">
        <w:t>Syrien</w:t>
      </w:r>
      <w:r>
        <w:t xml:space="preserve">, inklusive </w:t>
      </w:r>
      <w:r w:rsidR="00600374">
        <w:t xml:space="preserve">till </w:t>
      </w:r>
      <w:r w:rsidR="00C94CF8">
        <w:t>de</w:t>
      </w:r>
      <w:r>
        <w:t xml:space="preserve"> nordöst</w:t>
      </w:r>
      <w:r w:rsidR="00C94CF8">
        <w:t>ra delarna av landet</w:t>
      </w:r>
      <w:r>
        <w:t xml:space="preserve">. Vid diskussionen om ansvarsutkrävande, som Sverige var medarrangör till, betonade vi </w:t>
      </w:r>
      <w:r w:rsidR="00C94CF8">
        <w:t xml:space="preserve">särskilt </w:t>
      </w:r>
      <w:r>
        <w:t>vikten av</w:t>
      </w:r>
      <w:r w:rsidR="00C94CF8">
        <w:t xml:space="preserve"> </w:t>
      </w:r>
      <w:r w:rsidR="0013393B">
        <w:t>gemensamma</w:t>
      </w:r>
      <w:r w:rsidR="00C94CF8">
        <w:t xml:space="preserve"> ansträngningar för</w:t>
      </w:r>
      <w:r>
        <w:t xml:space="preserve"> </w:t>
      </w:r>
      <w:r w:rsidR="00FA0456">
        <w:t>att utkräva ansvar</w:t>
      </w:r>
      <w:r>
        <w:t xml:space="preserve"> för de fruktansvärda </w:t>
      </w:r>
      <w:r w:rsidR="00A268F0">
        <w:t>folkrättsbrott</w:t>
      </w:r>
      <w:r>
        <w:t xml:space="preserve"> som begåtts i Syrien</w:t>
      </w:r>
      <w:r w:rsidR="00491B20">
        <w:t xml:space="preserve">. </w:t>
      </w:r>
    </w:p>
    <w:p w14:paraId="42602C5E" w14:textId="58A8DD34" w:rsidR="0012676D" w:rsidRDefault="00C94CF8" w:rsidP="00661F00">
      <w:pPr>
        <w:pStyle w:val="Brdtext"/>
      </w:pPr>
      <w:r>
        <w:t xml:space="preserve">Ansvarsutkrävande och lagföring för de allvarliga brott mot folkrätten, inklusive internationell humanitär rätt och mänskliga rättigheter, som begåtts inom ramen för den väpnade konflikten i Syrien </w:t>
      </w:r>
      <w:r w:rsidR="00661F00">
        <w:t xml:space="preserve">har länge varit en prioriterad fråga för Sverige. Under </w:t>
      </w:r>
      <w:r w:rsidR="005B183D">
        <w:t>vår</w:t>
      </w:r>
      <w:r w:rsidR="00661F00">
        <w:t xml:space="preserve"> tid som säkerhetsrådsmedlem tog vi </w:t>
      </w:r>
      <w:r w:rsidR="00661F00">
        <w:lastRenderedPageBreak/>
        <w:t xml:space="preserve">en aktiv roll för att lyfta frågan om ansvarsutkrävande i Syrien. Säkerhetsrådet är </w:t>
      </w:r>
      <w:r w:rsidR="00830883">
        <w:t>dessvärre</w:t>
      </w:r>
      <w:r w:rsidR="00661F00">
        <w:t xml:space="preserve"> blockerat i frågan och något hänskjutande </w:t>
      </w:r>
      <w:r w:rsidR="00830883">
        <w:t xml:space="preserve">till den internationella brottmålsdomstolen ICC </w:t>
      </w:r>
      <w:r w:rsidR="00661F00">
        <w:t>har</w:t>
      </w:r>
      <w:r w:rsidR="00830883">
        <w:t xml:space="preserve"> därför</w:t>
      </w:r>
      <w:r w:rsidR="00661F00">
        <w:t xml:space="preserve"> inte gått att få igenom. </w:t>
      </w:r>
      <w:r w:rsidR="00830883">
        <w:t xml:space="preserve">I ljuset av detta har vi stött tillskapandet av </w:t>
      </w:r>
      <w:r w:rsidR="00FB5E97">
        <w:t xml:space="preserve">andra typer av </w:t>
      </w:r>
      <w:r w:rsidR="00830883">
        <w:t>ansvarsutkrävandemekanismer</w:t>
      </w:r>
      <w:r w:rsidR="00A268F0">
        <w:t xml:space="preserve"> för brott begångna inom ramen för konflikten i Syrien</w:t>
      </w:r>
      <w:r w:rsidR="00830883">
        <w:t xml:space="preserve">, däribland </w:t>
      </w:r>
      <w:r w:rsidR="007C776B" w:rsidRPr="007C776B">
        <w:t>FN:s bevisinsamlingsmekanism för Syrien</w:t>
      </w:r>
      <w:r w:rsidR="0012676D">
        <w:t xml:space="preserve"> </w:t>
      </w:r>
      <w:r w:rsidR="00FB5E97">
        <w:t>(</w:t>
      </w:r>
      <w:r w:rsidR="00830883">
        <w:t>IIIM</w:t>
      </w:r>
      <w:r w:rsidR="00FB5E97">
        <w:t>)</w:t>
      </w:r>
      <w:r w:rsidR="006A68BE">
        <w:t xml:space="preserve"> och</w:t>
      </w:r>
      <w:r w:rsidR="00830883">
        <w:t xml:space="preserve"> </w:t>
      </w:r>
      <w:r w:rsidR="00A268F0" w:rsidRPr="00A268F0">
        <w:t>FN:s Undersökningskommission för Syrien</w:t>
      </w:r>
      <w:r w:rsidR="00A268F0">
        <w:t xml:space="preserve"> (</w:t>
      </w:r>
      <w:proofErr w:type="spellStart"/>
      <w:r w:rsidR="00A268F0">
        <w:t>CoI</w:t>
      </w:r>
      <w:proofErr w:type="spellEnd"/>
      <w:r w:rsidR="00A268F0">
        <w:t>)</w:t>
      </w:r>
      <w:r w:rsidR="00491B20">
        <w:t xml:space="preserve">. </w:t>
      </w:r>
      <w:r w:rsidR="007C776B" w:rsidRPr="007C776B">
        <w:t>Svenska domstolar har också en långtgående behörighet att pröva brott kopplade till terrorism och krigsförbrytelser, oavsett om brotten har begåtts i Sverige eller utomlands.</w:t>
      </w:r>
      <w:r w:rsidR="008460FC">
        <w:t xml:space="preserve"> </w:t>
      </w:r>
    </w:p>
    <w:p w14:paraId="282558BF" w14:textId="77777777" w:rsidR="00661F00" w:rsidRDefault="00661F00" w:rsidP="00661F00">
      <w:pPr>
        <w:pStyle w:val="Brdtext"/>
      </w:pPr>
    </w:p>
    <w:p w14:paraId="6682E7EF" w14:textId="6A9121CF" w:rsidR="00FA5AF6" w:rsidRDefault="00FA5AF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05DC9EC63614C83B5895BCC6EE53C9A"/>
          </w:placeholder>
          <w:dataBinding w:prefixMappings="xmlns:ns0='http://lp/documentinfo/RK' " w:xpath="/ns0:DocumentInfo[1]/ns0:BaseInfo[1]/ns0:HeaderDate[1]" w:storeItemID="{0F5A5CB6-7B3A-4F47-A240-C2DCB26B46A0}"/>
          <w:date w:fullDate="2019-03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99781F">
            <w:t>5</w:t>
          </w:r>
          <w:r>
            <w:t xml:space="preserve"> mars 2019</w:t>
          </w:r>
        </w:sdtContent>
      </w:sdt>
    </w:p>
    <w:p w14:paraId="47089AD5" w14:textId="77777777" w:rsidR="00FA5AF6" w:rsidRDefault="00FA5AF6" w:rsidP="004E7A8F">
      <w:pPr>
        <w:pStyle w:val="Brdtextutanavstnd"/>
      </w:pPr>
    </w:p>
    <w:p w14:paraId="3028C382" w14:textId="77777777" w:rsidR="00FA5AF6" w:rsidRDefault="00FA5AF6" w:rsidP="004E7A8F">
      <w:pPr>
        <w:pStyle w:val="Brdtextutanavstnd"/>
      </w:pPr>
    </w:p>
    <w:p w14:paraId="26E11BCF" w14:textId="77777777" w:rsidR="00FA5AF6" w:rsidRDefault="00FA5AF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397C39558C64BD49F1AAEF8B1471887"/>
        </w:placeholder>
        <w:dataBinding w:prefixMappings="xmlns:ns0='http://lp/documentinfo/RK' " w:xpath="/ns0:DocumentInfo[1]/ns0:BaseInfo[1]/ns0:TopSender[1]" w:storeItemID="{0F5A5CB6-7B3A-4F47-A240-C2DCB26B46A0}"/>
        <w:comboBox w:lastValue="Bistånd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24F495EA" w14:textId="77777777" w:rsidR="00FA5AF6" w:rsidRDefault="00FA5AF6" w:rsidP="00422A41">
          <w:pPr>
            <w:pStyle w:val="Brdtext"/>
          </w:pPr>
          <w:r>
            <w:t>Peter Eriksson</w:t>
          </w:r>
        </w:p>
      </w:sdtContent>
    </w:sdt>
    <w:p w14:paraId="5627F0F2" w14:textId="77777777" w:rsidR="00FA5AF6" w:rsidRPr="00DB48AB" w:rsidRDefault="00FA5AF6" w:rsidP="00DB48AB">
      <w:pPr>
        <w:pStyle w:val="Brdtext"/>
      </w:pPr>
    </w:p>
    <w:sectPr w:rsidR="00FA5AF6" w:rsidRPr="00DB48AB" w:rsidSect="00FA5AF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4936" w14:textId="77777777" w:rsidR="00FA5AF6" w:rsidRDefault="00FA5AF6" w:rsidP="00A87A54">
      <w:pPr>
        <w:spacing w:after="0" w:line="240" w:lineRule="auto"/>
      </w:pPr>
      <w:r>
        <w:separator/>
      </w:r>
    </w:p>
  </w:endnote>
  <w:endnote w:type="continuationSeparator" w:id="0">
    <w:p w14:paraId="5C9D4583" w14:textId="77777777" w:rsidR="00FA5AF6" w:rsidRDefault="00FA5A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42D9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F1BF40" w14:textId="35487D9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349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3494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7F516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AF7D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62C7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3448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28E0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32007B" w14:textId="77777777" w:rsidTr="00C26068">
      <w:trPr>
        <w:trHeight w:val="227"/>
      </w:trPr>
      <w:tc>
        <w:tcPr>
          <w:tcW w:w="4074" w:type="dxa"/>
        </w:tcPr>
        <w:p w14:paraId="43DF3A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DD41C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4952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3915" w14:textId="77777777" w:rsidR="00FA5AF6" w:rsidRDefault="00FA5AF6" w:rsidP="00A87A54">
      <w:pPr>
        <w:spacing w:after="0" w:line="240" w:lineRule="auto"/>
      </w:pPr>
      <w:r>
        <w:separator/>
      </w:r>
    </w:p>
  </w:footnote>
  <w:footnote w:type="continuationSeparator" w:id="0">
    <w:p w14:paraId="6797810B" w14:textId="77777777" w:rsidR="00FA5AF6" w:rsidRDefault="00FA5A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5AF6" w14:paraId="4452931F" w14:textId="77777777" w:rsidTr="00C93EBA">
      <w:trPr>
        <w:trHeight w:val="227"/>
      </w:trPr>
      <w:tc>
        <w:tcPr>
          <w:tcW w:w="5534" w:type="dxa"/>
        </w:tcPr>
        <w:p w14:paraId="34C59500" w14:textId="77777777" w:rsidR="00FA5AF6" w:rsidRPr="007D73AB" w:rsidRDefault="00FA5AF6">
          <w:pPr>
            <w:pStyle w:val="Sidhuvud"/>
          </w:pPr>
        </w:p>
      </w:tc>
      <w:tc>
        <w:tcPr>
          <w:tcW w:w="3170" w:type="dxa"/>
          <w:vAlign w:val="bottom"/>
        </w:tcPr>
        <w:p w14:paraId="1AF1FA8B" w14:textId="77777777" w:rsidR="00FA5AF6" w:rsidRPr="007D73AB" w:rsidRDefault="00FA5AF6" w:rsidP="00340DE0">
          <w:pPr>
            <w:pStyle w:val="Sidhuvud"/>
          </w:pPr>
        </w:p>
      </w:tc>
      <w:tc>
        <w:tcPr>
          <w:tcW w:w="1134" w:type="dxa"/>
        </w:tcPr>
        <w:p w14:paraId="50255C4B" w14:textId="77777777" w:rsidR="00FA5AF6" w:rsidRDefault="00FA5AF6" w:rsidP="005A703A">
          <w:pPr>
            <w:pStyle w:val="Sidhuvud"/>
          </w:pPr>
        </w:p>
      </w:tc>
    </w:tr>
    <w:tr w:rsidR="00FA5AF6" w14:paraId="5C894194" w14:textId="77777777" w:rsidTr="00C93EBA">
      <w:trPr>
        <w:trHeight w:val="1928"/>
      </w:trPr>
      <w:tc>
        <w:tcPr>
          <w:tcW w:w="5534" w:type="dxa"/>
        </w:tcPr>
        <w:p w14:paraId="2EE2D8FD" w14:textId="77777777" w:rsidR="00FA5AF6" w:rsidRPr="00340DE0" w:rsidRDefault="00FA5A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F613F2" wp14:editId="0067FDC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AB3BC0" w14:textId="77777777" w:rsidR="00FA5AF6" w:rsidRPr="00710A6C" w:rsidRDefault="00FA5AF6" w:rsidP="00EE3C0F">
          <w:pPr>
            <w:pStyle w:val="Sidhuvud"/>
            <w:rPr>
              <w:b/>
            </w:rPr>
          </w:pPr>
        </w:p>
        <w:p w14:paraId="7720066B" w14:textId="77777777" w:rsidR="00FA5AF6" w:rsidRDefault="00FA5AF6" w:rsidP="00EE3C0F">
          <w:pPr>
            <w:pStyle w:val="Sidhuvud"/>
          </w:pPr>
        </w:p>
        <w:p w14:paraId="22A336A0" w14:textId="77777777" w:rsidR="00FA5AF6" w:rsidRDefault="00FA5AF6" w:rsidP="00EE3C0F">
          <w:pPr>
            <w:pStyle w:val="Sidhuvud"/>
          </w:pPr>
        </w:p>
        <w:p w14:paraId="6A73666C" w14:textId="77777777" w:rsidR="00FA5AF6" w:rsidRDefault="00FA5A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B44F436A0C6431D93FFB7D73E2BCC17"/>
            </w:placeholder>
            <w:showingPlcHdr/>
            <w:dataBinding w:prefixMappings="xmlns:ns0='http://lp/documentinfo/RK' " w:xpath="/ns0:DocumentInfo[1]/ns0:BaseInfo[1]/ns0:Dnr[1]" w:storeItemID="{0F5A5CB6-7B3A-4F47-A240-C2DCB26B46A0}"/>
            <w:text/>
          </w:sdtPr>
          <w:sdtEndPr/>
          <w:sdtContent>
            <w:p w14:paraId="682D3651" w14:textId="46865B4D" w:rsidR="00FA5AF6" w:rsidRDefault="004F60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8C7D73243640D9BBFD0757002CEF69"/>
            </w:placeholder>
            <w:showingPlcHdr/>
            <w:dataBinding w:prefixMappings="xmlns:ns0='http://lp/documentinfo/RK' " w:xpath="/ns0:DocumentInfo[1]/ns0:BaseInfo[1]/ns0:DocNumber[1]" w:storeItemID="{0F5A5CB6-7B3A-4F47-A240-C2DCB26B46A0}"/>
            <w:text/>
          </w:sdtPr>
          <w:sdtEndPr/>
          <w:sdtContent>
            <w:p w14:paraId="2989AFA6" w14:textId="77777777" w:rsidR="00FA5AF6" w:rsidRDefault="00FA5A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242E33" w14:textId="77777777" w:rsidR="00FA5AF6" w:rsidRDefault="00FA5AF6" w:rsidP="00EE3C0F">
          <w:pPr>
            <w:pStyle w:val="Sidhuvud"/>
          </w:pPr>
        </w:p>
      </w:tc>
      <w:tc>
        <w:tcPr>
          <w:tcW w:w="1134" w:type="dxa"/>
        </w:tcPr>
        <w:p w14:paraId="610D2B86" w14:textId="77777777" w:rsidR="00FA5AF6" w:rsidRDefault="00FA5AF6" w:rsidP="0094502D">
          <w:pPr>
            <w:pStyle w:val="Sidhuvud"/>
          </w:pPr>
        </w:p>
        <w:p w14:paraId="514B9B14" w14:textId="77777777" w:rsidR="00FA5AF6" w:rsidRPr="0094502D" w:rsidRDefault="00FA5AF6" w:rsidP="00EC71A6">
          <w:pPr>
            <w:pStyle w:val="Sidhuvud"/>
          </w:pPr>
        </w:p>
      </w:tc>
    </w:tr>
    <w:tr w:rsidR="00FA5AF6" w14:paraId="41EEF33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9A49E740FEF49C78D1F0D6E0FE8E0B4"/>
            </w:placeholder>
          </w:sdtPr>
          <w:sdtEndPr/>
          <w:sdtContent>
            <w:p w14:paraId="180DB6EB" w14:textId="77777777" w:rsidR="00366641" w:rsidRPr="00366641" w:rsidRDefault="00366641" w:rsidP="00340DE0">
              <w:pPr>
                <w:pStyle w:val="Sidhuvud"/>
                <w:rPr>
                  <w:b/>
                </w:rPr>
              </w:pPr>
              <w:r w:rsidRPr="00366641">
                <w:rPr>
                  <w:b/>
                </w:rPr>
                <w:t>Utrikesdepartementet</w:t>
              </w:r>
            </w:p>
            <w:p w14:paraId="42DA8A88" w14:textId="77777777" w:rsidR="004F6039" w:rsidRDefault="00366641" w:rsidP="00340DE0">
              <w:pPr>
                <w:pStyle w:val="Sidhuvud"/>
              </w:pPr>
              <w:r>
                <w:t>Statsrådet Eriksson</w:t>
              </w:r>
            </w:p>
            <w:p w14:paraId="4C4B3536" w14:textId="77777777" w:rsidR="004F6039" w:rsidRDefault="004F6039" w:rsidP="00340DE0">
              <w:pPr>
                <w:pStyle w:val="Sidhuvud"/>
              </w:pPr>
            </w:p>
            <w:p w14:paraId="7C99E82D" w14:textId="77777777" w:rsidR="004F6039" w:rsidRDefault="004F6039" w:rsidP="00340DE0">
              <w:pPr>
                <w:pStyle w:val="Sidhuvud"/>
              </w:pPr>
            </w:p>
            <w:p w14:paraId="12696C76" w14:textId="77777777" w:rsidR="004F6039" w:rsidRDefault="004F6039" w:rsidP="00340DE0">
              <w:pPr>
                <w:pStyle w:val="Sidhuvud"/>
              </w:pPr>
            </w:p>
            <w:p w14:paraId="18A5B983" w14:textId="79EAABF5" w:rsidR="004F6039" w:rsidRDefault="00934944" w:rsidP="00340DE0">
              <w:pPr>
                <w:pStyle w:val="Sidhuvud"/>
              </w:pPr>
            </w:p>
          </w:sdtContent>
        </w:sdt>
        <w:p w14:paraId="204E8E3D" w14:textId="450E631A" w:rsidR="004F6039" w:rsidRDefault="004F6039" w:rsidP="004F6039"/>
        <w:p w14:paraId="64CE51C0" w14:textId="77777777" w:rsidR="00FA5AF6" w:rsidRDefault="00FA5AF6" w:rsidP="004F6039">
          <w:pPr>
            <w:jc w:val="center"/>
          </w:pPr>
        </w:p>
        <w:p w14:paraId="04558A5C" w14:textId="77777777" w:rsidR="004F6039" w:rsidRDefault="004F6039" w:rsidP="004F6039">
          <w:pPr>
            <w:jc w:val="center"/>
          </w:pPr>
        </w:p>
        <w:p w14:paraId="53FCC5A5" w14:textId="4B472B50" w:rsidR="004F6039" w:rsidRPr="004F6039" w:rsidRDefault="004F6039" w:rsidP="004F6039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6150759C285C4F339B87BFB971FE7A85"/>
          </w:placeholder>
          <w:dataBinding w:prefixMappings="xmlns:ns0='http://lp/documentinfo/RK' " w:xpath="/ns0:DocumentInfo[1]/ns0:BaseInfo[1]/ns0:Recipient[1]" w:storeItemID="{0F5A5CB6-7B3A-4F47-A240-C2DCB26B46A0}"/>
          <w:text w:multiLine="1"/>
        </w:sdtPr>
        <w:sdtEndPr/>
        <w:sdtContent>
          <w:tc>
            <w:tcPr>
              <w:tcW w:w="3170" w:type="dxa"/>
            </w:tcPr>
            <w:p w14:paraId="28CA9BE6" w14:textId="36A79B6E" w:rsidR="00FA5AF6" w:rsidRDefault="00FA5AF6" w:rsidP="00547B89">
              <w:pPr>
                <w:pStyle w:val="Sidhuvud"/>
              </w:pPr>
              <w:r>
                <w:t>Till riksdagen</w:t>
              </w:r>
              <w:r w:rsidR="004F6039">
                <w:br/>
              </w:r>
              <w:r w:rsidR="004F6039">
                <w:br/>
              </w:r>
            </w:p>
          </w:tc>
        </w:sdtContent>
      </w:sdt>
      <w:tc>
        <w:tcPr>
          <w:tcW w:w="1134" w:type="dxa"/>
        </w:tcPr>
        <w:p w14:paraId="7FCBA111" w14:textId="77777777" w:rsidR="00FA5AF6" w:rsidRDefault="00FA5AF6" w:rsidP="003E6020">
          <w:pPr>
            <w:pStyle w:val="Sidhuvud"/>
          </w:pPr>
        </w:p>
      </w:tc>
    </w:tr>
  </w:tbl>
  <w:p w14:paraId="06F4C6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F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FEB"/>
    <w:rsid w:val="0012033A"/>
    <w:rsid w:val="00121002"/>
    <w:rsid w:val="00122D16"/>
    <w:rsid w:val="00125B5E"/>
    <w:rsid w:val="0012676D"/>
    <w:rsid w:val="00126E6B"/>
    <w:rsid w:val="00130EC3"/>
    <w:rsid w:val="001318F5"/>
    <w:rsid w:val="001331B1"/>
    <w:rsid w:val="0013393B"/>
    <w:rsid w:val="00134837"/>
    <w:rsid w:val="00135111"/>
    <w:rsid w:val="001428E2"/>
    <w:rsid w:val="00143749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2A3"/>
    <w:rsid w:val="001A2A61"/>
    <w:rsid w:val="001B43D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652E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5B41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794"/>
    <w:rsid w:val="002D2647"/>
    <w:rsid w:val="002D4298"/>
    <w:rsid w:val="002D4829"/>
    <w:rsid w:val="002D6541"/>
    <w:rsid w:val="002D7C86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71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6124"/>
    <w:rsid w:val="0036664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1CC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DFC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B20"/>
    <w:rsid w:val="0049768A"/>
    <w:rsid w:val="004A243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039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8C8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1E7"/>
    <w:rsid w:val="00595EDE"/>
    <w:rsid w:val="00596E2B"/>
    <w:rsid w:val="005A0CBA"/>
    <w:rsid w:val="005A2022"/>
    <w:rsid w:val="005A3040"/>
    <w:rsid w:val="005A3272"/>
    <w:rsid w:val="005A5193"/>
    <w:rsid w:val="005B115A"/>
    <w:rsid w:val="005B183D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0374"/>
    <w:rsid w:val="00605718"/>
    <w:rsid w:val="00605C66"/>
    <w:rsid w:val="00607814"/>
    <w:rsid w:val="0061632D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F00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74"/>
    <w:rsid w:val="00696A95"/>
    <w:rsid w:val="006A09DA"/>
    <w:rsid w:val="006A1835"/>
    <w:rsid w:val="006A2625"/>
    <w:rsid w:val="006A30F9"/>
    <w:rsid w:val="006A68BE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76B"/>
    <w:rsid w:val="007C7BDB"/>
    <w:rsid w:val="007D2FF5"/>
    <w:rsid w:val="007D73AB"/>
    <w:rsid w:val="007D790E"/>
    <w:rsid w:val="007E2712"/>
    <w:rsid w:val="007E4A9C"/>
    <w:rsid w:val="007E5516"/>
    <w:rsid w:val="007E7232"/>
    <w:rsid w:val="007E7EE2"/>
    <w:rsid w:val="007F06CA"/>
    <w:rsid w:val="007F5407"/>
    <w:rsid w:val="0080228F"/>
    <w:rsid w:val="00804C1B"/>
    <w:rsid w:val="0080595A"/>
    <w:rsid w:val="008150A6"/>
    <w:rsid w:val="008178E6"/>
    <w:rsid w:val="0082249C"/>
    <w:rsid w:val="00824CCE"/>
    <w:rsid w:val="00830883"/>
    <w:rsid w:val="00830B7B"/>
    <w:rsid w:val="00832661"/>
    <w:rsid w:val="008349AA"/>
    <w:rsid w:val="008375D5"/>
    <w:rsid w:val="00841486"/>
    <w:rsid w:val="00842BC9"/>
    <w:rsid w:val="008431AF"/>
    <w:rsid w:val="0084476E"/>
    <w:rsid w:val="008460FC"/>
    <w:rsid w:val="008504F6"/>
    <w:rsid w:val="008573B9"/>
    <w:rsid w:val="0085782D"/>
    <w:rsid w:val="00863BB7"/>
    <w:rsid w:val="00865B41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F45"/>
    <w:rsid w:val="008E65A8"/>
    <w:rsid w:val="008E77D6"/>
    <w:rsid w:val="009036E7"/>
    <w:rsid w:val="0091053B"/>
    <w:rsid w:val="00912945"/>
    <w:rsid w:val="009144EE"/>
    <w:rsid w:val="00915D4C"/>
    <w:rsid w:val="009279B2"/>
    <w:rsid w:val="00934944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9781F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24D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68F0"/>
    <w:rsid w:val="00A3270B"/>
    <w:rsid w:val="00A375E2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147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3BB4"/>
    <w:rsid w:val="00B25C52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57A2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4CF8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A1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A75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00E2"/>
    <w:rsid w:val="00D7168E"/>
    <w:rsid w:val="00D72719"/>
    <w:rsid w:val="00D74932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5A4A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44FD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3976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0456"/>
    <w:rsid w:val="00FA1564"/>
    <w:rsid w:val="00FA41B4"/>
    <w:rsid w:val="00FA5AF6"/>
    <w:rsid w:val="00FA5DDD"/>
    <w:rsid w:val="00FA7644"/>
    <w:rsid w:val="00FB0647"/>
    <w:rsid w:val="00FB5E97"/>
    <w:rsid w:val="00FC069A"/>
    <w:rsid w:val="00FC08A9"/>
    <w:rsid w:val="00FC7600"/>
    <w:rsid w:val="00FD0B7B"/>
    <w:rsid w:val="00FD4C08"/>
    <w:rsid w:val="00FE1DCC"/>
    <w:rsid w:val="00FF0538"/>
    <w:rsid w:val="00FF5B88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FDDD0"/>
  <w15:docId w15:val="{0669FE82-5739-475D-9123-C882F95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44F436A0C6431D93FFB7D73E2BC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8AF90-F38D-4F47-9F3D-769D291ED6E8}"/>
      </w:docPartPr>
      <w:docPartBody>
        <w:p w:rsidR="00A34ADA" w:rsidRDefault="00D03DC4" w:rsidP="00D03DC4">
          <w:pPr>
            <w:pStyle w:val="CB44F436A0C6431D93FFB7D73E2BCC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8C7D73243640D9BBFD0757002CE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9BA14-94EE-4F93-BB4B-68E72CB1AF37}"/>
      </w:docPartPr>
      <w:docPartBody>
        <w:p w:rsidR="00A34ADA" w:rsidRDefault="00D03DC4" w:rsidP="00D03DC4">
          <w:pPr>
            <w:pStyle w:val="728C7D73243640D9BBFD0757002CEF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A49E740FEF49C78D1F0D6E0FE8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9BA97-3666-42C4-9FA8-6949BC7C94ED}"/>
      </w:docPartPr>
      <w:docPartBody>
        <w:p w:rsidR="00A34ADA" w:rsidRDefault="00D03DC4" w:rsidP="00D03DC4">
          <w:pPr>
            <w:pStyle w:val="89A49E740FEF49C78D1F0D6E0FE8E0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0759C285C4F339B87BFB971FE7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B6601-F61F-478A-A811-6FD9E2BB0431}"/>
      </w:docPartPr>
      <w:docPartBody>
        <w:p w:rsidR="00A34ADA" w:rsidRDefault="00D03DC4" w:rsidP="00D03DC4">
          <w:pPr>
            <w:pStyle w:val="6150759C285C4F339B87BFB971FE7A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914D088EC049BA86D6E3D194F65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4070D-5CC6-4BF1-83B2-D1FDF10047CE}"/>
      </w:docPartPr>
      <w:docPartBody>
        <w:p w:rsidR="00A34ADA" w:rsidRDefault="00D03DC4" w:rsidP="00D03DC4">
          <w:pPr>
            <w:pStyle w:val="E5914D088EC049BA86D6E3D194F65F6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92FF8C3EDC444BBE33937618491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856CF-7362-4AB8-93F6-6FE0B89497E7}"/>
      </w:docPartPr>
      <w:docPartBody>
        <w:p w:rsidR="00A34ADA" w:rsidRDefault="00D03DC4" w:rsidP="00D03DC4">
          <w:pPr>
            <w:pStyle w:val="6A92FF8C3EDC444BBE33937618491F5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A82B414FEAF4C9BB9AB449C809CF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F58A8-965F-40A1-9A85-FE7E8C31CF89}"/>
      </w:docPartPr>
      <w:docPartBody>
        <w:p w:rsidR="00A34ADA" w:rsidRDefault="00D03DC4" w:rsidP="00D03DC4">
          <w:pPr>
            <w:pStyle w:val="0A82B414FEAF4C9BB9AB449C809CF37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5DC9EC63614C83B5895BCC6EE53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20437-9838-4A34-A90A-2AC0B107FD88}"/>
      </w:docPartPr>
      <w:docPartBody>
        <w:p w:rsidR="00A34ADA" w:rsidRDefault="00D03DC4" w:rsidP="00D03DC4">
          <w:pPr>
            <w:pStyle w:val="D05DC9EC63614C83B5895BCC6EE53C9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97C39558C64BD49F1AAEF8B1471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A4645-5A29-4124-8027-D9C41C3ACC82}"/>
      </w:docPartPr>
      <w:docPartBody>
        <w:p w:rsidR="00A34ADA" w:rsidRDefault="00D03DC4" w:rsidP="00D03DC4">
          <w:pPr>
            <w:pStyle w:val="0397C39558C64BD49F1AAEF8B147188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4"/>
    <w:rsid w:val="00A34ADA"/>
    <w:rsid w:val="00D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F8A58E00A9429C991AF2975F441071">
    <w:name w:val="CDF8A58E00A9429C991AF2975F441071"/>
    <w:rsid w:val="00D03DC4"/>
  </w:style>
  <w:style w:type="character" w:styleId="Platshllartext">
    <w:name w:val="Placeholder Text"/>
    <w:basedOn w:val="Standardstycketeckensnitt"/>
    <w:uiPriority w:val="99"/>
    <w:semiHidden/>
    <w:rsid w:val="00D03DC4"/>
    <w:rPr>
      <w:noProof w:val="0"/>
      <w:color w:val="808080"/>
    </w:rPr>
  </w:style>
  <w:style w:type="paragraph" w:customStyle="1" w:styleId="D70F12B88FB74DD6A06755DCABE4D0EC">
    <w:name w:val="D70F12B88FB74DD6A06755DCABE4D0EC"/>
    <w:rsid w:val="00D03DC4"/>
  </w:style>
  <w:style w:type="paragraph" w:customStyle="1" w:styleId="849BC7683E704A898C906CD96AF894FC">
    <w:name w:val="849BC7683E704A898C906CD96AF894FC"/>
    <w:rsid w:val="00D03DC4"/>
  </w:style>
  <w:style w:type="paragraph" w:customStyle="1" w:styleId="73E858B0982B4319AE858D7390046B76">
    <w:name w:val="73E858B0982B4319AE858D7390046B76"/>
    <w:rsid w:val="00D03DC4"/>
  </w:style>
  <w:style w:type="paragraph" w:customStyle="1" w:styleId="CB44F436A0C6431D93FFB7D73E2BCC17">
    <w:name w:val="CB44F436A0C6431D93FFB7D73E2BCC17"/>
    <w:rsid w:val="00D03DC4"/>
  </w:style>
  <w:style w:type="paragraph" w:customStyle="1" w:styleId="728C7D73243640D9BBFD0757002CEF69">
    <w:name w:val="728C7D73243640D9BBFD0757002CEF69"/>
    <w:rsid w:val="00D03DC4"/>
  </w:style>
  <w:style w:type="paragraph" w:customStyle="1" w:styleId="D8EBB947B7124548AB962A62CF702056">
    <w:name w:val="D8EBB947B7124548AB962A62CF702056"/>
    <w:rsid w:val="00D03DC4"/>
  </w:style>
  <w:style w:type="paragraph" w:customStyle="1" w:styleId="FC84926BD9E7405EA467485C729F3699">
    <w:name w:val="FC84926BD9E7405EA467485C729F3699"/>
    <w:rsid w:val="00D03DC4"/>
  </w:style>
  <w:style w:type="paragraph" w:customStyle="1" w:styleId="09E0BAD577CA4CCF9F71B14C3652AB8A">
    <w:name w:val="09E0BAD577CA4CCF9F71B14C3652AB8A"/>
    <w:rsid w:val="00D03DC4"/>
  </w:style>
  <w:style w:type="paragraph" w:customStyle="1" w:styleId="89A49E740FEF49C78D1F0D6E0FE8E0B4">
    <w:name w:val="89A49E740FEF49C78D1F0D6E0FE8E0B4"/>
    <w:rsid w:val="00D03DC4"/>
  </w:style>
  <w:style w:type="paragraph" w:customStyle="1" w:styleId="6150759C285C4F339B87BFB971FE7A85">
    <w:name w:val="6150759C285C4F339B87BFB971FE7A85"/>
    <w:rsid w:val="00D03DC4"/>
  </w:style>
  <w:style w:type="paragraph" w:customStyle="1" w:styleId="E5914D088EC049BA86D6E3D194F65F63">
    <w:name w:val="E5914D088EC049BA86D6E3D194F65F63"/>
    <w:rsid w:val="00D03DC4"/>
  </w:style>
  <w:style w:type="paragraph" w:customStyle="1" w:styleId="6A92FF8C3EDC444BBE33937618491F5A">
    <w:name w:val="6A92FF8C3EDC444BBE33937618491F5A"/>
    <w:rsid w:val="00D03DC4"/>
  </w:style>
  <w:style w:type="paragraph" w:customStyle="1" w:styleId="942E883F7DBC4C089C30DB8EB00CCDDF">
    <w:name w:val="942E883F7DBC4C089C30DB8EB00CCDDF"/>
    <w:rsid w:val="00D03DC4"/>
  </w:style>
  <w:style w:type="paragraph" w:customStyle="1" w:styleId="CD337F2A03CF4E03867C38F846E3383F">
    <w:name w:val="CD337F2A03CF4E03867C38F846E3383F"/>
    <w:rsid w:val="00D03DC4"/>
  </w:style>
  <w:style w:type="paragraph" w:customStyle="1" w:styleId="0A82B414FEAF4C9BB9AB449C809CF377">
    <w:name w:val="0A82B414FEAF4C9BB9AB449C809CF377"/>
    <w:rsid w:val="00D03DC4"/>
  </w:style>
  <w:style w:type="paragraph" w:customStyle="1" w:styleId="D05DC9EC63614C83B5895BCC6EE53C9A">
    <w:name w:val="D05DC9EC63614C83B5895BCC6EE53C9A"/>
    <w:rsid w:val="00D03DC4"/>
  </w:style>
  <w:style w:type="paragraph" w:customStyle="1" w:styleId="0397C39558C64BD49F1AAEF8B1471887">
    <w:name w:val="0397C39558C64BD49F1AAEF8B1471887"/>
    <w:rsid w:val="00D03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6fddbbcb-5e5f-4846-8e9e-4c51c7baca9b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2019-03-15T00:00:00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SY2CVNDC5XDY-616648212-8438</_dlc_DocId>
    <_dlc_DocIdUrl xmlns="a9ec56ab-dea3-443b-ae99-35f2199b5204">
      <Url>https://dhs.sp.regeringskansliet.se/yta/ud-mk_ur/_layouts/15/DocIdRedir.aspx?ID=SY2CVNDC5XDY-616648212-8438</Url>
      <Description>SY2CVNDC5XDY-616648212-8438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598A-EF5E-4103-9013-64E20E6468E5}"/>
</file>

<file path=customXml/itemProps2.xml><?xml version="1.0" encoding="utf-8"?>
<ds:datastoreItem xmlns:ds="http://schemas.openxmlformats.org/officeDocument/2006/customXml" ds:itemID="{4F0C5139-BC43-4072-AF27-9C90EB522275}"/>
</file>

<file path=customXml/itemProps3.xml><?xml version="1.0" encoding="utf-8"?>
<ds:datastoreItem xmlns:ds="http://schemas.openxmlformats.org/officeDocument/2006/customXml" ds:itemID="{0F5A5CB6-7B3A-4F47-A240-C2DCB26B46A0}"/>
</file>

<file path=customXml/itemProps4.xml><?xml version="1.0" encoding="utf-8"?>
<ds:datastoreItem xmlns:ds="http://schemas.openxmlformats.org/officeDocument/2006/customXml" ds:itemID="{293A598A-EF5E-4103-9013-64E20E6468E5}"/>
</file>

<file path=customXml/itemProps5.xml><?xml version="1.0" encoding="utf-8"?>
<ds:datastoreItem xmlns:ds="http://schemas.openxmlformats.org/officeDocument/2006/customXml" ds:itemID="{4F0C5139-BC43-4072-AF27-9C90EB522275}"/>
</file>

<file path=customXml/itemProps6.xml><?xml version="1.0" encoding="utf-8"?>
<ds:datastoreItem xmlns:ds="http://schemas.openxmlformats.org/officeDocument/2006/customXml" ds:itemID="{394CC475-FA69-4362-A6D2-74E93AC725A3}"/>
</file>

<file path=customXml/itemProps7.xml><?xml version="1.0" encoding="utf-8"?>
<ds:datastoreItem xmlns:ds="http://schemas.openxmlformats.org/officeDocument/2006/customXml" ds:itemID="{42F88FBC-8C30-4B6B-A8C2-ACC54B8352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777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Ahlberg</dc:creator>
  <cp:keywords/>
  <dc:description/>
  <cp:lastModifiedBy>Carina Stålberg</cp:lastModifiedBy>
  <cp:revision>2</cp:revision>
  <cp:lastPrinted>2019-03-15T08:50:00Z</cp:lastPrinted>
  <dcterms:created xsi:type="dcterms:W3CDTF">2019-03-15T10:44:00Z</dcterms:created>
  <dcterms:modified xsi:type="dcterms:W3CDTF">2019-03-15T10:44:00Z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621a7cb5-14c8-478c-99aa-28a51c286db1</vt:lpwstr>
  </property>
</Properties>
</file>