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3D" w:rsidRDefault="00F01A3D" w:rsidP="00DA0661">
      <w:pPr>
        <w:pStyle w:val="Rubrik"/>
      </w:pPr>
      <w:bookmarkStart w:id="0" w:name="Start"/>
      <w:bookmarkEnd w:id="0"/>
      <w:r>
        <w:t>Svar på fråga 201</w:t>
      </w:r>
      <w:r w:rsidR="00860A3A">
        <w:t>8</w:t>
      </w:r>
      <w:r>
        <w:t>/</w:t>
      </w:r>
      <w:r w:rsidR="00860A3A">
        <w:t>19</w:t>
      </w:r>
      <w:r>
        <w:t>:</w:t>
      </w:r>
      <w:r w:rsidR="0096223B">
        <w:t>77</w:t>
      </w:r>
      <w:r>
        <w:t xml:space="preserve"> av Johan Forsell (M)</w:t>
      </w:r>
      <w:r>
        <w:br/>
      </w:r>
      <w:r w:rsidRPr="00F01A3D">
        <w:t>Migrationsverkets regleringsbrev</w:t>
      </w:r>
      <w:r w:rsidR="007C1EAF">
        <w:t xml:space="preserve"> och 2018/19:103 av </w:t>
      </w:r>
      <w:bookmarkStart w:id="1" w:name="_Hlk536792436"/>
      <w:r w:rsidR="007C1EAF" w:rsidRPr="007C1EAF">
        <w:t>Elisabeth Björnsdotter Rahm</w:t>
      </w:r>
      <w:bookmarkEnd w:id="1"/>
      <w:r w:rsidR="007C1EAF" w:rsidRPr="007C1EAF">
        <w:t xml:space="preserve"> (M)</w:t>
      </w:r>
      <w:r w:rsidR="007C1EAF">
        <w:t xml:space="preserve"> Förvar i norra Sverige</w:t>
      </w:r>
    </w:p>
    <w:p w:rsidR="00CA3754" w:rsidRDefault="00F01A3D" w:rsidP="002749F7">
      <w:pPr>
        <w:pStyle w:val="Brdtext"/>
      </w:pPr>
      <w:r>
        <w:t xml:space="preserve">Johan Forsell har frågat </w:t>
      </w:r>
      <w:r w:rsidR="00D73CE7">
        <w:t>mig och regeringen</w:t>
      </w:r>
      <w:r>
        <w:t xml:space="preserve"> </w:t>
      </w:r>
      <w:r w:rsidRPr="00F01A3D">
        <w:t>om varför den satsning på 100 miljoner kronor som riksdagen har fattat beslut om i budgeten för 2019 inte finns med i Mig</w:t>
      </w:r>
      <w:r w:rsidR="00CA3754">
        <w:t xml:space="preserve">rationsverkets regleringsbrev. </w:t>
      </w:r>
      <w:r w:rsidR="007C1EAF" w:rsidRPr="007C1EAF">
        <w:t>Elisabeth Björnsdotter Rahm</w:t>
      </w:r>
      <w:r w:rsidR="007C1EAF">
        <w:t xml:space="preserve"> har frågat mig om när ett nytt förvar kommer att finnas på plats i norra Sverige. </w:t>
      </w:r>
    </w:p>
    <w:p w:rsidR="008962C8" w:rsidRDefault="008962C8" w:rsidP="002749F7">
      <w:pPr>
        <w:pStyle w:val="Brdtext"/>
      </w:pPr>
      <w:r w:rsidRPr="008962C8">
        <w:t>Jag väljer att besvara frågorna i ett gemensamt svar.</w:t>
      </w:r>
    </w:p>
    <w:p w:rsidR="003172F8" w:rsidRDefault="00411DBF" w:rsidP="00411DBF">
      <w:pPr>
        <w:pStyle w:val="Brdtext"/>
      </w:pPr>
      <w:r>
        <w:t xml:space="preserve">När </w:t>
      </w:r>
      <w:r w:rsidR="00633ADA" w:rsidRPr="00633ADA">
        <w:t>den rödgröna regeringen tillträdde 2014</w:t>
      </w:r>
      <w:r w:rsidR="00633ADA">
        <w:t xml:space="preserve"> </w:t>
      </w:r>
      <w:r w:rsidR="004266E8">
        <w:t xml:space="preserve">hade Migrationsverket </w:t>
      </w:r>
      <w:r>
        <w:t xml:space="preserve">257 förvarsplatser. Regeringen förutsåg tidigt ett ökat behov av förvarsplatser och gav därför Migrationsverket i uppdrag att skapa 100 nya </w:t>
      </w:r>
      <w:r w:rsidR="00A4612F">
        <w:t>f</w:t>
      </w:r>
      <w:r>
        <w:t xml:space="preserve">örvarsplatser. </w:t>
      </w:r>
      <w:r w:rsidR="004267F4">
        <w:t xml:space="preserve">Förra året fick Migrationsverket i uppdrag att fortsätta att utöka platserna till </w:t>
      </w:r>
      <w:r>
        <w:t xml:space="preserve">minst 456. </w:t>
      </w:r>
      <w:r w:rsidR="005D5C85" w:rsidRPr="005D5C85">
        <w:t xml:space="preserve">I planeringen för utökningen av förvarsplatser </w:t>
      </w:r>
      <w:r w:rsidR="004267F4">
        <w:t xml:space="preserve">under 2018 skulle </w:t>
      </w:r>
      <w:r w:rsidR="005D5C85" w:rsidRPr="005D5C85">
        <w:t xml:space="preserve">Migrationsverket beakta behovet av förvarsplatser i norra Sverige. </w:t>
      </w:r>
    </w:p>
    <w:p w:rsidR="00411DBF" w:rsidRDefault="00B94771" w:rsidP="00411DBF">
      <w:pPr>
        <w:pStyle w:val="Brdtext"/>
      </w:pPr>
      <w:r>
        <w:t>R</w:t>
      </w:r>
      <w:r w:rsidR="00411DBF">
        <w:t xml:space="preserve">egeringen har </w:t>
      </w:r>
      <w:r>
        <w:t xml:space="preserve">således </w:t>
      </w:r>
      <w:r w:rsidR="00411DBF">
        <w:t xml:space="preserve">gett myndigheten i uppdrag öka antalet förvarsplatser med närmare 80 </w:t>
      </w:r>
      <w:r w:rsidR="003172F8">
        <w:t xml:space="preserve">procent </w:t>
      </w:r>
      <w:r w:rsidR="00411DBF">
        <w:t xml:space="preserve">sedan 2014. </w:t>
      </w:r>
      <w:r w:rsidR="004266E8">
        <w:t>Myndigheternas regleringsbrev för 2019 besl</w:t>
      </w:r>
      <w:r w:rsidR="00FE57D0">
        <w:t xml:space="preserve">utades av en övergångsregering och är därför mer begränsade i omfattning än vanligt. Nu när regeringen är på plats är det naturligt att analysera behoven av ändringar. Det inkluderar styrningen av </w:t>
      </w:r>
      <w:r w:rsidR="00411DBF">
        <w:t>Migrationsverkets förvarsverksamhet</w:t>
      </w:r>
      <w:r w:rsidR="004267F4">
        <w:t>.</w:t>
      </w:r>
    </w:p>
    <w:p w:rsidR="00CA3754" w:rsidRDefault="00F01A3D" w:rsidP="00DB48AB">
      <w:pPr>
        <w:pStyle w:val="Brdtext"/>
      </w:pPr>
      <w:r>
        <w:t xml:space="preserve">Stockholm den </w:t>
      </w:r>
      <w:sdt>
        <w:sdtPr>
          <w:id w:val="2032990546"/>
          <w:placeholder>
            <w:docPart w:val="79D7D592EAFF43ACB55FB0B03B0B3B9E"/>
          </w:placeholder>
          <w:dataBinding w:prefixMappings="xmlns:ns0='http://lp/documentinfo/RK' " w:xpath="/ns0:DocumentInfo[1]/ns0:BaseInfo[1]/ns0:HeaderDate[1]" w:storeItemID="{61786423-6387-46CB-8672-3F6A23806250}"/>
          <w:date w:fullDate="2019-02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D4366">
            <w:t>6</w:t>
          </w:r>
          <w:r>
            <w:t xml:space="preserve"> februari 2019</w:t>
          </w:r>
        </w:sdtContent>
      </w:sdt>
    </w:p>
    <w:p w:rsidR="00CA3754" w:rsidRDefault="00CA3754" w:rsidP="00DB48AB">
      <w:pPr>
        <w:pStyle w:val="Brdtext"/>
      </w:pPr>
      <w:bookmarkStart w:id="2" w:name="_GoBack"/>
      <w:bookmarkEnd w:id="2"/>
    </w:p>
    <w:p w:rsidR="00F01A3D" w:rsidRPr="00DB48AB" w:rsidRDefault="00F01A3D" w:rsidP="00DB48AB">
      <w:pPr>
        <w:pStyle w:val="Brdtext"/>
      </w:pPr>
      <w:r>
        <w:t>Morgan Johansson</w:t>
      </w:r>
    </w:p>
    <w:sectPr w:rsidR="00F01A3D" w:rsidRPr="00DB48AB" w:rsidSect="00F01A3D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425" w:rsidRDefault="00D11425" w:rsidP="00A87A54">
      <w:pPr>
        <w:spacing w:after="0" w:line="240" w:lineRule="auto"/>
      </w:pPr>
      <w:r>
        <w:separator/>
      </w:r>
    </w:p>
  </w:endnote>
  <w:endnote w:type="continuationSeparator" w:id="0">
    <w:p w:rsidR="00D11425" w:rsidRDefault="00D1142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A375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40B2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425" w:rsidRDefault="00D11425" w:rsidP="00A87A54">
      <w:pPr>
        <w:spacing w:after="0" w:line="240" w:lineRule="auto"/>
      </w:pPr>
      <w:r>
        <w:separator/>
      </w:r>
    </w:p>
  </w:footnote>
  <w:footnote w:type="continuationSeparator" w:id="0">
    <w:p w:rsidR="00D11425" w:rsidRDefault="00D1142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985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618"/>
      <w:gridCol w:w="3217"/>
      <w:gridCol w:w="1150"/>
    </w:tblGrid>
    <w:tr w:rsidR="00F01A3D" w:rsidTr="00CA3754">
      <w:trPr>
        <w:trHeight w:val="169"/>
      </w:trPr>
      <w:tc>
        <w:tcPr>
          <w:tcW w:w="5618" w:type="dxa"/>
        </w:tcPr>
        <w:p w:rsidR="00F01A3D" w:rsidRPr="007D73AB" w:rsidRDefault="00F01A3D">
          <w:pPr>
            <w:pStyle w:val="Sidhuvud"/>
          </w:pPr>
        </w:p>
      </w:tc>
      <w:tc>
        <w:tcPr>
          <w:tcW w:w="3217" w:type="dxa"/>
          <w:vAlign w:val="bottom"/>
        </w:tcPr>
        <w:p w:rsidR="00F01A3D" w:rsidRPr="007D73AB" w:rsidRDefault="00F01A3D" w:rsidP="00340DE0">
          <w:pPr>
            <w:pStyle w:val="Sidhuvud"/>
          </w:pPr>
        </w:p>
      </w:tc>
      <w:tc>
        <w:tcPr>
          <w:tcW w:w="1150" w:type="dxa"/>
        </w:tcPr>
        <w:p w:rsidR="00F01A3D" w:rsidRDefault="00F01A3D" w:rsidP="005A703A">
          <w:pPr>
            <w:pStyle w:val="Sidhuvud"/>
          </w:pPr>
        </w:p>
      </w:tc>
    </w:tr>
    <w:tr w:rsidR="00F01A3D" w:rsidTr="00CA3754">
      <w:trPr>
        <w:trHeight w:val="1456"/>
      </w:trPr>
      <w:tc>
        <w:tcPr>
          <w:tcW w:w="5618" w:type="dxa"/>
        </w:tcPr>
        <w:p w:rsidR="00F01A3D" w:rsidRPr="00340DE0" w:rsidRDefault="00F01A3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6747EC" wp14:editId="453F24B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7" w:type="dxa"/>
        </w:tcPr>
        <w:p w:rsidR="00F01A3D" w:rsidRPr="00710A6C" w:rsidRDefault="00F01A3D" w:rsidP="00EE3C0F">
          <w:pPr>
            <w:pStyle w:val="Sidhuvud"/>
            <w:rPr>
              <w:b/>
            </w:rPr>
          </w:pPr>
        </w:p>
        <w:p w:rsidR="00F01A3D" w:rsidRDefault="00F01A3D" w:rsidP="00EE3C0F">
          <w:pPr>
            <w:pStyle w:val="Sidhuvud"/>
          </w:pPr>
        </w:p>
        <w:p w:rsidR="00F01A3D" w:rsidRDefault="00F01A3D" w:rsidP="00EE3C0F">
          <w:pPr>
            <w:pStyle w:val="Sidhuvud"/>
          </w:pPr>
        </w:p>
        <w:p w:rsidR="00F01A3D" w:rsidRDefault="00F01A3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8E84558DED8470F930C7AACA643D5A5"/>
            </w:placeholder>
            <w:dataBinding w:prefixMappings="xmlns:ns0='http://lp/documentinfo/RK' " w:xpath="/ns0:DocumentInfo[1]/ns0:BaseInfo[1]/ns0:Dnr[1]" w:storeItemID="{61786423-6387-46CB-8672-3F6A23806250}"/>
            <w:text/>
          </w:sdtPr>
          <w:sdtEndPr/>
          <w:sdtContent>
            <w:p w:rsidR="00F01A3D" w:rsidRDefault="007C1EAF" w:rsidP="00EE3C0F">
              <w:pPr>
                <w:pStyle w:val="Sidhuvud"/>
              </w:pPr>
              <w:r>
                <w:t>Ju2019/00332/POL Ju2019/00345/POL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F467D93607B43E0AC1F1ABA92667E25"/>
            </w:placeholder>
            <w:showingPlcHdr/>
            <w:dataBinding w:prefixMappings="xmlns:ns0='http://lp/documentinfo/RK' " w:xpath="/ns0:DocumentInfo[1]/ns0:BaseInfo[1]/ns0:DocNumber[1]" w:storeItemID="{61786423-6387-46CB-8672-3F6A23806250}"/>
            <w:text/>
          </w:sdtPr>
          <w:sdtEndPr/>
          <w:sdtContent>
            <w:p w:rsidR="00F01A3D" w:rsidRDefault="00F01A3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01A3D" w:rsidRDefault="00F01A3D" w:rsidP="00EE3C0F">
          <w:pPr>
            <w:pStyle w:val="Sidhuvud"/>
          </w:pPr>
        </w:p>
      </w:tc>
      <w:tc>
        <w:tcPr>
          <w:tcW w:w="1150" w:type="dxa"/>
        </w:tcPr>
        <w:p w:rsidR="00F01A3D" w:rsidRDefault="00F01A3D" w:rsidP="0094502D">
          <w:pPr>
            <w:pStyle w:val="Sidhuvud"/>
          </w:pPr>
        </w:p>
        <w:p w:rsidR="00F01A3D" w:rsidRPr="0094502D" w:rsidRDefault="00F01A3D" w:rsidP="00EC71A6">
          <w:pPr>
            <w:pStyle w:val="Sidhuvud"/>
          </w:pPr>
        </w:p>
      </w:tc>
    </w:tr>
    <w:tr w:rsidR="00F01A3D" w:rsidTr="00CA3754">
      <w:trPr>
        <w:trHeight w:val="1713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DC440A7CF064F61B2F0CB0319266C4F"/>
          </w:placeholder>
        </w:sdtPr>
        <w:sdtEndPr>
          <w:rPr>
            <w:b w:val="0"/>
          </w:rPr>
        </w:sdtEndPr>
        <w:sdtContent>
          <w:tc>
            <w:tcPr>
              <w:tcW w:w="5618" w:type="dxa"/>
              <w:tcMar>
                <w:right w:w="1134" w:type="dxa"/>
              </w:tcMar>
            </w:tcPr>
            <w:p w:rsidR="00F01A3D" w:rsidRPr="00F01A3D" w:rsidRDefault="00F01A3D" w:rsidP="00340DE0">
              <w:pPr>
                <w:pStyle w:val="Sidhuvud"/>
                <w:rPr>
                  <w:b/>
                </w:rPr>
              </w:pPr>
              <w:r w:rsidRPr="00F01A3D">
                <w:rPr>
                  <w:b/>
                </w:rPr>
                <w:t>Justitiedepartementet</w:t>
              </w:r>
            </w:p>
            <w:p w:rsidR="00F01A3D" w:rsidRPr="00340DE0" w:rsidRDefault="00F01A3D" w:rsidP="00633ADA">
              <w:pPr>
                <w:pStyle w:val="Sidhuvud"/>
              </w:pPr>
              <w:r w:rsidRPr="00F01A3D">
                <w:t xml:space="preserve">Justitie- och </w:t>
              </w:r>
              <w:r>
                <w:t>migrations</w:t>
              </w:r>
              <w:r w:rsidRPr="00F01A3D">
                <w:t>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4502FB83F424FA1AD0AC3229435F726"/>
          </w:placeholder>
          <w:dataBinding w:prefixMappings="xmlns:ns0='http://lp/documentinfo/RK' " w:xpath="/ns0:DocumentInfo[1]/ns0:BaseInfo[1]/ns0:Recipient[1]" w:storeItemID="{61786423-6387-46CB-8672-3F6A23806250}"/>
          <w:text w:multiLine="1"/>
        </w:sdtPr>
        <w:sdtEndPr/>
        <w:sdtContent>
          <w:tc>
            <w:tcPr>
              <w:tcW w:w="3217" w:type="dxa"/>
            </w:tcPr>
            <w:p w:rsidR="00F01A3D" w:rsidRDefault="00F01A3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50" w:type="dxa"/>
        </w:tcPr>
        <w:p w:rsidR="00F01A3D" w:rsidRDefault="00F01A3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3D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020B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7BF6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230F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2F8"/>
    <w:rsid w:val="00321621"/>
    <w:rsid w:val="00323EF7"/>
    <w:rsid w:val="003240E1"/>
    <w:rsid w:val="00326C03"/>
    <w:rsid w:val="00327474"/>
    <w:rsid w:val="003277B5"/>
    <w:rsid w:val="00340B26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4C99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253"/>
    <w:rsid w:val="003F299F"/>
    <w:rsid w:val="003F59B4"/>
    <w:rsid w:val="003F6B92"/>
    <w:rsid w:val="0040090E"/>
    <w:rsid w:val="00403D11"/>
    <w:rsid w:val="00404DB4"/>
    <w:rsid w:val="0041093C"/>
    <w:rsid w:val="00411DBF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266E8"/>
    <w:rsid w:val="004267F4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5C85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ADA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6552E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6AEF"/>
    <w:rsid w:val="007B023C"/>
    <w:rsid w:val="007C1EAF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5E92"/>
    <w:rsid w:val="008573B9"/>
    <w:rsid w:val="0085782D"/>
    <w:rsid w:val="00860A3A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962C8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223B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D7DE8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7B2"/>
    <w:rsid w:val="00A43B02"/>
    <w:rsid w:val="00A44946"/>
    <w:rsid w:val="00A4612F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4771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3754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4366"/>
    <w:rsid w:val="00CD6169"/>
    <w:rsid w:val="00CD6D76"/>
    <w:rsid w:val="00CE20BC"/>
    <w:rsid w:val="00CF16D8"/>
    <w:rsid w:val="00CF1FD8"/>
    <w:rsid w:val="00CF20D0"/>
    <w:rsid w:val="00CF43CF"/>
    <w:rsid w:val="00CF44A1"/>
    <w:rsid w:val="00CF45F2"/>
    <w:rsid w:val="00CF4FDC"/>
    <w:rsid w:val="00D00E9E"/>
    <w:rsid w:val="00D021D2"/>
    <w:rsid w:val="00D061BB"/>
    <w:rsid w:val="00D07BE1"/>
    <w:rsid w:val="00D11425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3CE7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791F"/>
    <w:rsid w:val="00DD0722"/>
    <w:rsid w:val="00DD212F"/>
    <w:rsid w:val="00DE18F5"/>
    <w:rsid w:val="00DF5BFB"/>
    <w:rsid w:val="00DF5CD6"/>
    <w:rsid w:val="00DF72F1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1A3D"/>
    <w:rsid w:val="00F03EAC"/>
    <w:rsid w:val="00F04B7C"/>
    <w:rsid w:val="00F078B5"/>
    <w:rsid w:val="00F14024"/>
    <w:rsid w:val="00F15DB1"/>
    <w:rsid w:val="00F24297"/>
    <w:rsid w:val="00F25761"/>
    <w:rsid w:val="00F259D7"/>
    <w:rsid w:val="00F30510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57D0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EF984F"/>
  <w15:docId w15:val="{35C632C5-B362-4D16-A3C7-0370A697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E84558DED8470F930C7AACA643D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583C7-2FDB-42A8-A9A3-9041AEF1D623}"/>
      </w:docPartPr>
      <w:docPartBody>
        <w:p w:rsidR="00F742B9" w:rsidRDefault="005B2F65" w:rsidP="005B2F65">
          <w:pPr>
            <w:pStyle w:val="48E84558DED8470F930C7AACA643D5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467D93607B43E0AC1F1ABA92667E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3C58C-F628-49C7-9439-EECEF7841280}"/>
      </w:docPartPr>
      <w:docPartBody>
        <w:p w:rsidR="00F742B9" w:rsidRDefault="005B2F65" w:rsidP="005B2F65">
          <w:pPr>
            <w:pStyle w:val="9F467D93607B43E0AC1F1ABA92667E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C440A7CF064F61B2F0CB0319266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70498-6ABA-4584-8876-32F2ED2C8F88}"/>
      </w:docPartPr>
      <w:docPartBody>
        <w:p w:rsidR="00F742B9" w:rsidRDefault="005B2F65" w:rsidP="005B2F65">
          <w:pPr>
            <w:pStyle w:val="7DC440A7CF064F61B2F0CB0319266C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502FB83F424FA1AD0AC3229435F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D8872-F2D6-4F5A-9BFE-4E48D848D333}"/>
      </w:docPartPr>
      <w:docPartBody>
        <w:p w:rsidR="00F742B9" w:rsidRDefault="005B2F65" w:rsidP="005B2F65">
          <w:pPr>
            <w:pStyle w:val="44502FB83F424FA1AD0AC3229435F7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D7D592EAFF43ACB55FB0B03B0B3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95E4B-B29C-411A-8C35-B967B96279B7}"/>
      </w:docPartPr>
      <w:docPartBody>
        <w:p w:rsidR="00F742B9" w:rsidRDefault="005B2F65" w:rsidP="005B2F65">
          <w:pPr>
            <w:pStyle w:val="79D7D592EAFF43ACB55FB0B03B0B3B9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65"/>
    <w:rsid w:val="000A0399"/>
    <w:rsid w:val="002C6792"/>
    <w:rsid w:val="005B2F65"/>
    <w:rsid w:val="0073163D"/>
    <w:rsid w:val="00F60D3F"/>
    <w:rsid w:val="00F742B9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EF857BC699746E3923B5208B777E6E8">
    <w:name w:val="FEF857BC699746E3923B5208B777E6E8"/>
    <w:rsid w:val="005B2F65"/>
  </w:style>
  <w:style w:type="character" w:styleId="Platshllartext">
    <w:name w:val="Placeholder Text"/>
    <w:basedOn w:val="Standardstycketeckensnitt"/>
    <w:uiPriority w:val="99"/>
    <w:semiHidden/>
    <w:rsid w:val="005B2F65"/>
    <w:rPr>
      <w:noProof w:val="0"/>
      <w:color w:val="808080"/>
    </w:rPr>
  </w:style>
  <w:style w:type="paragraph" w:customStyle="1" w:styleId="871B470FE3644A218D711FE690955E5C">
    <w:name w:val="871B470FE3644A218D711FE690955E5C"/>
    <w:rsid w:val="005B2F65"/>
  </w:style>
  <w:style w:type="paragraph" w:customStyle="1" w:styleId="FDEA739DFDE94CFB905C6D7AAFB98532">
    <w:name w:val="FDEA739DFDE94CFB905C6D7AAFB98532"/>
    <w:rsid w:val="005B2F65"/>
  </w:style>
  <w:style w:type="paragraph" w:customStyle="1" w:styleId="EB140C0491E54C1482952299896FEA23">
    <w:name w:val="EB140C0491E54C1482952299896FEA23"/>
    <w:rsid w:val="005B2F65"/>
  </w:style>
  <w:style w:type="paragraph" w:customStyle="1" w:styleId="48E84558DED8470F930C7AACA643D5A5">
    <w:name w:val="48E84558DED8470F930C7AACA643D5A5"/>
    <w:rsid w:val="005B2F65"/>
  </w:style>
  <w:style w:type="paragraph" w:customStyle="1" w:styleId="9F467D93607B43E0AC1F1ABA92667E25">
    <w:name w:val="9F467D93607B43E0AC1F1ABA92667E25"/>
    <w:rsid w:val="005B2F65"/>
  </w:style>
  <w:style w:type="paragraph" w:customStyle="1" w:styleId="70F75C3A3F094744940556B65419F661">
    <w:name w:val="70F75C3A3F094744940556B65419F661"/>
    <w:rsid w:val="005B2F65"/>
  </w:style>
  <w:style w:type="paragraph" w:customStyle="1" w:styleId="38BB4E856645431BB1518082523A450F">
    <w:name w:val="38BB4E856645431BB1518082523A450F"/>
    <w:rsid w:val="005B2F65"/>
  </w:style>
  <w:style w:type="paragraph" w:customStyle="1" w:styleId="2FE75D8DDD4E42819015B0E27D62320D">
    <w:name w:val="2FE75D8DDD4E42819015B0E27D62320D"/>
    <w:rsid w:val="005B2F65"/>
  </w:style>
  <w:style w:type="paragraph" w:customStyle="1" w:styleId="7DC440A7CF064F61B2F0CB0319266C4F">
    <w:name w:val="7DC440A7CF064F61B2F0CB0319266C4F"/>
    <w:rsid w:val="005B2F65"/>
  </w:style>
  <w:style w:type="paragraph" w:customStyle="1" w:styleId="44502FB83F424FA1AD0AC3229435F726">
    <w:name w:val="44502FB83F424FA1AD0AC3229435F726"/>
    <w:rsid w:val="005B2F65"/>
  </w:style>
  <w:style w:type="paragraph" w:customStyle="1" w:styleId="8B6EDEE8F3E04B99A06CB98C770836DD">
    <w:name w:val="8B6EDEE8F3E04B99A06CB98C770836DD"/>
    <w:rsid w:val="005B2F65"/>
  </w:style>
  <w:style w:type="paragraph" w:customStyle="1" w:styleId="1749C5D8D8B24C01AF18E2BF27E05FF7">
    <w:name w:val="1749C5D8D8B24C01AF18E2BF27E05FF7"/>
    <w:rsid w:val="005B2F65"/>
  </w:style>
  <w:style w:type="paragraph" w:customStyle="1" w:styleId="09EE77B24A014E17B24CB046DF5BCB66">
    <w:name w:val="09EE77B24A014E17B24CB046DF5BCB66"/>
    <w:rsid w:val="005B2F65"/>
  </w:style>
  <w:style w:type="paragraph" w:customStyle="1" w:styleId="BB9867BD3C5A43039B4899D36A4DDD32">
    <w:name w:val="BB9867BD3C5A43039B4899D36A4DDD32"/>
    <w:rsid w:val="005B2F65"/>
  </w:style>
  <w:style w:type="paragraph" w:customStyle="1" w:styleId="E731D4E47DEC4A2CB679D5F01D90A7DA">
    <w:name w:val="E731D4E47DEC4A2CB679D5F01D90A7DA"/>
    <w:rsid w:val="005B2F65"/>
  </w:style>
  <w:style w:type="paragraph" w:customStyle="1" w:styleId="B17D688673314189AC7CC4AF1155C3AB">
    <w:name w:val="B17D688673314189AC7CC4AF1155C3AB"/>
    <w:rsid w:val="005B2F65"/>
  </w:style>
  <w:style w:type="paragraph" w:customStyle="1" w:styleId="8DD09ACB5CF94D73B1DC86AC524F07E5">
    <w:name w:val="8DD09ACB5CF94D73B1DC86AC524F07E5"/>
    <w:rsid w:val="005B2F65"/>
  </w:style>
  <w:style w:type="paragraph" w:customStyle="1" w:styleId="79D7D592EAFF43ACB55FB0B03B0B3B9E">
    <w:name w:val="79D7D592EAFF43ACB55FB0B03B0B3B9E"/>
    <w:rsid w:val="005B2F65"/>
  </w:style>
  <w:style w:type="paragraph" w:customStyle="1" w:styleId="B333BF88DFE54008A9AE3A7F461FA5FB">
    <w:name w:val="B333BF88DFE54008A9AE3A7F461FA5FB"/>
    <w:rsid w:val="005B2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2019-02-06T00:00:00</HeaderDate>
    <Office/>
    <Dnr>Ju2019/00332/POL Ju2019/00345/POL</Dnr>
    <ParagrafNr/>
    <DocumentTitle/>
    <VisitingAddress/>
    <Extra1/>
    <Extra2/>
    <Extra3>Johan Forsell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fcc44189-ff26-4134-ab12-ea71e4982a57</RD_Svarsid>
  </documentManagement>
</p:properties>
</file>

<file path=customXml/itemProps1.xml><?xml version="1.0" encoding="utf-8"?>
<ds:datastoreItem xmlns:ds="http://schemas.openxmlformats.org/officeDocument/2006/customXml" ds:itemID="{8AC66D85-31E5-44E0-99CC-8D20BF4C3C44}"/>
</file>

<file path=customXml/itemProps2.xml><?xml version="1.0" encoding="utf-8"?>
<ds:datastoreItem xmlns:ds="http://schemas.openxmlformats.org/officeDocument/2006/customXml" ds:itemID="{D83C2B76-D28B-42E4-A3A5-48622E8D8558}"/>
</file>

<file path=customXml/itemProps3.xml><?xml version="1.0" encoding="utf-8"?>
<ds:datastoreItem xmlns:ds="http://schemas.openxmlformats.org/officeDocument/2006/customXml" ds:itemID="{909DFD2B-960A-4430-AC6E-BB50EF7589D3}"/>
</file>

<file path=customXml/itemProps4.xml><?xml version="1.0" encoding="utf-8"?>
<ds:datastoreItem xmlns:ds="http://schemas.openxmlformats.org/officeDocument/2006/customXml" ds:itemID="{61786423-6387-46CB-8672-3F6A23806250}"/>
</file>

<file path=customXml/itemProps5.xml><?xml version="1.0" encoding="utf-8"?>
<ds:datastoreItem xmlns:ds="http://schemas.openxmlformats.org/officeDocument/2006/customXml" ds:itemID="{88CA354B-C605-4D37-9172-F0280A1CDF3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 Dragusha</dc:creator>
  <cp:keywords/>
  <dc:description/>
  <cp:lastModifiedBy>Milot Dragusha</cp:lastModifiedBy>
  <cp:revision>6</cp:revision>
  <cp:lastPrinted>2019-02-06T07:52:00Z</cp:lastPrinted>
  <dcterms:created xsi:type="dcterms:W3CDTF">2019-02-04T10:51:00Z</dcterms:created>
  <dcterms:modified xsi:type="dcterms:W3CDTF">2019-02-06T07:54:00Z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