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7C7" w:rsidRDefault="004827C7" w:rsidP="004827C7">
      <w:pPr>
        <w:pStyle w:val="Rubrik"/>
      </w:pPr>
      <w:r>
        <w:t xml:space="preserve">Svar på fråga </w:t>
      </w:r>
      <w:r w:rsidR="002A6896" w:rsidRPr="002A6896">
        <w:t xml:space="preserve">2019/20:1097 </w:t>
      </w:r>
      <w:r>
        <w:t>av</w:t>
      </w:r>
      <w:r w:rsidRPr="004827C7">
        <w:t xml:space="preserve"> Alexandra </w:t>
      </w:r>
      <w:proofErr w:type="spellStart"/>
      <w:r w:rsidRPr="004827C7">
        <w:t>Anstrell</w:t>
      </w:r>
      <w:proofErr w:type="spellEnd"/>
      <w:r w:rsidRPr="004827C7">
        <w:t xml:space="preserve"> (M) </w:t>
      </w:r>
      <w:r w:rsidR="002A6896" w:rsidRPr="002A6896">
        <w:t>Krigsplacering och barnomsorg</w:t>
      </w:r>
      <w:r>
        <w:t xml:space="preserve"> </w:t>
      </w:r>
    </w:p>
    <w:p w:rsidR="005F11A9" w:rsidRDefault="005F11A9" w:rsidP="0092735B">
      <w:pPr>
        <w:pStyle w:val="Brdtext"/>
      </w:pPr>
      <w:r w:rsidRPr="002A6896">
        <w:t xml:space="preserve">Alexandra </w:t>
      </w:r>
      <w:proofErr w:type="spellStart"/>
      <w:r w:rsidRPr="002A6896">
        <w:t>Anstrell</w:t>
      </w:r>
      <w:proofErr w:type="spellEnd"/>
      <w:r w:rsidRPr="002A6896">
        <w:t xml:space="preserve"> har frågat mig om jag avser att vidta några åtgärder för att tydliggöra hur omsorgen om barn i familjer där båda vårdnadshavare är krigsplacerade ska lösas i händelse av höjd beredskap</w:t>
      </w:r>
      <w:r w:rsidR="00B00511">
        <w:t>.</w:t>
      </w:r>
    </w:p>
    <w:p w:rsidR="005F11A9" w:rsidRDefault="005F11A9" w:rsidP="0092735B">
      <w:pPr>
        <w:pStyle w:val="Brdtext"/>
      </w:pPr>
      <w:r>
        <w:t>Ett av målen med det civila försvaret är att säkerställa de viktigaste samhälls</w:t>
      </w:r>
      <w:r w:rsidR="0092735B">
        <w:softHyphen/>
      </w:r>
      <w:bookmarkStart w:id="0" w:name="_GoBack"/>
      <w:bookmarkEnd w:id="0"/>
      <w:r>
        <w:t xml:space="preserve">funktionerna. Tillgång till barnomsorg är en sådan viktig samhällsfunktion. Ansvarsprincipen gäller även vid höjd beredskap, vilket innebär att kommunerna ansvarar för barnomsorg även då. </w:t>
      </w:r>
    </w:p>
    <w:p w:rsidR="00A45E1D" w:rsidRDefault="006C4E91" w:rsidP="0092735B">
      <w:pPr>
        <w:pStyle w:val="Brdtext"/>
      </w:pPr>
      <w:r w:rsidRPr="006C4E91">
        <w:t>I de fall båda vårdnadshavarna i en familj med barn blir krigsplacerade är de båda enligt lag skyldiga att tjänstgöra. Kommunen ska då erbjuda förskola och fritidshem, och sträva efter att erbjuda omsorg under kväll</w:t>
      </w:r>
      <w:r>
        <w:t>a</w:t>
      </w:r>
      <w:r w:rsidRPr="006C4E91">
        <w:t>r, nätter, veckoslut eller i samband med större helger, i den omfattning som följer av skollagen.</w:t>
      </w:r>
    </w:p>
    <w:p w:rsidR="006D1905" w:rsidRDefault="005F11A9" w:rsidP="0092735B">
      <w:pPr>
        <w:pStyle w:val="Brdtext"/>
      </w:pPr>
      <w:r>
        <w:t xml:space="preserve">Arbetet med att bygga ett modernt totalförsvar har nyligen börjat. </w:t>
      </w:r>
      <w:r w:rsidRPr="00EC78E7">
        <w:t xml:space="preserve">Regeringen följer detta arbete mycket noggrant. Ett robust och väl fungerande totalförsvar är </w:t>
      </w:r>
      <w:r>
        <w:t>en viktig del i vårt gemensamma samhällsbygge</w:t>
      </w:r>
      <w:r w:rsidRPr="00EC78E7">
        <w:t xml:space="preserve">.   </w:t>
      </w:r>
      <w:r w:rsidR="00B22BD4" w:rsidRPr="00EC78E7">
        <w:br/>
      </w:r>
      <w:r w:rsidR="0092735B">
        <w:br/>
        <w:t>S</w:t>
      </w:r>
      <w:r w:rsidR="006D1905">
        <w:t xml:space="preserve">tockholm den </w:t>
      </w:r>
      <w:sdt>
        <w:sdtPr>
          <w:id w:val="-1225218591"/>
          <w:placeholder>
            <w:docPart w:val="92C9D862659A496B8B3652C6CDE7DE41"/>
          </w:placeholder>
          <w:dataBinding w:prefixMappings="xmlns:ns0='http://lp/documentinfo/RK' " w:xpath="/ns0:DocumentInfo[1]/ns0:BaseInfo[1]/ns0:HeaderDate[1]" w:storeItemID="{AADCDF3C-3F97-406D-A74B-D7BBA7C5FB8E}"/>
          <w:date w:fullDate="2020-03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A6896">
            <w:t>25</w:t>
          </w:r>
          <w:r w:rsidR="006D1905">
            <w:t xml:space="preserve"> mars 2020</w:t>
          </w:r>
        </w:sdtContent>
      </w:sdt>
    </w:p>
    <w:p w:rsidR="006D1905" w:rsidRDefault="006D1905" w:rsidP="0092735B">
      <w:pPr>
        <w:pStyle w:val="Brdtext"/>
      </w:pPr>
    </w:p>
    <w:p w:rsidR="004827C7" w:rsidRDefault="006D1905" w:rsidP="0092735B">
      <w:pPr>
        <w:pStyle w:val="Brdtext"/>
      </w:pPr>
      <w:r>
        <w:t>Peter Hultqvist</w:t>
      </w:r>
    </w:p>
    <w:p w:rsidR="00A0129C" w:rsidRDefault="00A0129C" w:rsidP="000D7110">
      <w:pPr>
        <w:pStyle w:val="Brdtext"/>
      </w:pPr>
    </w:p>
    <w:sectPr w:rsidR="00A0129C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7C7" w:rsidRDefault="004827C7" w:rsidP="00A87A54">
      <w:pPr>
        <w:spacing w:after="0" w:line="240" w:lineRule="auto"/>
      </w:pPr>
      <w:r>
        <w:separator/>
      </w:r>
    </w:p>
  </w:endnote>
  <w:endnote w:type="continuationSeparator" w:id="0">
    <w:p w:rsidR="004827C7" w:rsidRDefault="004827C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7C7" w:rsidRDefault="004827C7" w:rsidP="00A87A54">
      <w:pPr>
        <w:spacing w:after="0" w:line="240" w:lineRule="auto"/>
      </w:pPr>
      <w:r>
        <w:separator/>
      </w:r>
    </w:p>
  </w:footnote>
  <w:footnote w:type="continuationSeparator" w:id="0">
    <w:p w:rsidR="004827C7" w:rsidRDefault="004827C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827C7" w:rsidTr="00C93EBA">
      <w:trPr>
        <w:trHeight w:val="227"/>
      </w:trPr>
      <w:tc>
        <w:tcPr>
          <w:tcW w:w="5534" w:type="dxa"/>
        </w:tcPr>
        <w:p w:rsidR="004827C7" w:rsidRPr="007D73AB" w:rsidRDefault="004827C7">
          <w:pPr>
            <w:pStyle w:val="Sidhuvud"/>
          </w:pPr>
        </w:p>
      </w:tc>
      <w:tc>
        <w:tcPr>
          <w:tcW w:w="3170" w:type="dxa"/>
          <w:vAlign w:val="bottom"/>
        </w:tcPr>
        <w:p w:rsidR="004827C7" w:rsidRPr="007D73AB" w:rsidRDefault="004827C7" w:rsidP="00340DE0">
          <w:pPr>
            <w:pStyle w:val="Sidhuvud"/>
          </w:pPr>
        </w:p>
      </w:tc>
      <w:tc>
        <w:tcPr>
          <w:tcW w:w="1134" w:type="dxa"/>
        </w:tcPr>
        <w:p w:rsidR="004827C7" w:rsidRDefault="004827C7" w:rsidP="005A703A">
          <w:pPr>
            <w:pStyle w:val="Sidhuvud"/>
          </w:pPr>
        </w:p>
      </w:tc>
    </w:tr>
    <w:tr w:rsidR="004827C7" w:rsidTr="00C93EBA">
      <w:trPr>
        <w:trHeight w:val="1928"/>
      </w:trPr>
      <w:tc>
        <w:tcPr>
          <w:tcW w:w="5534" w:type="dxa"/>
        </w:tcPr>
        <w:p w:rsidR="004827C7" w:rsidRPr="00340DE0" w:rsidRDefault="004827C7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827C7" w:rsidRPr="00710A6C" w:rsidRDefault="004827C7" w:rsidP="00EE3C0F">
          <w:pPr>
            <w:pStyle w:val="Sidhuvud"/>
            <w:rPr>
              <w:b/>
            </w:rPr>
          </w:pPr>
        </w:p>
        <w:p w:rsidR="004827C7" w:rsidRDefault="004827C7" w:rsidP="00EE3C0F">
          <w:pPr>
            <w:pStyle w:val="Sidhuvud"/>
          </w:pPr>
        </w:p>
        <w:p w:rsidR="004827C7" w:rsidRDefault="004827C7" w:rsidP="00EE3C0F">
          <w:pPr>
            <w:pStyle w:val="Sidhuvud"/>
          </w:pPr>
        </w:p>
        <w:p w:rsidR="004827C7" w:rsidRDefault="004827C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6A772BE88604EE99ABEDDDE66F8CD20"/>
            </w:placeholder>
            <w:dataBinding w:prefixMappings="xmlns:ns0='http://lp/documentinfo/RK' " w:xpath="/ns0:DocumentInfo[1]/ns0:BaseInfo[1]/ns0:Dnr[1]" w:storeItemID="{AADCDF3C-3F97-406D-A74B-D7BBA7C5FB8E}"/>
            <w:text/>
          </w:sdtPr>
          <w:sdtEndPr/>
          <w:sdtContent>
            <w:p w:rsidR="004827C7" w:rsidRDefault="0005347F" w:rsidP="00EE3C0F">
              <w:pPr>
                <w:pStyle w:val="Sidhuvud"/>
              </w:pPr>
              <w:r w:rsidRPr="0005347F">
                <w:t>Fö2020/</w:t>
              </w:r>
              <w:r w:rsidR="002A6896">
                <w:t>00321/</w:t>
              </w:r>
              <w:r w:rsidRPr="0005347F">
                <w:t>/MFI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CD14A9CED4845D2970396EF8934E778"/>
            </w:placeholder>
            <w:showingPlcHdr/>
            <w:dataBinding w:prefixMappings="xmlns:ns0='http://lp/documentinfo/RK' " w:xpath="/ns0:DocumentInfo[1]/ns0:BaseInfo[1]/ns0:DocNumber[1]" w:storeItemID="{AADCDF3C-3F97-406D-A74B-D7BBA7C5FB8E}"/>
            <w:text/>
          </w:sdtPr>
          <w:sdtEndPr/>
          <w:sdtContent>
            <w:p w:rsidR="004827C7" w:rsidRDefault="004827C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4827C7" w:rsidRDefault="004827C7" w:rsidP="00EE3C0F">
          <w:pPr>
            <w:pStyle w:val="Sidhuvud"/>
          </w:pPr>
        </w:p>
      </w:tc>
      <w:tc>
        <w:tcPr>
          <w:tcW w:w="1134" w:type="dxa"/>
        </w:tcPr>
        <w:p w:rsidR="004827C7" w:rsidRDefault="004827C7" w:rsidP="0094502D">
          <w:pPr>
            <w:pStyle w:val="Sidhuvud"/>
          </w:pPr>
        </w:p>
        <w:p w:rsidR="004827C7" w:rsidRPr="0094502D" w:rsidRDefault="004827C7" w:rsidP="00EC71A6">
          <w:pPr>
            <w:pStyle w:val="Sidhuvud"/>
          </w:pPr>
        </w:p>
      </w:tc>
    </w:tr>
    <w:tr w:rsidR="004827C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786CD85398A468E9DE041EBC454DAA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D1905" w:rsidRPr="006D1905" w:rsidRDefault="006D1905" w:rsidP="00340DE0">
              <w:pPr>
                <w:pStyle w:val="Sidhuvud"/>
                <w:rPr>
                  <w:b/>
                </w:rPr>
              </w:pPr>
              <w:r w:rsidRPr="006D1905">
                <w:rPr>
                  <w:b/>
                </w:rPr>
                <w:t>Försvarsdepartementet</w:t>
              </w:r>
            </w:p>
            <w:p w:rsidR="006D1905" w:rsidRDefault="006D1905" w:rsidP="00340DE0">
              <w:pPr>
                <w:pStyle w:val="Sidhuvud"/>
              </w:pPr>
              <w:r w:rsidRPr="006D1905">
                <w:t>Försvarsministern</w:t>
              </w:r>
            </w:p>
            <w:p w:rsidR="00FF3C27" w:rsidRDefault="00FF3C27" w:rsidP="006D1905">
              <w:pPr>
                <w:pStyle w:val="Sidhuvud"/>
              </w:pPr>
            </w:p>
            <w:p w:rsidR="004827C7" w:rsidRPr="00340DE0" w:rsidRDefault="004827C7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03D1C57F0FA449B9A0173426E2D24D0"/>
          </w:placeholder>
          <w:dataBinding w:prefixMappings="xmlns:ns0='http://lp/documentinfo/RK' " w:xpath="/ns0:DocumentInfo[1]/ns0:BaseInfo[1]/ns0:Recipient[1]" w:storeItemID="{AADCDF3C-3F97-406D-A74B-D7BBA7C5FB8E}"/>
          <w:text w:multiLine="1"/>
        </w:sdtPr>
        <w:sdtEndPr/>
        <w:sdtContent>
          <w:tc>
            <w:tcPr>
              <w:tcW w:w="3170" w:type="dxa"/>
            </w:tcPr>
            <w:p w:rsidR="004827C7" w:rsidRDefault="004827C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827C7" w:rsidRDefault="004827C7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C7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1FD"/>
    <w:rsid w:val="0004352E"/>
    <w:rsid w:val="0005022B"/>
    <w:rsid w:val="00051341"/>
    <w:rsid w:val="0005347F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87D18"/>
    <w:rsid w:val="00093408"/>
    <w:rsid w:val="00093BBF"/>
    <w:rsid w:val="0009435C"/>
    <w:rsid w:val="000A13CA"/>
    <w:rsid w:val="000A456A"/>
    <w:rsid w:val="000A5E43"/>
    <w:rsid w:val="000B56A9"/>
    <w:rsid w:val="000C61D1"/>
    <w:rsid w:val="000C6428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2001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1C2D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778E7"/>
    <w:rsid w:val="00180BE1"/>
    <w:rsid w:val="001813DF"/>
    <w:rsid w:val="001857B5"/>
    <w:rsid w:val="00187E1F"/>
    <w:rsid w:val="0019051C"/>
    <w:rsid w:val="00190E02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2A1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A6896"/>
    <w:rsid w:val="002B00E5"/>
    <w:rsid w:val="002B6849"/>
    <w:rsid w:val="002C1D37"/>
    <w:rsid w:val="002C2A30"/>
    <w:rsid w:val="002C4348"/>
    <w:rsid w:val="002C476F"/>
    <w:rsid w:val="002C5B48"/>
    <w:rsid w:val="002D014F"/>
    <w:rsid w:val="002D050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08E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1A36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27C7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22C4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5F11A9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E91"/>
    <w:rsid w:val="006C4FF1"/>
    <w:rsid w:val="006D1905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A6EC4"/>
    <w:rsid w:val="007B023C"/>
    <w:rsid w:val="007B03CC"/>
    <w:rsid w:val="007B2F08"/>
    <w:rsid w:val="007B459E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5801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507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35B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5E1D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612A"/>
    <w:rsid w:val="00AE77EB"/>
    <w:rsid w:val="00AE7BD8"/>
    <w:rsid w:val="00AE7D02"/>
    <w:rsid w:val="00AF0BB7"/>
    <w:rsid w:val="00AF0BDE"/>
    <w:rsid w:val="00AF0EDE"/>
    <w:rsid w:val="00AF4853"/>
    <w:rsid w:val="00AF53B9"/>
    <w:rsid w:val="00B00511"/>
    <w:rsid w:val="00B00702"/>
    <w:rsid w:val="00B0110B"/>
    <w:rsid w:val="00B0234E"/>
    <w:rsid w:val="00B06751"/>
    <w:rsid w:val="00B07931"/>
    <w:rsid w:val="00B13241"/>
    <w:rsid w:val="00B13699"/>
    <w:rsid w:val="00B147C6"/>
    <w:rsid w:val="00B149E2"/>
    <w:rsid w:val="00B2131A"/>
    <w:rsid w:val="00B2169D"/>
    <w:rsid w:val="00B21CBB"/>
    <w:rsid w:val="00B22BD4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1C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2E2"/>
    <w:rsid w:val="00C76D49"/>
    <w:rsid w:val="00C80AD4"/>
    <w:rsid w:val="00C80B5E"/>
    <w:rsid w:val="00C82055"/>
    <w:rsid w:val="00C8630A"/>
    <w:rsid w:val="00C9061B"/>
    <w:rsid w:val="00C93EBA"/>
    <w:rsid w:val="00CA0BD8"/>
    <w:rsid w:val="00CA666C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295D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34E"/>
    <w:rsid w:val="00E6641E"/>
    <w:rsid w:val="00E66F18"/>
    <w:rsid w:val="00E70856"/>
    <w:rsid w:val="00E727DE"/>
    <w:rsid w:val="00E742E7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3C27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48420E2"/>
  <w15:docId w15:val="{55A63E8A-C473-4166-A7BB-2F2D3BE8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A772BE88604EE99ABEDDDE66F8CD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442881-2DF9-4DE3-93A2-9DC6EA5415EC}"/>
      </w:docPartPr>
      <w:docPartBody>
        <w:p w:rsidR="00C92C3F" w:rsidRDefault="00DB215F" w:rsidP="00DB215F">
          <w:pPr>
            <w:pStyle w:val="76A772BE88604EE99ABEDDDE66F8CD2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D14A9CED4845D2970396EF8934E7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6DFB35-549F-4E5B-8E78-6094B3BC7885}"/>
      </w:docPartPr>
      <w:docPartBody>
        <w:p w:rsidR="00C92C3F" w:rsidRDefault="00DB215F" w:rsidP="00DB215F">
          <w:pPr>
            <w:pStyle w:val="ACD14A9CED4845D2970396EF8934E77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786CD85398A468E9DE041EBC454DA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C6A674-5245-497A-95C3-996EEFDA02B6}"/>
      </w:docPartPr>
      <w:docPartBody>
        <w:p w:rsidR="00C92C3F" w:rsidRDefault="00DB215F" w:rsidP="00DB215F">
          <w:pPr>
            <w:pStyle w:val="1786CD85398A468E9DE041EBC454DAA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3D1C57F0FA449B9A0173426E2D24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41E732-5A0E-4EF1-B6F8-C98B51668675}"/>
      </w:docPartPr>
      <w:docPartBody>
        <w:p w:rsidR="00C92C3F" w:rsidRDefault="00DB215F" w:rsidP="00DB215F">
          <w:pPr>
            <w:pStyle w:val="F03D1C57F0FA449B9A0173426E2D24D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2C9D862659A496B8B3652C6CDE7DE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5044FA-630C-48E8-8A4A-74BD74A8099B}"/>
      </w:docPartPr>
      <w:docPartBody>
        <w:p w:rsidR="00C92C3F" w:rsidRDefault="00DB215F" w:rsidP="00DB215F">
          <w:pPr>
            <w:pStyle w:val="92C9D862659A496B8B3652C6CDE7DE4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5F"/>
    <w:rsid w:val="00C92C3F"/>
    <w:rsid w:val="00DB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61AA869B2D94EF2ABF4CBEB0CC9D8F4">
    <w:name w:val="D61AA869B2D94EF2ABF4CBEB0CC9D8F4"/>
    <w:rsid w:val="00DB215F"/>
  </w:style>
  <w:style w:type="character" w:styleId="Platshllartext">
    <w:name w:val="Placeholder Text"/>
    <w:basedOn w:val="Standardstycketeckensnitt"/>
    <w:uiPriority w:val="99"/>
    <w:semiHidden/>
    <w:rsid w:val="00DB215F"/>
    <w:rPr>
      <w:noProof w:val="0"/>
      <w:color w:val="808080"/>
    </w:rPr>
  </w:style>
  <w:style w:type="paragraph" w:customStyle="1" w:styleId="FF35A7F6ED844F5CBB8D82D50C7AAD4A">
    <w:name w:val="FF35A7F6ED844F5CBB8D82D50C7AAD4A"/>
    <w:rsid w:val="00DB215F"/>
  </w:style>
  <w:style w:type="paragraph" w:customStyle="1" w:styleId="336DBA5B1C8744A49BB2A081D6948B51">
    <w:name w:val="336DBA5B1C8744A49BB2A081D6948B51"/>
    <w:rsid w:val="00DB215F"/>
  </w:style>
  <w:style w:type="paragraph" w:customStyle="1" w:styleId="25B672186179403BA8489EA1ED6826D6">
    <w:name w:val="25B672186179403BA8489EA1ED6826D6"/>
    <w:rsid w:val="00DB215F"/>
  </w:style>
  <w:style w:type="paragraph" w:customStyle="1" w:styleId="76A772BE88604EE99ABEDDDE66F8CD20">
    <w:name w:val="76A772BE88604EE99ABEDDDE66F8CD20"/>
    <w:rsid w:val="00DB215F"/>
  </w:style>
  <w:style w:type="paragraph" w:customStyle="1" w:styleId="ACD14A9CED4845D2970396EF8934E778">
    <w:name w:val="ACD14A9CED4845D2970396EF8934E778"/>
    <w:rsid w:val="00DB215F"/>
  </w:style>
  <w:style w:type="paragraph" w:customStyle="1" w:styleId="2D80A230CF844149B184994819BDC846">
    <w:name w:val="2D80A230CF844149B184994819BDC846"/>
    <w:rsid w:val="00DB215F"/>
  </w:style>
  <w:style w:type="paragraph" w:customStyle="1" w:styleId="A9AEF9A865EC4DDD98AA1599F391E27A">
    <w:name w:val="A9AEF9A865EC4DDD98AA1599F391E27A"/>
    <w:rsid w:val="00DB215F"/>
  </w:style>
  <w:style w:type="paragraph" w:customStyle="1" w:styleId="9C2B5DC732F54EA2A92D56FA7704EE73">
    <w:name w:val="9C2B5DC732F54EA2A92D56FA7704EE73"/>
    <w:rsid w:val="00DB215F"/>
  </w:style>
  <w:style w:type="paragraph" w:customStyle="1" w:styleId="1786CD85398A468E9DE041EBC454DAA5">
    <w:name w:val="1786CD85398A468E9DE041EBC454DAA5"/>
    <w:rsid w:val="00DB215F"/>
  </w:style>
  <w:style w:type="paragraph" w:customStyle="1" w:styleId="F03D1C57F0FA449B9A0173426E2D24D0">
    <w:name w:val="F03D1C57F0FA449B9A0173426E2D24D0"/>
    <w:rsid w:val="00DB215F"/>
  </w:style>
  <w:style w:type="paragraph" w:customStyle="1" w:styleId="92C9D862659A496B8B3652C6CDE7DE41">
    <w:name w:val="92C9D862659A496B8B3652C6CDE7DE41"/>
    <w:rsid w:val="00DB21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2020-03-25T00:00:00</HeaderDate>
    <Office/>
    <Dnr>Fö2020/00321//MFI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22a9822a-9275-4cb6-96c9-ae44796c75c9</RD_Svarsid>
  </documentManagement>
</p:properties>
</file>

<file path=customXml/itemProps1.xml><?xml version="1.0" encoding="utf-8"?>
<ds:datastoreItem xmlns:ds="http://schemas.openxmlformats.org/officeDocument/2006/customXml" ds:itemID="{1815F122-DE21-4EC2-A760-AB15E6107DE1}"/>
</file>

<file path=customXml/itemProps2.xml><?xml version="1.0" encoding="utf-8"?>
<ds:datastoreItem xmlns:ds="http://schemas.openxmlformats.org/officeDocument/2006/customXml" ds:itemID="{1519DD7F-E65A-4AEE-A7A4-A9B8C882A9D9}"/>
</file>

<file path=customXml/itemProps3.xml><?xml version="1.0" encoding="utf-8"?>
<ds:datastoreItem xmlns:ds="http://schemas.openxmlformats.org/officeDocument/2006/customXml" ds:itemID="{1F19BE38-DA18-4168-9503-44573D046617}"/>
</file>

<file path=customXml/itemProps4.xml><?xml version="1.0" encoding="utf-8"?>
<ds:datastoreItem xmlns:ds="http://schemas.openxmlformats.org/officeDocument/2006/customXml" ds:itemID="{AADCDF3C-3F97-406D-A74B-D7BBA7C5FB8E}"/>
</file>

<file path=customXml/itemProps5.xml><?xml version="1.0" encoding="utf-8"?>
<ds:datastoreItem xmlns:ds="http://schemas.openxmlformats.org/officeDocument/2006/customXml" ds:itemID="{CB008DD7-265B-4659-BF35-23D2A5FF5F8A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179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1097 av Alexandra Anstrell (M) Krigsplacering och barnomsorg.docx</dc:title>
  <dc:subject/>
  <dc:creator>Johan Sjöberg</dc:creator>
  <cp:keywords/>
  <dc:description/>
  <cp:lastModifiedBy>Maria Gillberg</cp:lastModifiedBy>
  <cp:revision>2</cp:revision>
  <cp:lastPrinted>2020-03-04T14:35:00Z</cp:lastPrinted>
  <dcterms:created xsi:type="dcterms:W3CDTF">2020-03-25T09:19:00Z</dcterms:created>
  <dcterms:modified xsi:type="dcterms:W3CDTF">2020-03-25T09:19:00Z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