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9EBD" w14:textId="77777777" w:rsidR="00663074" w:rsidRDefault="00663074" w:rsidP="00DA0661">
      <w:pPr>
        <w:pStyle w:val="Rubrik"/>
      </w:pPr>
      <w:bookmarkStart w:id="0" w:name="Start"/>
      <w:bookmarkEnd w:id="0"/>
      <w:r>
        <w:t>Svar på fråga 2017/18:1096 av Lars Beckman (M)</w:t>
      </w:r>
      <w:r>
        <w:br/>
        <w:t>Trängselskattens höga förseningsavgifter</w:t>
      </w:r>
    </w:p>
    <w:p w14:paraId="4DA8AAB3" w14:textId="77777777" w:rsidR="00663074" w:rsidRDefault="00663074" w:rsidP="002749F7">
      <w:pPr>
        <w:pStyle w:val="Brdtext"/>
      </w:pPr>
      <w:r>
        <w:t>Lars Beckman har frågat mig om jag och regeringen tänker se över förseningsavgiften.</w:t>
      </w:r>
    </w:p>
    <w:p w14:paraId="5AA9808C" w14:textId="77777777" w:rsidR="00663074" w:rsidRDefault="00663074" w:rsidP="002749F7">
      <w:pPr>
        <w:pStyle w:val="Brdtext"/>
      </w:pPr>
      <w:r>
        <w:t>Medel motsvarande intäkterna från trängselskatten, inklusive intäkter från tilläggsavgifter, går till angelägna infrastruktursatsningar. Om tilläggsavgiften skulle sänkas så innebär det att andra pengar måste skjutas till inom ramen för trängselskattesystemet. Det handlar då om ökad upplåning eller om höjningar av trängselskatten.</w:t>
      </w:r>
    </w:p>
    <w:p w14:paraId="33B56DCD" w14:textId="77777777" w:rsidR="00663074" w:rsidRDefault="00663074" w:rsidP="006A12F1">
      <w:pPr>
        <w:pStyle w:val="Brdtext"/>
      </w:pPr>
      <w:r>
        <w:t xml:space="preserve">Stockholm den </w:t>
      </w:r>
      <w:sdt>
        <w:sdtPr>
          <w:id w:val="-1225218591"/>
          <w:placeholder>
            <w:docPart w:val="44764645983443D485FD69ABE6A46595"/>
          </w:placeholder>
          <w:dataBinding w:prefixMappings="xmlns:ns0='http://lp/documentinfo/RK' " w:xpath="/ns0:DocumentInfo[1]/ns0:BaseInfo[1]/ns0:HeaderDate[1]" w:storeItemID="{B086A6E2-FB07-4D18-A70B-FDC387C507B4}"/>
          <w:date w:fullDate="2018-04-04T00:00:00Z">
            <w:dateFormat w:val="d MMMM yyyy"/>
            <w:lid w:val="sv-SE"/>
            <w:storeMappedDataAs w:val="dateTime"/>
            <w:calendar w:val="gregorian"/>
          </w:date>
        </w:sdtPr>
        <w:sdtEndPr/>
        <w:sdtContent>
          <w:r>
            <w:t>4 april 2018</w:t>
          </w:r>
        </w:sdtContent>
      </w:sdt>
    </w:p>
    <w:p w14:paraId="52421D60" w14:textId="77777777" w:rsidR="00663074" w:rsidRDefault="00663074" w:rsidP="004E7A8F">
      <w:pPr>
        <w:pStyle w:val="Brdtextutanavstnd"/>
      </w:pPr>
    </w:p>
    <w:p w14:paraId="4D6DC5CA" w14:textId="77777777" w:rsidR="00663074" w:rsidRDefault="00663074" w:rsidP="004E7A8F">
      <w:pPr>
        <w:pStyle w:val="Brdtextutanavstnd"/>
      </w:pPr>
    </w:p>
    <w:p w14:paraId="0749AF07" w14:textId="77777777" w:rsidR="00663074" w:rsidRDefault="00663074" w:rsidP="004E7A8F">
      <w:pPr>
        <w:pStyle w:val="Brdtextutanavstnd"/>
      </w:pPr>
    </w:p>
    <w:p w14:paraId="30CC4E73" w14:textId="77777777" w:rsidR="00663074" w:rsidRDefault="00663074" w:rsidP="00422A41">
      <w:pPr>
        <w:pStyle w:val="Brdtext"/>
      </w:pPr>
      <w:r>
        <w:t>Magdalena Andersson</w:t>
      </w:r>
    </w:p>
    <w:p w14:paraId="28EA6061" w14:textId="77777777" w:rsidR="00663074" w:rsidRPr="00DB48AB" w:rsidRDefault="00663074" w:rsidP="00DB48AB">
      <w:pPr>
        <w:pStyle w:val="Brdtext"/>
      </w:pPr>
    </w:p>
    <w:p w14:paraId="42803178" w14:textId="77777777" w:rsidR="00663074" w:rsidRDefault="00663074" w:rsidP="00E96532">
      <w:pPr>
        <w:pStyle w:val="Brdtext"/>
      </w:pPr>
    </w:p>
    <w:sectPr w:rsidR="00663074" w:rsidSect="00663074">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7DACB" w14:textId="77777777" w:rsidR="00663074" w:rsidRDefault="00663074" w:rsidP="00A87A54">
      <w:pPr>
        <w:spacing w:after="0" w:line="240" w:lineRule="auto"/>
      </w:pPr>
      <w:r>
        <w:separator/>
      </w:r>
    </w:p>
  </w:endnote>
  <w:endnote w:type="continuationSeparator" w:id="0">
    <w:p w14:paraId="609BB8E1" w14:textId="77777777" w:rsidR="00663074" w:rsidRDefault="0066307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0B5A" w14:textId="77777777" w:rsidR="00613E86" w:rsidRDefault="00613E8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461089B" w14:textId="77777777" w:rsidTr="006A26EC">
      <w:trPr>
        <w:trHeight w:val="227"/>
        <w:jc w:val="right"/>
      </w:trPr>
      <w:tc>
        <w:tcPr>
          <w:tcW w:w="708" w:type="dxa"/>
          <w:vAlign w:val="bottom"/>
        </w:tcPr>
        <w:p w14:paraId="01BCD5C1" w14:textId="40536278"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613E86">
            <w:rPr>
              <w:rStyle w:val="Sidnummer"/>
              <w:noProof/>
            </w:rPr>
            <w:t>1</w:t>
          </w:r>
          <w:r>
            <w:rPr>
              <w:rStyle w:val="Sidnummer"/>
            </w:rPr>
            <w:fldChar w:fldCharType="end"/>
          </w:r>
          <w:r>
            <w:rPr>
              <w:rStyle w:val="Sidnummer"/>
            </w:rPr>
            <w:t>)</w:t>
          </w:r>
        </w:p>
      </w:tc>
    </w:tr>
    <w:tr w:rsidR="005606BC" w:rsidRPr="00347E11" w14:paraId="1E84D7BD" w14:textId="77777777" w:rsidTr="006A26EC">
      <w:trPr>
        <w:trHeight w:val="850"/>
        <w:jc w:val="right"/>
      </w:trPr>
      <w:tc>
        <w:tcPr>
          <w:tcW w:w="708" w:type="dxa"/>
          <w:vAlign w:val="bottom"/>
        </w:tcPr>
        <w:p w14:paraId="599404B1" w14:textId="77777777" w:rsidR="005606BC" w:rsidRPr="00347E11" w:rsidRDefault="005606BC" w:rsidP="005606BC">
          <w:pPr>
            <w:pStyle w:val="Sidfot"/>
            <w:spacing w:line="276" w:lineRule="auto"/>
            <w:jc w:val="right"/>
          </w:pPr>
        </w:p>
      </w:tc>
    </w:tr>
  </w:tbl>
  <w:p w14:paraId="6955348A"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E29E027" w14:textId="77777777" w:rsidTr="001F4302">
      <w:trPr>
        <w:trHeight w:val="510"/>
      </w:trPr>
      <w:tc>
        <w:tcPr>
          <w:tcW w:w="8525" w:type="dxa"/>
          <w:gridSpan w:val="2"/>
          <w:vAlign w:val="bottom"/>
        </w:tcPr>
        <w:p w14:paraId="10BEAE1A" w14:textId="77777777" w:rsidR="00347E11" w:rsidRPr="00347E11" w:rsidRDefault="00347E11" w:rsidP="00347E11">
          <w:pPr>
            <w:pStyle w:val="Sidfot"/>
            <w:rPr>
              <w:sz w:val="8"/>
            </w:rPr>
          </w:pPr>
        </w:p>
      </w:tc>
    </w:tr>
    <w:tr w:rsidR="00093408" w:rsidRPr="00EE3C0F" w14:paraId="09BAB4D9" w14:textId="77777777" w:rsidTr="00C26068">
      <w:trPr>
        <w:trHeight w:val="227"/>
      </w:trPr>
      <w:tc>
        <w:tcPr>
          <w:tcW w:w="4074" w:type="dxa"/>
        </w:tcPr>
        <w:p w14:paraId="278927AA" w14:textId="77777777" w:rsidR="00347E11" w:rsidRPr="00F53AEA" w:rsidRDefault="00347E11" w:rsidP="00C26068">
          <w:pPr>
            <w:pStyle w:val="Sidfot"/>
            <w:spacing w:line="276" w:lineRule="auto"/>
          </w:pPr>
        </w:p>
      </w:tc>
      <w:tc>
        <w:tcPr>
          <w:tcW w:w="4451" w:type="dxa"/>
        </w:tcPr>
        <w:p w14:paraId="53C36306" w14:textId="77777777" w:rsidR="00093408" w:rsidRPr="00F53AEA" w:rsidRDefault="00093408" w:rsidP="00F53AEA">
          <w:pPr>
            <w:pStyle w:val="Sidfot"/>
            <w:spacing w:line="276" w:lineRule="auto"/>
          </w:pPr>
        </w:p>
      </w:tc>
    </w:tr>
  </w:tbl>
  <w:p w14:paraId="5AB8B03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C745" w14:textId="77777777" w:rsidR="00663074" w:rsidRDefault="00663074" w:rsidP="00A87A54">
      <w:pPr>
        <w:spacing w:after="0" w:line="240" w:lineRule="auto"/>
      </w:pPr>
      <w:r>
        <w:separator/>
      </w:r>
    </w:p>
  </w:footnote>
  <w:footnote w:type="continuationSeparator" w:id="0">
    <w:p w14:paraId="3CE26A63" w14:textId="77777777" w:rsidR="00663074" w:rsidRDefault="0066307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BBA5" w14:textId="77777777" w:rsidR="00613E86" w:rsidRDefault="00613E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244A" w14:textId="77777777" w:rsidR="00613E86" w:rsidRDefault="00613E8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63074" w14:paraId="0DC1072E" w14:textId="77777777" w:rsidTr="00C93EBA">
      <w:trPr>
        <w:trHeight w:val="227"/>
      </w:trPr>
      <w:tc>
        <w:tcPr>
          <w:tcW w:w="5534" w:type="dxa"/>
        </w:tcPr>
        <w:p w14:paraId="5C7C8A09" w14:textId="77777777" w:rsidR="00663074" w:rsidRPr="007D73AB" w:rsidRDefault="00663074">
          <w:pPr>
            <w:pStyle w:val="Sidhuvud"/>
          </w:pPr>
        </w:p>
      </w:tc>
      <w:tc>
        <w:tcPr>
          <w:tcW w:w="3170" w:type="dxa"/>
          <w:vAlign w:val="bottom"/>
        </w:tcPr>
        <w:p w14:paraId="30C85DCD" w14:textId="77777777" w:rsidR="00663074" w:rsidRPr="007D73AB" w:rsidRDefault="00663074" w:rsidP="00340DE0">
          <w:pPr>
            <w:pStyle w:val="Sidhuvud"/>
          </w:pPr>
        </w:p>
      </w:tc>
      <w:tc>
        <w:tcPr>
          <w:tcW w:w="1134" w:type="dxa"/>
        </w:tcPr>
        <w:p w14:paraId="11C355D8" w14:textId="77777777" w:rsidR="00663074" w:rsidRDefault="00663074" w:rsidP="005A703A">
          <w:pPr>
            <w:pStyle w:val="Sidhuvud"/>
          </w:pPr>
        </w:p>
      </w:tc>
    </w:tr>
    <w:tr w:rsidR="00663074" w14:paraId="5BD7953A" w14:textId="77777777" w:rsidTr="00C93EBA">
      <w:trPr>
        <w:trHeight w:val="1928"/>
      </w:trPr>
      <w:tc>
        <w:tcPr>
          <w:tcW w:w="5534" w:type="dxa"/>
        </w:tcPr>
        <w:p w14:paraId="413D1CAB" w14:textId="77777777" w:rsidR="00663074" w:rsidRPr="00340DE0" w:rsidRDefault="00663074" w:rsidP="00340DE0">
          <w:pPr>
            <w:pStyle w:val="Sidhuvud"/>
          </w:pPr>
          <w:r>
            <w:rPr>
              <w:noProof/>
            </w:rPr>
            <w:drawing>
              <wp:inline distT="0" distB="0" distL="0" distR="0" wp14:anchorId="4C4E5727" wp14:editId="74725C3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6081A55C" w14:textId="77777777" w:rsidR="00663074" w:rsidRPr="00710A6C" w:rsidRDefault="00663074" w:rsidP="00EE3C0F">
          <w:pPr>
            <w:pStyle w:val="Sidhuvud"/>
            <w:rPr>
              <w:b/>
            </w:rPr>
          </w:pPr>
        </w:p>
        <w:p w14:paraId="68B1A112" w14:textId="77777777" w:rsidR="00663074" w:rsidRDefault="00663074" w:rsidP="00EE3C0F">
          <w:pPr>
            <w:pStyle w:val="Sidhuvud"/>
          </w:pPr>
        </w:p>
        <w:p w14:paraId="017D29E7" w14:textId="77777777" w:rsidR="00663074" w:rsidRDefault="00663074" w:rsidP="00EE3C0F">
          <w:pPr>
            <w:pStyle w:val="Sidhuvud"/>
          </w:pPr>
        </w:p>
        <w:p w14:paraId="39BD27C9" w14:textId="77777777" w:rsidR="00663074" w:rsidRDefault="00663074" w:rsidP="00EE3C0F">
          <w:pPr>
            <w:pStyle w:val="Sidhuvud"/>
          </w:pPr>
        </w:p>
        <w:sdt>
          <w:sdtPr>
            <w:alias w:val="Dnr"/>
            <w:tag w:val="ccRKShow_Dnr"/>
            <w:id w:val="-829283628"/>
            <w:placeholder>
              <w:docPart w:val="238277F66C47466E8C5436613C497772"/>
            </w:placeholder>
            <w:dataBinding w:prefixMappings="xmlns:ns0='http://lp/documentinfo/RK' " w:xpath="/ns0:DocumentInfo[1]/ns0:BaseInfo[1]/ns0:Dnr[1]" w:storeItemID="{B086A6E2-FB07-4D18-A70B-FDC387C507B4}"/>
            <w:text/>
          </w:sdtPr>
          <w:sdtEndPr/>
          <w:sdtContent>
            <w:p w14:paraId="28AC0B96" w14:textId="77777777" w:rsidR="00663074" w:rsidRDefault="00663074" w:rsidP="00EE3C0F">
              <w:pPr>
                <w:pStyle w:val="Sidhuvud"/>
              </w:pPr>
              <w:r>
                <w:t>Fi2018/01407/S2</w:t>
              </w:r>
            </w:p>
          </w:sdtContent>
        </w:sdt>
        <w:sdt>
          <w:sdtPr>
            <w:alias w:val="DocNumber"/>
            <w:tag w:val="DocNumber"/>
            <w:id w:val="1726028884"/>
            <w:placeholder>
              <w:docPart w:val="89F07AD579B14D98B71A147CFBE979A6"/>
            </w:placeholder>
            <w:showingPlcHdr/>
            <w:dataBinding w:prefixMappings="xmlns:ns0='http://lp/documentinfo/RK' " w:xpath="/ns0:DocumentInfo[1]/ns0:BaseInfo[1]/ns0:DocNumber[1]" w:storeItemID="{B086A6E2-FB07-4D18-A70B-FDC387C507B4}"/>
            <w:text/>
          </w:sdtPr>
          <w:sdtEndPr/>
          <w:sdtContent>
            <w:p w14:paraId="6B4535F5" w14:textId="77777777" w:rsidR="00663074" w:rsidRDefault="00663074" w:rsidP="00EE3C0F">
              <w:pPr>
                <w:pStyle w:val="Sidhuvud"/>
              </w:pPr>
              <w:r>
                <w:rPr>
                  <w:rStyle w:val="Platshllartext"/>
                </w:rPr>
                <w:t xml:space="preserve"> </w:t>
              </w:r>
            </w:p>
          </w:sdtContent>
        </w:sdt>
        <w:p w14:paraId="5933E83F" w14:textId="77777777" w:rsidR="00663074" w:rsidRDefault="00663074" w:rsidP="00EE3C0F">
          <w:pPr>
            <w:pStyle w:val="Sidhuvud"/>
          </w:pPr>
        </w:p>
      </w:tc>
      <w:tc>
        <w:tcPr>
          <w:tcW w:w="1134" w:type="dxa"/>
        </w:tcPr>
        <w:p w14:paraId="3761969F" w14:textId="77777777" w:rsidR="00663074" w:rsidRDefault="00663074" w:rsidP="0094502D">
          <w:pPr>
            <w:pStyle w:val="Sidhuvud"/>
          </w:pPr>
        </w:p>
        <w:p w14:paraId="35DC3485" w14:textId="77777777" w:rsidR="00663074" w:rsidRPr="0094502D" w:rsidRDefault="00663074" w:rsidP="00EC71A6">
          <w:pPr>
            <w:pStyle w:val="Sidhuvud"/>
          </w:pPr>
        </w:p>
      </w:tc>
    </w:tr>
    <w:tr w:rsidR="00663074" w14:paraId="17329D5F" w14:textId="77777777" w:rsidTr="00C93EBA">
      <w:trPr>
        <w:trHeight w:val="2268"/>
      </w:trPr>
      <w:sdt>
        <w:sdtPr>
          <w:rPr>
            <w:b/>
          </w:rPr>
          <w:alias w:val="SenderText"/>
          <w:tag w:val="ccRKShow_SenderText"/>
          <w:id w:val="1374046025"/>
          <w:placeholder>
            <w:docPart w:val="2F73C6A4E6034B31ACAEF176B05D4646"/>
          </w:placeholder>
        </w:sdtPr>
        <w:sdtEndPr/>
        <w:sdtContent>
          <w:tc>
            <w:tcPr>
              <w:tcW w:w="5534" w:type="dxa"/>
              <w:tcMar>
                <w:right w:w="1134" w:type="dxa"/>
              </w:tcMar>
            </w:tcPr>
            <w:p w14:paraId="7884B3C6" w14:textId="77777777" w:rsidR="00663074" w:rsidRPr="00663074" w:rsidRDefault="00663074" w:rsidP="00340DE0">
              <w:pPr>
                <w:pStyle w:val="Sidhuvud"/>
                <w:rPr>
                  <w:b/>
                </w:rPr>
              </w:pPr>
              <w:r w:rsidRPr="00663074">
                <w:rPr>
                  <w:b/>
                </w:rPr>
                <w:t>Finansdepartementet</w:t>
              </w:r>
            </w:p>
            <w:p w14:paraId="4E6D6450" w14:textId="00DA4BE3" w:rsidR="00663074" w:rsidRPr="002B4B4F" w:rsidRDefault="00663074" w:rsidP="00340DE0">
              <w:pPr>
                <w:pStyle w:val="Sidhuvud"/>
              </w:pPr>
              <w:r w:rsidRPr="00663074">
                <w:t>Finansministern</w:t>
              </w:r>
            </w:p>
          </w:tc>
          <w:bookmarkStart w:id="1" w:name="_GoBack" w:displacedByCustomXml="next"/>
          <w:bookmarkEnd w:id="1" w:displacedByCustomXml="next"/>
        </w:sdtContent>
      </w:sdt>
      <w:sdt>
        <w:sdtPr>
          <w:alias w:val="Recipient"/>
          <w:tag w:val="ccRKShow_Recipient"/>
          <w:id w:val="-28344517"/>
          <w:placeholder>
            <w:docPart w:val="49DFCD16444E45A8BF5D3E51B4C2AA9A"/>
          </w:placeholder>
          <w:dataBinding w:prefixMappings="xmlns:ns0='http://lp/documentinfo/RK' " w:xpath="/ns0:DocumentInfo[1]/ns0:BaseInfo[1]/ns0:Recipient[1]" w:storeItemID="{B086A6E2-FB07-4D18-A70B-FDC387C507B4}"/>
          <w:text w:multiLine="1"/>
        </w:sdtPr>
        <w:sdtEndPr/>
        <w:sdtContent>
          <w:tc>
            <w:tcPr>
              <w:tcW w:w="3170" w:type="dxa"/>
            </w:tcPr>
            <w:p w14:paraId="55AE26B4" w14:textId="77777777" w:rsidR="00663074" w:rsidRDefault="00663074" w:rsidP="00547B89">
              <w:pPr>
                <w:pStyle w:val="Sidhuvud"/>
              </w:pPr>
              <w:r>
                <w:t>Till riksdagen</w:t>
              </w:r>
            </w:p>
          </w:tc>
        </w:sdtContent>
      </w:sdt>
      <w:tc>
        <w:tcPr>
          <w:tcW w:w="1134" w:type="dxa"/>
        </w:tcPr>
        <w:p w14:paraId="150FB8D6" w14:textId="77777777" w:rsidR="00663074" w:rsidRDefault="00663074" w:rsidP="003E6020">
          <w:pPr>
            <w:pStyle w:val="Sidhuvud"/>
          </w:pPr>
        </w:p>
      </w:tc>
    </w:tr>
  </w:tbl>
  <w:p w14:paraId="0BCBFEC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74"/>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4B4F"/>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3E86"/>
    <w:rsid w:val="006175D7"/>
    <w:rsid w:val="006208E5"/>
    <w:rsid w:val="006273E4"/>
    <w:rsid w:val="00631F82"/>
    <w:rsid w:val="006358C8"/>
    <w:rsid w:val="00647FD7"/>
    <w:rsid w:val="00650080"/>
    <w:rsid w:val="00651F17"/>
    <w:rsid w:val="00654B4D"/>
    <w:rsid w:val="0065559D"/>
    <w:rsid w:val="00660D84"/>
    <w:rsid w:val="0066307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94A73"/>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17554"/>
  <w15:docId w15:val="{BE4FDDB4-3183-4ACD-BE08-03BE6505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8277F66C47466E8C5436613C497772"/>
        <w:category>
          <w:name w:val="Allmänt"/>
          <w:gallery w:val="placeholder"/>
        </w:category>
        <w:types>
          <w:type w:val="bbPlcHdr"/>
        </w:types>
        <w:behaviors>
          <w:behavior w:val="content"/>
        </w:behaviors>
        <w:guid w:val="{0F8FA395-E91F-4A4A-BE92-EE581DB51E96}"/>
      </w:docPartPr>
      <w:docPartBody>
        <w:p w:rsidR="00470895" w:rsidRDefault="0049335D" w:rsidP="0049335D">
          <w:pPr>
            <w:pStyle w:val="238277F66C47466E8C5436613C497772"/>
          </w:pPr>
          <w:r>
            <w:rPr>
              <w:rStyle w:val="Platshllartext"/>
            </w:rPr>
            <w:t xml:space="preserve"> </w:t>
          </w:r>
        </w:p>
      </w:docPartBody>
    </w:docPart>
    <w:docPart>
      <w:docPartPr>
        <w:name w:val="89F07AD579B14D98B71A147CFBE979A6"/>
        <w:category>
          <w:name w:val="Allmänt"/>
          <w:gallery w:val="placeholder"/>
        </w:category>
        <w:types>
          <w:type w:val="bbPlcHdr"/>
        </w:types>
        <w:behaviors>
          <w:behavior w:val="content"/>
        </w:behaviors>
        <w:guid w:val="{C4C8B563-127A-4B81-971C-AD7212CE26F4}"/>
      </w:docPartPr>
      <w:docPartBody>
        <w:p w:rsidR="00470895" w:rsidRDefault="0049335D" w:rsidP="0049335D">
          <w:pPr>
            <w:pStyle w:val="89F07AD579B14D98B71A147CFBE979A6"/>
          </w:pPr>
          <w:r>
            <w:rPr>
              <w:rStyle w:val="Platshllartext"/>
            </w:rPr>
            <w:t xml:space="preserve"> </w:t>
          </w:r>
        </w:p>
      </w:docPartBody>
    </w:docPart>
    <w:docPart>
      <w:docPartPr>
        <w:name w:val="2F73C6A4E6034B31ACAEF176B05D4646"/>
        <w:category>
          <w:name w:val="Allmänt"/>
          <w:gallery w:val="placeholder"/>
        </w:category>
        <w:types>
          <w:type w:val="bbPlcHdr"/>
        </w:types>
        <w:behaviors>
          <w:behavior w:val="content"/>
        </w:behaviors>
        <w:guid w:val="{00EF191C-ED76-413A-97E1-50B02691AB55}"/>
      </w:docPartPr>
      <w:docPartBody>
        <w:p w:rsidR="00470895" w:rsidRDefault="0049335D" w:rsidP="0049335D">
          <w:pPr>
            <w:pStyle w:val="2F73C6A4E6034B31ACAEF176B05D4646"/>
          </w:pPr>
          <w:r>
            <w:rPr>
              <w:rStyle w:val="Platshllartext"/>
            </w:rPr>
            <w:t xml:space="preserve"> </w:t>
          </w:r>
        </w:p>
      </w:docPartBody>
    </w:docPart>
    <w:docPart>
      <w:docPartPr>
        <w:name w:val="49DFCD16444E45A8BF5D3E51B4C2AA9A"/>
        <w:category>
          <w:name w:val="Allmänt"/>
          <w:gallery w:val="placeholder"/>
        </w:category>
        <w:types>
          <w:type w:val="bbPlcHdr"/>
        </w:types>
        <w:behaviors>
          <w:behavior w:val="content"/>
        </w:behaviors>
        <w:guid w:val="{4C257351-4B97-4292-8930-C2A314D52C1B}"/>
      </w:docPartPr>
      <w:docPartBody>
        <w:p w:rsidR="00470895" w:rsidRDefault="0049335D" w:rsidP="0049335D">
          <w:pPr>
            <w:pStyle w:val="49DFCD16444E45A8BF5D3E51B4C2AA9A"/>
          </w:pPr>
          <w:r>
            <w:rPr>
              <w:rStyle w:val="Platshllartext"/>
            </w:rPr>
            <w:t xml:space="preserve"> </w:t>
          </w:r>
        </w:p>
      </w:docPartBody>
    </w:docPart>
    <w:docPart>
      <w:docPartPr>
        <w:name w:val="44764645983443D485FD69ABE6A46595"/>
        <w:category>
          <w:name w:val="Allmänt"/>
          <w:gallery w:val="placeholder"/>
        </w:category>
        <w:types>
          <w:type w:val="bbPlcHdr"/>
        </w:types>
        <w:behaviors>
          <w:behavior w:val="content"/>
        </w:behaviors>
        <w:guid w:val="{0C4949AC-FD16-4E39-BC9C-3CF6D9870B2D}"/>
      </w:docPartPr>
      <w:docPartBody>
        <w:p w:rsidR="00470895" w:rsidRDefault="0049335D" w:rsidP="0049335D">
          <w:pPr>
            <w:pStyle w:val="44764645983443D485FD69ABE6A4659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5D"/>
    <w:rsid w:val="00470895"/>
    <w:rsid w:val="004933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E4DC3A168F149009FE72E25B35555BE">
    <w:name w:val="CE4DC3A168F149009FE72E25B35555BE"/>
    <w:rsid w:val="0049335D"/>
  </w:style>
  <w:style w:type="character" w:styleId="Platshllartext">
    <w:name w:val="Placeholder Text"/>
    <w:basedOn w:val="Standardstycketeckensnitt"/>
    <w:uiPriority w:val="99"/>
    <w:semiHidden/>
    <w:rsid w:val="0049335D"/>
    <w:rPr>
      <w:noProof w:val="0"/>
      <w:color w:val="808080"/>
    </w:rPr>
  </w:style>
  <w:style w:type="paragraph" w:customStyle="1" w:styleId="0D79AA91C4844D9ABEB200EFC7B235A4">
    <w:name w:val="0D79AA91C4844D9ABEB200EFC7B235A4"/>
    <w:rsid w:val="0049335D"/>
  </w:style>
  <w:style w:type="paragraph" w:customStyle="1" w:styleId="7C24EDA8C5CC4886AAC00224EB7D408C">
    <w:name w:val="7C24EDA8C5CC4886AAC00224EB7D408C"/>
    <w:rsid w:val="0049335D"/>
  </w:style>
  <w:style w:type="paragraph" w:customStyle="1" w:styleId="03AACF7803D94183BACB677F7ACB05EC">
    <w:name w:val="03AACF7803D94183BACB677F7ACB05EC"/>
    <w:rsid w:val="0049335D"/>
  </w:style>
  <w:style w:type="paragraph" w:customStyle="1" w:styleId="238277F66C47466E8C5436613C497772">
    <w:name w:val="238277F66C47466E8C5436613C497772"/>
    <w:rsid w:val="0049335D"/>
  </w:style>
  <w:style w:type="paragraph" w:customStyle="1" w:styleId="89F07AD579B14D98B71A147CFBE979A6">
    <w:name w:val="89F07AD579B14D98B71A147CFBE979A6"/>
    <w:rsid w:val="0049335D"/>
  </w:style>
  <w:style w:type="paragraph" w:customStyle="1" w:styleId="140D835681A84DC9904C7B5EB1CCC3D1">
    <w:name w:val="140D835681A84DC9904C7B5EB1CCC3D1"/>
    <w:rsid w:val="0049335D"/>
  </w:style>
  <w:style w:type="paragraph" w:customStyle="1" w:styleId="4CE27D8D0543445BB675C4FE7A5C66F6">
    <w:name w:val="4CE27D8D0543445BB675C4FE7A5C66F6"/>
    <w:rsid w:val="0049335D"/>
  </w:style>
  <w:style w:type="paragraph" w:customStyle="1" w:styleId="F02C56CFA1204ACDAFB61D647411AEB3">
    <w:name w:val="F02C56CFA1204ACDAFB61D647411AEB3"/>
    <w:rsid w:val="0049335D"/>
  </w:style>
  <w:style w:type="paragraph" w:customStyle="1" w:styleId="2F73C6A4E6034B31ACAEF176B05D4646">
    <w:name w:val="2F73C6A4E6034B31ACAEF176B05D4646"/>
    <w:rsid w:val="0049335D"/>
  </w:style>
  <w:style w:type="paragraph" w:customStyle="1" w:styleId="49DFCD16444E45A8BF5D3E51B4C2AA9A">
    <w:name w:val="49DFCD16444E45A8BF5D3E51B4C2AA9A"/>
    <w:rsid w:val="0049335D"/>
  </w:style>
  <w:style w:type="paragraph" w:customStyle="1" w:styleId="B4FE86D9A84C4705AC2D2E8E0E2362B8">
    <w:name w:val="B4FE86D9A84C4705AC2D2E8E0E2362B8"/>
    <w:rsid w:val="0049335D"/>
  </w:style>
  <w:style w:type="paragraph" w:customStyle="1" w:styleId="8350F14F21C44F0F879469E277D8E6CC">
    <w:name w:val="8350F14F21C44F0F879469E277D8E6CC"/>
    <w:rsid w:val="0049335D"/>
  </w:style>
  <w:style w:type="paragraph" w:customStyle="1" w:styleId="67AEB3AE546E454CB4A3F0192844B8C6">
    <w:name w:val="67AEB3AE546E454CB4A3F0192844B8C6"/>
    <w:rsid w:val="0049335D"/>
  </w:style>
  <w:style w:type="paragraph" w:customStyle="1" w:styleId="A1DD4E5B7E2047CF8E4B275F056C8ED5">
    <w:name w:val="A1DD4E5B7E2047CF8E4B275F056C8ED5"/>
    <w:rsid w:val="0049335D"/>
  </w:style>
  <w:style w:type="paragraph" w:customStyle="1" w:styleId="19EAD2150250471CA9F0FAB33C342DB4">
    <w:name w:val="19EAD2150250471CA9F0FAB33C342DB4"/>
    <w:rsid w:val="0049335D"/>
  </w:style>
  <w:style w:type="paragraph" w:customStyle="1" w:styleId="AEAB467200454E8B9049F0F68F966AC5">
    <w:name w:val="AEAB467200454E8B9049F0F68F966AC5"/>
    <w:rsid w:val="0049335D"/>
  </w:style>
  <w:style w:type="paragraph" w:customStyle="1" w:styleId="3F830B33E62746C29E249B76617A2B45">
    <w:name w:val="3F830B33E62746C29E249B76617A2B45"/>
    <w:rsid w:val="0049335D"/>
  </w:style>
  <w:style w:type="paragraph" w:customStyle="1" w:styleId="C80F3597B815479B83D26E293B84FFFE">
    <w:name w:val="C80F3597B815479B83D26E293B84FFFE"/>
    <w:rsid w:val="0049335D"/>
  </w:style>
  <w:style w:type="paragraph" w:customStyle="1" w:styleId="44764645983443D485FD69ABE6A46595">
    <w:name w:val="44764645983443D485FD69ABE6A46595"/>
    <w:rsid w:val="0049335D"/>
  </w:style>
  <w:style w:type="paragraph" w:customStyle="1" w:styleId="366FFEA33EC64A3FA5469292FDEBB8FF">
    <w:name w:val="366FFEA33EC64A3FA5469292FDEBB8FF"/>
    <w:rsid w:val="00493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9245b1e9-1bbe-4703-a5ec-5b829e2dc9f9</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2018-04-04T00:00:00</HeaderDate>
    <Office/>
    <Dnr>Fi2018/01407/S2</Dnr>
    <ParagrafNr/>
    <DocumentTitle/>
    <VisitingAddress/>
    <Extra1/>
    <Extra2/>
    <Extra3>Lars Beckman</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Diarienummer xmlns="84a146bb-e433-4be7-93e4-049a36845c6a" xsi:nil="true"/>
    <Nyckelord xmlns="84a146bb-e433-4be7-93e4-049a36845c6a" xsi:nil="true"/>
    <TaxCatchAll xmlns="84a146bb-e433-4be7-93e4-049a36845c6a"/>
    <Sekretess xmlns="84a146bb-e433-4be7-93e4-049a36845c6a" xsi:nil="true"/>
    <k46d94c0acf84ab9a79866a9d8b1905f xmlns="84a146bb-e433-4be7-93e4-049a36845c6a">
      <Terms xmlns="http://schemas.microsoft.com/office/infopath/2007/PartnerControls"/>
    </k46d94c0acf84ab9a79866a9d8b1905f>
    <c9cd366cc722410295b9eacffbd73909 xmlns="84a146bb-e433-4be7-93e4-049a36845c6a">
      <Terms xmlns="http://schemas.microsoft.com/office/infopath/2007/PartnerControls"/>
    </c9cd366cc722410295b9eacffbd73909>
    <_dlc_DocId xmlns="84a146bb-e433-4be7-93e4-049a36845c6a">XZUX2F4UT5D7-26-1806</_dlc_DocId>
    <_dlc_DocIdUrl xmlns="84a146bb-e433-4be7-93e4-049a36845c6a">
      <Url>http://rkdhs-fi/enhet/ska/_layouts/DocIdRedir.aspx?ID=XZUX2F4UT5D7-26-1806</Url>
      <Description>XZUX2F4UT5D7-26-1806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4414-1D18-4E06-884F-0FD88F9731BD}"/>
</file>

<file path=customXml/itemProps2.xml><?xml version="1.0" encoding="utf-8"?>
<ds:datastoreItem xmlns:ds="http://schemas.openxmlformats.org/officeDocument/2006/customXml" ds:itemID="{70F00EA0-9CB7-47CA-9DC2-51804376F2E8}"/>
</file>

<file path=customXml/itemProps3.xml><?xml version="1.0" encoding="utf-8"?>
<ds:datastoreItem xmlns:ds="http://schemas.openxmlformats.org/officeDocument/2006/customXml" ds:itemID="{B086A6E2-FB07-4D18-A70B-FDC387C507B4}"/>
</file>

<file path=customXml/itemProps4.xml><?xml version="1.0" encoding="utf-8"?>
<ds:datastoreItem xmlns:ds="http://schemas.openxmlformats.org/officeDocument/2006/customXml" ds:itemID="{70F00EA0-9CB7-47CA-9DC2-51804376F2E8}">
  <ds:schemaRefs>
    <ds:schemaRef ds:uri="84a146bb-e433-4be7-93e4-049a36845c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B6202906-AA59-4265-9AE4-659D2068AA0B}">
  <ds:schemaRefs>
    <ds:schemaRef ds:uri="http://schemas.microsoft.com/sharepoint/events"/>
  </ds:schemaRefs>
</ds:datastoreItem>
</file>

<file path=customXml/itemProps6.xml><?xml version="1.0" encoding="utf-8"?>
<ds:datastoreItem xmlns:ds="http://schemas.openxmlformats.org/officeDocument/2006/customXml" ds:itemID="{C60FC475-6CA2-4F65-A11B-A9B97092C691}">
  <ds:schemaRefs>
    <ds:schemaRef ds:uri="http://schemas.microsoft.com/office/2006/metadata/customXsn"/>
  </ds:schemaRefs>
</ds:datastoreItem>
</file>

<file path=customXml/itemProps7.xml><?xml version="1.0" encoding="utf-8"?>
<ds:datastoreItem xmlns:ds="http://schemas.openxmlformats.org/officeDocument/2006/customXml" ds:itemID="{C7E2DDC5-5B98-4C8E-BE71-C7C90CB0AAAE}"/>
</file>

<file path=customXml/itemProps8.xml><?xml version="1.0" encoding="utf-8"?>
<ds:datastoreItem xmlns:ds="http://schemas.openxmlformats.org/officeDocument/2006/customXml" ds:itemID="{42D7357F-7578-488C-81A5-8E980400A4F7}"/>
</file>

<file path=docProps/app.xml><?xml version="1.0" encoding="utf-8"?>
<Properties xmlns="http://schemas.openxmlformats.org/officeDocument/2006/extended-properties" xmlns:vt="http://schemas.openxmlformats.org/officeDocument/2006/docPropsVTypes">
  <Template>RK Basmall.dotx</Template>
  <TotalTime>0</TotalTime>
  <Pages>1</Pages>
  <Words>88</Words>
  <Characters>472</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Westman</dc:creator>
  <cp:keywords/>
  <dc:description/>
  <cp:lastModifiedBy>Linnéa Westman</cp:lastModifiedBy>
  <cp:revision>4</cp:revision>
  <cp:lastPrinted>2018-03-26T14:39:00Z</cp:lastPrinted>
  <dcterms:created xsi:type="dcterms:W3CDTF">2018-03-26T14:29:00Z</dcterms:created>
  <dcterms:modified xsi:type="dcterms:W3CDTF">2018-03-29T11:05:00Z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ed862367-fd35-4421-a527-0f4c8fbfe7fc</vt:lpwstr>
  </property>
</Properties>
</file>