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506A3" w:rsidP="00C206E8">
      <w:pPr>
        <w:pStyle w:val="Title"/>
        <w:spacing w:after="360"/>
      </w:pPr>
      <w:r>
        <w:t>S</w:t>
      </w:r>
      <w:r w:rsidR="0026562D">
        <w:t>var på fråga 20</w:t>
      </w:r>
      <w:r w:rsidR="00E82B8C">
        <w:t>2</w:t>
      </w:r>
      <w:r w:rsidR="000020DC">
        <w:t>1</w:t>
      </w:r>
      <w:r w:rsidR="0026562D">
        <w:t>/</w:t>
      </w:r>
      <w:r w:rsidR="000020DC">
        <w:t>22</w:t>
      </w:r>
      <w:r w:rsidR="0026562D">
        <w:t>:</w:t>
      </w:r>
      <w:r w:rsidR="000020DC">
        <w:t>719</w:t>
      </w:r>
      <w:r w:rsidR="0026562D">
        <w:t xml:space="preserve"> av </w:t>
      </w:r>
      <w:r w:rsidR="00C566FC">
        <w:t>Pontus Andersson</w:t>
      </w:r>
      <w:r w:rsidR="0026562D">
        <w:t xml:space="preserve"> (</w:t>
      </w:r>
      <w:r w:rsidR="00C566FC">
        <w:t>SD</w:t>
      </w:r>
      <w:r>
        <w:t xml:space="preserve">) </w:t>
      </w:r>
      <w:r w:rsidR="00C566FC">
        <w:t>Återvandring</w:t>
      </w:r>
    </w:p>
    <w:p w:rsidR="00C72037" w:rsidP="00472EBA">
      <w:pPr>
        <w:pStyle w:val="BodyText"/>
      </w:pPr>
      <w:r>
        <w:t>Pontus Andersson</w:t>
      </w:r>
      <w:r w:rsidR="0096620A">
        <w:t xml:space="preserve"> har frågat mig </w:t>
      </w:r>
      <w:r>
        <w:t xml:space="preserve">om den socialdemokratiska regeringen kommer att </w:t>
      </w:r>
      <w:r w:rsidR="003E1B9C">
        <w:t xml:space="preserve">ta </w:t>
      </w:r>
      <w:r>
        <w:t xml:space="preserve">vara på Sverigedemokraternas </w:t>
      </w:r>
      <w:r w:rsidR="009D09BE">
        <w:t xml:space="preserve">så kallade </w:t>
      </w:r>
      <w:r>
        <w:t>återvandringsmiljard för att möjliggöra en ökad återvandring från Sverig</w:t>
      </w:r>
      <w:r w:rsidR="0073282A">
        <w:t>e</w:t>
      </w:r>
      <w:r w:rsidR="00771143">
        <w:t>.</w:t>
      </w:r>
      <w:r>
        <w:t xml:space="preserve"> </w:t>
      </w:r>
    </w:p>
    <w:p w:rsidR="00F67904" w:rsidP="003018F9">
      <w:pPr>
        <w:pStyle w:val="BodyText"/>
      </w:pPr>
      <w:r>
        <w:t xml:space="preserve">Det regeringen har att genomföra i </w:t>
      </w:r>
      <w:r w:rsidR="009D2F0C">
        <w:t xml:space="preserve">enlighet med riksdagens beslut (prop. 2021/22:1, bet. 2021/22:FiU1, rskr. 2021/22:90) </w:t>
      </w:r>
      <w:r>
        <w:t xml:space="preserve">är att </w:t>
      </w:r>
      <w:r w:rsidR="009D2F0C">
        <w:t xml:space="preserve">en miljard kronor av biståndsmedel </w:t>
      </w:r>
      <w:r w:rsidR="00224F80">
        <w:t xml:space="preserve">ska </w:t>
      </w:r>
      <w:r w:rsidR="009D2F0C">
        <w:t xml:space="preserve">öronmärkas för återuppbyggnad av krigshärjade länder för att möjliggöra för människor att åter bo och leva i trygga samhällen och bidra till deras tillväxt. </w:t>
      </w:r>
    </w:p>
    <w:p w:rsidR="001F6A34" w:rsidP="003018F9">
      <w:pPr>
        <w:pStyle w:val="BodyText"/>
      </w:pPr>
      <w:r>
        <w:t xml:space="preserve">Regeringen har </w:t>
      </w:r>
      <w:r w:rsidR="0026406F">
        <w:t>med anledning av</w:t>
      </w:r>
      <w:r>
        <w:t xml:space="preserve"> riksdagens beslut uppdra</w:t>
      </w:r>
      <w:r w:rsidR="0026406F">
        <w:t>git</w:t>
      </w:r>
      <w:r>
        <w:t xml:space="preserve"> till Sida att bidra till att säkerställa att riksdagens beslut uppnås. </w:t>
      </w:r>
      <w:r w:rsidR="0065265D">
        <w:t>S</w:t>
      </w:r>
      <w:r>
        <w:t xml:space="preserve">enast den 15 februari 2022 </w:t>
      </w:r>
      <w:r w:rsidR="0065265D">
        <w:t xml:space="preserve">ska Sida </w:t>
      </w:r>
      <w:r w:rsidR="00D65E21">
        <w:t xml:space="preserve">inkomma </w:t>
      </w:r>
      <w:r>
        <w:t xml:space="preserve">till Regeringskansliet (Utrikesdepartementet) </w:t>
      </w:r>
      <w:r w:rsidR="00D65E21">
        <w:t xml:space="preserve">med en beskrivning </w:t>
      </w:r>
      <w:r w:rsidR="004835C2">
        <w:t>av</w:t>
      </w:r>
      <w:r w:rsidR="00BC6D1D">
        <w:t xml:space="preserve"> den verksamhet som</w:t>
      </w:r>
      <w:r w:rsidR="004835C2">
        <w:t xml:space="preserve"> myndigheten</w:t>
      </w:r>
      <w:r w:rsidR="00346463">
        <w:t xml:space="preserve"> bedriver och som</w:t>
      </w:r>
      <w:r w:rsidR="00CC7A24">
        <w:t xml:space="preserve"> </w:t>
      </w:r>
      <w:r w:rsidR="004835C2">
        <w:t>bedöms svara mot riksdagens beslut</w:t>
      </w:r>
      <w:r w:rsidR="00346463">
        <w:t>.</w:t>
      </w:r>
      <w:r w:rsidR="00BC6D1D">
        <w:t xml:space="preserve"> </w:t>
      </w:r>
    </w:p>
    <w:p w:rsidR="00223D36" w:rsidP="003018F9">
      <w:pPr>
        <w:pStyle w:val="BodyText"/>
      </w:pPr>
      <w:r>
        <w:t xml:space="preserve">Redovisningen </w:t>
      </w:r>
      <w:r w:rsidR="00224F80">
        <w:t xml:space="preserve">kommer </w:t>
      </w:r>
      <w:r w:rsidRPr="0093798B" w:rsidR="0093798B">
        <w:t>att tydliggöra det arbete för fredliga och inkluderande samhällen som redan görs och</w:t>
      </w:r>
      <w:r w:rsidR="0093798B">
        <w:t xml:space="preserve"> </w:t>
      </w:r>
      <w:r w:rsidR="00224F80">
        <w:t xml:space="preserve">bli en utgångspunkt </w:t>
      </w:r>
      <w:r>
        <w:t>för regeringens arbete med att genomföra riksdagens beslut</w:t>
      </w:r>
      <w:r w:rsidR="0086368F">
        <w:t xml:space="preserve"> om öronmärkning av biståndsmedel för</w:t>
      </w:r>
      <w:r w:rsidR="00A15614">
        <w:t xml:space="preserve"> </w:t>
      </w:r>
      <w:r w:rsidR="0086368F">
        <w:t xml:space="preserve">återuppbyggnad av krigshärjade länder. </w:t>
      </w:r>
    </w:p>
    <w:p w:rsidR="00F2225D" w:rsidRPr="0023160D" w:rsidP="005C120D">
      <w:pPr>
        <w:pStyle w:val="BodyText"/>
      </w:pPr>
      <w:r w:rsidRPr="0023160D">
        <w:t>Stoc</w:t>
      </w:r>
      <w:r w:rsidRPr="0023160D" w:rsidR="00F35DE0">
        <w:t xml:space="preserve">kholm den </w:t>
      </w:r>
      <w:r w:rsidR="00EA4D75">
        <w:t>19</w:t>
      </w:r>
      <w:r w:rsidR="009D2F0C">
        <w:t xml:space="preserve"> januari 2022</w:t>
      </w:r>
    </w:p>
    <w:p w:rsidR="00FC2A1E" w:rsidRPr="0023160D" w:rsidP="005C120D">
      <w:pPr>
        <w:pStyle w:val="BodyText"/>
      </w:pPr>
    </w:p>
    <w:p w:rsidR="00FC2A1E" w:rsidRPr="0073282A" w:rsidP="005C120D">
      <w:pPr>
        <w:pStyle w:val="BodyText"/>
      </w:pPr>
      <w:r>
        <w:t>Matilda Ernkrans</w:t>
      </w:r>
    </w:p>
    <w:sectPr w:rsidSect="00C206E8">
      <w:footerReference w:type="default" r:id="rId9"/>
      <w:headerReference w:type="first" r:id="rId10"/>
      <w:footerReference w:type="first" r:id="rId11"/>
      <w:pgSz w:w="11906" w:h="16838" w:code="9"/>
      <w:pgMar w:top="2041" w:right="1985" w:bottom="249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902A75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902A75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902A75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902A75" w:rsidRPr="00347E11" w:rsidP="005606BC">
          <w:pPr>
            <w:pStyle w:val="Footer"/>
            <w:spacing w:line="276" w:lineRule="auto"/>
            <w:jc w:val="right"/>
          </w:pPr>
        </w:p>
      </w:tc>
    </w:tr>
  </w:tbl>
  <w:p w:rsidR="00902A75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902A75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902A75" w:rsidRPr="00F53AEA" w:rsidP="00C26068">
          <w:pPr>
            <w:pStyle w:val="Footer"/>
          </w:pPr>
        </w:p>
      </w:tc>
      <w:tc>
        <w:tcPr>
          <w:tcW w:w="4451" w:type="dxa"/>
        </w:tcPr>
        <w:p w:rsidR="00902A75" w:rsidRPr="00F53AEA" w:rsidP="00F53AEA">
          <w:pPr>
            <w:pStyle w:val="Footer"/>
          </w:pPr>
        </w:p>
      </w:tc>
    </w:tr>
  </w:tbl>
  <w:p w:rsidR="00902A75" w:rsidRPr="00136327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02A75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F0964693E8574C74B21CBC9D1B6CF808"/>
          </w:placeholder>
          <w:text/>
        </w:sdtPr>
        <w:sdtContent>
          <w:tc>
            <w:tcPr>
              <w:tcW w:w="3170" w:type="dxa"/>
              <w:vAlign w:val="bottom"/>
            </w:tcPr>
            <w:p w:rsidR="00902A75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902A75" w:rsidP="00902A75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02A75" w:rsidRPr="00340DE0" w:rsidP="00340DE0">
          <w:pPr>
            <w:pStyle w:val="Header"/>
          </w:pPr>
          <w:bookmarkStart w:id="0" w:name="Logo"/>
          <w:bookmarkEnd w:id="0"/>
          <w:r>
            <w:rPr>
              <w:noProof/>
              <w:lang w:eastAsia="sv-SE"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Logos\RK_LOGO_SV_B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02A75" w:rsidRPr="00710A6C" w:rsidP="00EE3C0F">
          <w:pPr>
            <w:pStyle w:val="Header"/>
            <w:rPr>
              <w:b/>
            </w:rPr>
          </w:pPr>
        </w:p>
        <w:p w:rsidR="00902A75" w:rsidP="00EE3C0F">
          <w:pPr>
            <w:pStyle w:val="Header"/>
          </w:pPr>
        </w:p>
        <w:p w:rsidR="00902A75" w:rsidP="00EE3C0F">
          <w:pPr>
            <w:pStyle w:val="Header"/>
          </w:pPr>
        </w:p>
        <w:p w:rsidR="00902A75" w:rsidP="00EE3C0F">
          <w:pPr>
            <w:pStyle w:val="Header"/>
          </w:pPr>
        </w:p>
        <w:p w:rsidR="00902A75" w:rsidP="00EE3C0F">
          <w:pPr>
            <w:pStyle w:val="Header"/>
          </w:pPr>
        </w:p>
        <w:sdt>
          <w:sdtPr>
            <w:alias w:val="DocNumber"/>
            <w:tag w:val="DocNumber"/>
            <w:id w:val="1636522252"/>
            <w:placeholder>
              <w:docPart w:val="DF39D9B2A09C49ABA1CE457E704E1620"/>
            </w:placeholder>
            <w:dataBinding w:xpath="/ns0:DocumentInfo[1]/ns0:BaseInfo[1]/ns0:DocNumber[1]" w:storeItemID="{A0FCAF34-756C-41E3-8F24-795B55125D7D}" w:prefixMappings="xmlns:ns0='http://lp/documentinfo/RK' "/>
            <w:text/>
          </w:sdtPr>
          <w:sdtContent>
            <w:p w:rsidR="00902A75" w:rsidP="00EE3C0F">
              <w:pPr>
                <w:pStyle w:val="Header"/>
              </w:pPr>
              <w:r>
                <w:t>UD2022/00361</w:t>
              </w:r>
            </w:p>
          </w:sdtContent>
        </w:sdt>
        <w:p w:rsidR="00902A75" w:rsidP="00EE3C0F">
          <w:pPr>
            <w:pStyle w:val="Header"/>
          </w:pPr>
        </w:p>
      </w:tc>
      <w:tc>
        <w:tcPr>
          <w:tcW w:w="1134" w:type="dxa"/>
        </w:tcPr>
        <w:p w:rsidR="00902A75" w:rsidRPr="0094502D" w:rsidP="0094502D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FA0604D268564A27947BE3321013D3E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02A75" w:rsidRPr="009071F3" w:rsidP="00340DE0">
              <w:pPr>
                <w:pStyle w:val="Header"/>
                <w:rPr>
                  <w:b/>
                </w:rPr>
              </w:pPr>
              <w:r w:rsidRPr="00B506A3">
                <w:rPr>
                  <w:b/>
                </w:rPr>
                <w:t>Utrikesdepartementet</w:t>
              </w:r>
            </w:p>
            <w:p w:rsidR="00902A75" w:rsidP="00340DE0">
              <w:pPr>
                <w:pStyle w:val="Header"/>
              </w:pPr>
              <w:r>
                <w:t>Statsrådet Er</w:t>
              </w:r>
              <w:r w:rsidR="009922C6">
                <w:t>nkrans</w:t>
              </w:r>
            </w:p>
            <w:p w:rsidR="00526A8E" w:rsidP="00340DE0">
              <w:pPr>
                <w:pStyle w:val="Header"/>
              </w:pPr>
            </w:p>
            <w:p w:rsidR="00902A75" w:rsidP="00340DE0">
              <w:pPr>
                <w:pStyle w:val="Header"/>
              </w:pPr>
            </w:p>
            <w:p w:rsidR="00902A75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084A435578A14D6595326A3CD2EC672F"/>
          </w:placeholder>
          <w:dataBinding w:xpath="/ns0:DocumentInfo[1]/ns0:BaseInfo[1]/ns0:Recipient[1]" w:storeItemID="{A0FCAF34-756C-41E3-8F24-795B55125D7D}" w:prefixMappings="xmlns:ns0='http://lp/documentinfo/RK' "/>
          <w:text w:multiLine="1"/>
        </w:sdtPr>
        <w:sdtContent>
          <w:tc>
            <w:tcPr>
              <w:tcW w:w="3170" w:type="dxa"/>
            </w:tcPr>
            <w:p w:rsidR="00902A75" w:rsidP="009071F3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902A75" w:rsidP="003E6020">
          <w:pPr>
            <w:pStyle w:val="Header"/>
          </w:pPr>
        </w:p>
      </w:tc>
    </w:tr>
  </w:tbl>
  <w:p w:rsidR="00902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AFB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F623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3CAC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E6B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605C66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B50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B506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B50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B506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605C66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022D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unhideWhenUsed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B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B506A3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B506A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B506A3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B506A3"/>
  </w:style>
  <w:style w:type="paragraph" w:styleId="Closing">
    <w:name w:val="Closing"/>
    <w:basedOn w:val="Normal"/>
    <w:link w:val="AvslutandetextChar"/>
    <w:uiPriority w:val="99"/>
    <w:semiHidden/>
    <w:unhideWhenUsed/>
    <w:rsid w:val="00B506A3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B506A3"/>
  </w:style>
  <w:style w:type="paragraph" w:styleId="EnvelopeReturn">
    <w:name w:val="envelope return"/>
    <w:basedOn w:val="Normal"/>
    <w:uiPriority w:val="99"/>
    <w:semiHidden/>
    <w:unhideWhenUsed/>
    <w:rsid w:val="00B506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B506A3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B506A3"/>
  </w:style>
  <w:style w:type="paragraph" w:styleId="BodyText3">
    <w:name w:val="Body Text 3"/>
    <w:basedOn w:val="Normal"/>
    <w:link w:val="Brdtext3Char"/>
    <w:uiPriority w:val="99"/>
    <w:semiHidden/>
    <w:unhideWhenUsed/>
    <w:rsid w:val="00B506A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B506A3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B506A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B506A3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B506A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B506A3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B506A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B506A3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B506A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B506A3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qFormat/>
    <w:rsid w:val="00B506A3"/>
    <w:rPr>
      <w:i/>
      <w:iCs/>
      <w:color w:val="000000" w:themeColor="text1"/>
    </w:rPr>
  </w:style>
  <w:style w:type="character" w:customStyle="1" w:styleId="CitatChar">
    <w:name w:val="Citat Char"/>
    <w:basedOn w:val="DefaultParagraphFont"/>
    <w:link w:val="Quote"/>
    <w:uiPriority w:val="29"/>
    <w:rsid w:val="00B506A3"/>
    <w:rPr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06A3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B506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B506A3"/>
  </w:style>
  <w:style w:type="character" w:customStyle="1" w:styleId="DatumChar">
    <w:name w:val="Datum Char"/>
    <w:basedOn w:val="DefaultParagraphFont"/>
    <w:link w:val="Date"/>
    <w:uiPriority w:val="99"/>
    <w:semiHidden/>
    <w:rsid w:val="00B506A3"/>
  </w:style>
  <w:style w:type="paragraph" w:styleId="DocumentMap">
    <w:name w:val="Document Map"/>
    <w:basedOn w:val="Normal"/>
    <w:link w:val="DokumentversiktChar"/>
    <w:uiPriority w:val="99"/>
    <w:semiHidden/>
    <w:unhideWhenUsed/>
    <w:rsid w:val="00B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B506A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B506A3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B506A3"/>
  </w:style>
  <w:style w:type="paragraph" w:styleId="TableofFigures">
    <w:name w:val="table of figures"/>
    <w:basedOn w:val="Normal"/>
    <w:next w:val="Normal"/>
    <w:uiPriority w:val="99"/>
    <w:semiHidden/>
    <w:unhideWhenUsed/>
    <w:rsid w:val="00B506A3"/>
    <w:pPr>
      <w:spacing w:after="0"/>
    </w:pPr>
  </w:style>
  <w:style w:type="paragraph" w:styleId="HTMLAddress">
    <w:name w:val="HTML Address"/>
    <w:basedOn w:val="Normal"/>
    <w:link w:val="HTML-adressChar"/>
    <w:uiPriority w:val="99"/>
    <w:semiHidden/>
    <w:unhideWhenUsed/>
    <w:rsid w:val="00B506A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B506A3"/>
    <w:rPr>
      <w:i/>
      <w:iCs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B506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B506A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06A3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B506A3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B506A3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B506A3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B506A3"/>
  </w:style>
  <w:style w:type="paragraph" w:styleId="TOC4">
    <w:name w:val="toc 4"/>
    <w:basedOn w:val="Normal"/>
    <w:next w:val="Normal"/>
    <w:autoRedefine/>
    <w:uiPriority w:val="39"/>
    <w:semiHidden/>
    <w:unhideWhenUsed/>
    <w:rsid w:val="00B506A3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06A3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06A3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06A3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06A3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06A3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B506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B50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B506A3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B506A3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B506A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506A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506A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506A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506A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506A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06A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06A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06A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06A3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B506A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B506A3"/>
  </w:style>
  <w:style w:type="paragraph" w:styleId="Macro">
    <w:name w:val="macro"/>
    <w:link w:val="MakrotextChar"/>
    <w:uiPriority w:val="99"/>
    <w:semiHidden/>
    <w:unhideWhenUsed/>
    <w:rsid w:val="00B506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B506A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B506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B506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06A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06A3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B506A3"/>
    <w:pPr>
      <w:numPr>
        <w:numId w:val="3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06A3"/>
    <w:pPr>
      <w:numPr>
        <w:numId w:val="39"/>
      </w:numPr>
      <w:contextualSpacing/>
    </w:pPr>
  </w:style>
  <w:style w:type="paragraph" w:styleId="PlainText">
    <w:name w:val="Plain Text"/>
    <w:basedOn w:val="Normal"/>
    <w:link w:val="OformateradtextChar"/>
    <w:uiPriority w:val="99"/>
    <w:semiHidden/>
    <w:unhideWhenUsed/>
    <w:rsid w:val="00B506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B506A3"/>
    <w:rPr>
      <w:rFonts w:ascii="Consolas" w:hAnsi="Consolas"/>
      <w:sz w:val="21"/>
      <w:szCs w:val="21"/>
    </w:rPr>
  </w:style>
  <w:style w:type="paragraph" w:styleId="ListBullet4">
    <w:name w:val="List Bullet 4"/>
    <w:basedOn w:val="Normal"/>
    <w:uiPriority w:val="99"/>
    <w:semiHidden/>
    <w:unhideWhenUsed/>
    <w:rsid w:val="00B506A3"/>
    <w:pPr>
      <w:numPr>
        <w:numId w:val="4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06A3"/>
    <w:pPr>
      <w:numPr>
        <w:numId w:val="41"/>
      </w:numPr>
      <w:contextualSpacing/>
    </w:pPr>
  </w:style>
  <w:style w:type="character" w:customStyle="1" w:styleId="Rubrik6Char">
    <w:name w:val="Rubrik 6 Char"/>
    <w:basedOn w:val="DefaultParagraphFont"/>
    <w:link w:val="Heading6"/>
    <w:uiPriority w:val="9"/>
    <w:semiHidden/>
    <w:rsid w:val="00B506A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B506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B506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B506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Char"/>
    <w:uiPriority w:val="99"/>
    <w:semiHidden/>
    <w:unhideWhenUsed/>
    <w:rsid w:val="00B506A3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B506A3"/>
  </w:style>
  <w:style w:type="paragraph" w:styleId="EndnoteText">
    <w:name w:val="endnote text"/>
    <w:basedOn w:val="Normal"/>
    <w:link w:val="SlutnotstextChar"/>
    <w:uiPriority w:val="99"/>
    <w:semiHidden/>
    <w:unhideWhenUsed/>
    <w:rsid w:val="00B506A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B506A3"/>
    <w:rPr>
      <w:sz w:val="20"/>
      <w:szCs w:val="20"/>
    </w:rPr>
  </w:style>
  <w:style w:type="paragraph" w:styleId="IntenseQuote">
    <w:name w:val="Intense Quote"/>
    <w:basedOn w:val="Normal"/>
    <w:next w:val="Normal"/>
    <w:link w:val="StarktcitatChar"/>
    <w:uiPriority w:val="30"/>
    <w:qFormat/>
    <w:rsid w:val="00B506A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rsid w:val="00B506A3"/>
    <w:rPr>
      <w:b/>
      <w:bCs/>
      <w:i/>
      <w:iCs/>
      <w:color w:val="1A3050" w:themeColor="accent1"/>
    </w:r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B506A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B506A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286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A1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E3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964693E8574C74B21CBC9D1B6CF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84E08-5569-4BAC-9D0D-B3D1904C23D0}"/>
      </w:docPartPr>
      <w:docPartBody>
        <w:p w:rsidR="00DA3D78" w:rsidP="007A2BBB">
          <w:pPr>
            <w:pStyle w:val="F0964693E8574C74B21CBC9D1B6CF808"/>
          </w:pPr>
          <w:r>
            <w:t xml:space="preserve"> </w:t>
          </w:r>
        </w:p>
      </w:docPartBody>
    </w:docPart>
    <w:docPart>
      <w:docPartPr>
        <w:name w:val="DF39D9B2A09C49ABA1CE457E704E1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EBE57-C91D-464F-8F07-C2804B6A3109}"/>
      </w:docPartPr>
      <w:docPartBody>
        <w:p w:rsidR="00DA3D78" w:rsidP="007A2BBB">
          <w:pPr>
            <w:pStyle w:val="DF39D9B2A09C49ABA1CE457E704E16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0604D268564A27947BE3321013D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F77DA-C3BC-49B1-84FA-69696D1CEC35}"/>
      </w:docPartPr>
      <w:docPartBody>
        <w:p w:rsidR="00DA3D78" w:rsidP="007A2BBB">
          <w:pPr>
            <w:pStyle w:val="FA0604D268564A27947BE3321013D3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4A435578A14D6595326A3CD2EC6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699F6-6742-4AD4-96FF-E8C385898855}"/>
      </w:docPartPr>
      <w:docPartBody>
        <w:p w:rsidR="00DA3D78" w:rsidP="007A2BBB">
          <w:pPr>
            <w:pStyle w:val="084A435578A14D6595326A3CD2EC672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964693E8574C74B21CBC9D1B6CF808">
    <w:name w:val="F0964693E8574C74B21CBC9D1B6CF808"/>
    <w:rsid w:val="007A2BBB"/>
  </w:style>
  <w:style w:type="character" w:styleId="PlaceholderText">
    <w:name w:val="Placeholder Text"/>
    <w:basedOn w:val="DefaultParagraphFont"/>
    <w:uiPriority w:val="99"/>
    <w:semiHidden/>
    <w:rsid w:val="007A2BBB"/>
    <w:rPr>
      <w:color w:val="808080"/>
    </w:rPr>
  </w:style>
  <w:style w:type="paragraph" w:customStyle="1" w:styleId="DC60ABDB02024E6486D2AD2BC9661A82">
    <w:name w:val="DC60ABDB02024E6486D2AD2BC9661A82"/>
    <w:rsid w:val="007A2BBB"/>
  </w:style>
  <w:style w:type="paragraph" w:customStyle="1" w:styleId="8BBBB597561B47B9802E228D252DD515">
    <w:name w:val="8BBBB597561B47B9802E228D252DD515"/>
    <w:rsid w:val="007A2BBB"/>
  </w:style>
  <w:style w:type="paragraph" w:customStyle="1" w:styleId="38FB8F38560249A7BF30BF152AF77590">
    <w:name w:val="38FB8F38560249A7BF30BF152AF77590"/>
    <w:rsid w:val="007A2BBB"/>
  </w:style>
  <w:style w:type="paragraph" w:customStyle="1" w:styleId="AD49B7F3B32147CDB71773905F491879">
    <w:name w:val="AD49B7F3B32147CDB71773905F491879"/>
    <w:rsid w:val="007A2BBB"/>
  </w:style>
  <w:style w:type="paragraph" w:customStyle="1" w:styleId="D73DC2422DCC4AC7B95A7C7B21FEBC7D">
    <w:name w:val="D73DC2422DCC4AC7B95A7C7B21FEBC7D"/>
    <w:rsid w:val="007A2BBB"/>
  </w:style>
  <w:style w:type="paragraph" w:customStyle="1" w:styleId="DF39D9B2A09C49ABA1CE457E704E1620">
    <w:name w:val="DF39D9B2A09C49ABA1CE457E704E1620"/>
    <w:rsid w:val="007A2BBB"/>
  </w:style>
  <w:style w:type="paragraph" w:customStyle="1" w:styleId="EAC0417C82A34661AD88725A41E05060">
    <w:name w:val="EAC0417C82A34661AD88725A41E05060"/>
    <w:rsid w:val="007A2BBB"/>
  </w:style>
  <w:style w:type="paragraph" w:customStyle="1" w:styleId="21F2EF8DD8054949A838E3E726EF6756">
    <w:name w:val="21F2EF8DD8054949A838E3E726EF6756"/>
    <w:rsid w:val="007A2BBB"/>
  </w:style>
  <w:style w:type="paragraph" w:customStyle="1" w:styleId="FA0604D268564A27947BE3321013D3E4">
    <w:name w:val="FA0604D268564A27947BE3321013D3E4"/>
    <w:rsid w:val="007A2BBB"/>
  </w:style>
  <w:style w:type="paragraph" w:customStyle="1" w:styleId="084A435578A14D6595326A3CD2EC672F">
    <w:name w:val="084A435578A14D6595326A3CD2EC672F"/>
    <w:rsid w:val="007A2BBB"/>
  </w:style>
  <w:style w:type="paragraph" w:customStyle="1" w:styleId="8440D6AA78204187946D32F8B684684F">
    <w:name w:val="8440D6AA78204187946D32F8B684684F"/>
    <w:rsid w:val="007A2BBB"/>
  </w:style>
  <w:style w:type="paragraph" w:customStyle="1" w:styleId="40D809FBE6F14243B141938934F0245D">
    <w:name w:val="40D809FBE6F14243B141938934F0245D"/>
    <w:rsid w:val="007A2B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Johan Frank</SenderName>
      <SenderTitle>Departementssekreterare</SenderTitle>
      <SenderMail>johan.frank@gov.se</SenderMail>
      <SenderPhone>08-405 54 47
070-311 80 73</SenderPhone>
    </Sender>
    <TopId>1</TopId>
    <TopSender/>
    <OrganisationInfo>
      <Organisatoriskenhet1>Utrikesdepartementet</Organisatoriskenhet1>
      <Organisatoriskenhet2>Enheten för internationellt utvecklingssamarbete</Organisatoriskenhet2>
      <Organisatoriskenhet3> </Organisatoriskenhet3>
      <Organisatoriskenhet1Id>191</Organisatoriskenhet1Id>
      <Organisatoriskenhet2Id>524</Organisatoriskenhet2Id>
      <Organisatoriskenhet3Id> </Organisatoriskenhet3Id>
    </OrganisationInfo>
    <HeaderDate>2019-01-31T00:00:00</HeaderDate>
    <Office/>
    <Dnr>UD2019/</Dnr>
    <ParagrafNr/>
    <DocumentTitle/>
    <VisitingAddress/>
    <Extra1>extrainfo för denna mallm</Extra1>
    <Extra2>mer extrainfo</Extra2>
    <Extra3/>
    <Number/>
    <Recipient>Till riksdagen
</Recipient>
    <SenderText/>
    <DocNumber>UD2022/00361</DocNumber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605f54c5-4383-4fee-8d36-95ddb1eee1f7</RD_Svarsid>
  </documentManagement>
</p:properties>
</file>

<file path=customXml/itemProps1.xml><?xml version="1.0" encoding="utf-8"?>
<ds:datastoreItem xmlns:ds="http://schemas.openxmlformats.org/officeDocument/2006/customXml" ds:itemID="{B815664E-4881-4D24-9D83-BDED0F013F52}"/>
</file>

<file path=customXml/itemProps2.xml><?xml version="1.0" encoding="utf-8"?>
<ds:datastoreItem xmlns:ds="http://schemas.openxmlformats.org/officeDocument/2006/customXml" ds:itemID="{A0FCAF34-756C-41E3-8F24-795B55125D7D}"/>
</file>

<file path=customXml/itemProps3.xml><?xml version="1.0" encoding="utf-8"?>
<ds:datastoreItem xmlns:ds="http://schemas.openxmlformats.org/officeDocument/2006/customXml" ds:itemID="{B80FB8DC-7DDC-437C-9FFB-2D648A413988}"/>
</file>

<file path=customXml/itemProps4.xml><?xml version="1.0" encoding="utf-8"?>
<ds:datastoreItem xmlns:ds="http://schemas.openxmlformats.org/officeDocument/2006/customXml" ds:itemID="{07A2D1BD-DE4C-4ACF-A6FD-D9D74486E52A}"/>
</file>

<file path=customXml/itemProps5.xml><?xml version="1.0" encoding="utf-8"?>
<ds:datastoreItem xmlns:ds="http://schemas.openxmlformats.org/officeDocument/2006/customXml" ds:itemID="{D2D83052-F1E4-48CD-976E-9C86FEC6F52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Johan Frank</Manager>
  <Company>Regeringskansliet RK IT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719 av Pontus Andersson (SD) Återvandring.docx</dc:title>
  <cp:revision>3</cp:revision>
  <cp:lastPrinted>2019-02-06T07:58:00Z</cp:lastPrinted>
  <dcterms:created xsi:type="dcterms:W3CDTF">2022-01-19T11:02:00Z</dcterms:created>
  <dcterms:modified xsi:type="dcterms:W3CDTF">2022-01-19T11:06:00Z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Aktivitetskategori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Departementsenhet">
    <vt:lpwstr/>
  </property>
  <property fmtid="{D5CDD505-2E9C-101B-9397-08002B2CF9AE}" pid="6" name="Organisation">
    <vt:lpwstr/>
  </property>
  <property fmtid="{D5CDD505-2E9C-101B-9397-08002B2CF9AE}" pid="7" name="_dlc_DocIdItemGuid">
    <vt:lpwstr>3c45ccdd-c0b4-439b-a73f-90a0ad703c69</vt:lpwstr>
  </property>
</Properties>
</file>