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E79FA" w14:textId="77777777" w:rsidR="00936830" w:rsidRDefault="00936830" w:rsidP="00DA0661">
      <w:pPr>
        <w:pStyle w:val="Rubrik"/>
      </w:pPr>
      <w:bookmarkStart w:id="0" w:name="Start"/>
      <w:bookmarkStart w:id="1" w:name="_GoBack"/>
      <w:bookmarkEnd w:id="0"/>
      <w:bookmarkEnd w:id="1"/>
      <w:r>
        <w:t xml:space="preserve">Svar på fråga 2020/21:1252 av </w:t>
      </w:r>
      <w:sdt>
        <w:sdtPr>
          <w:alias w:val="Frågeställare"/>
          <w:tag w:val="delete"/>
          <w:id w:val="-211816850"/>
          <w:placeholder>
            <w:docPart w:val="90C4175909304741BF817A2A1F4F84CF"/>
          </w:placeholder>
          <w:dataBinding w:prefixMappings="xmlns:ns0='http://lp/documentinfo/RK' " w:xpath="/ns0:DocumentInfo[1]/ns0:BaseInfo[1]/ns0:Extra3[1]" w:storeItemID="{79A20112-988B-45FA-8641-293D0473A5D1}"/>
          <w:text/>
        </w:sdtPr>
        <w:sdtEndPr/>
        <w:sdtContent>
          <w:r>
            <w:t>Linda Lindberg</w:t>
          </w:r>
        </w:sdtContent>
      </w:sdt>
      <w:r>
        <w:t xml:space="preserve"> (</w:t>
      </w:r>
      <w:sdt>
        <w:sdtPr>
          <w:alias w:val="Parti"/>
          <w:tag w:val="Parti_delete"/>
          <w:id w:val="1620417071"/>
          <w:placeholder>
            <w:docPart w:val="B372CB92C37F4B1EB6844CE03B0DFCE9"/>
          </w:placeholder>
          <w:comboBox>
            <w:listItem w:value="Välj ett objekt."/>
            <w:listItem w:displayText="C" w:value="C"/>
            <w:listItem w:displayText="KD" w:value="KD"/>
            <w:listItem w:displayText="L" w:value="L"/>
            <w:listItem w:displayText="M" w:value="M"/>
            <w:listItem w:displayText="MP" w:value="MP"/>
            <w:listItem w:displayText="S" w:value="S"/>
            <w:listItem w:displayText="SD" w:value="SD"/>
            <w:listItem w:displayText="V" w:value="V"/>
          </w:comboBox>
        </w:sdtPr>
        <w:sdtEndPr/>
        <w:sdtContent>
          <w:r>
            <w:t>SD</w:t>
          </w:r>
        </w:sdtContent>
      </w:sdt>
      <w:r>
        <w:t>)</w:t>
      </w:r>
      <w:r>
        <w:br/>
        <w:t>Den ekonomiska situationen vid växelvis boende</w:t>
      </w:r>
    </w:p>
    <w:p w14:paraId="374A6042" w14:textId="77777777" w:rsidR="00936830" w:rsidRDefault="00870CC2" w:rsidP="00936830">
      <w:pPr>
        <w:autoSpaceDE w:val="0"/>
        <w:autoSpaceDN w:val="0"/>
        <w:adjustRightInd w:val="0"/>
        <w:spacing w:after="0" w:line="240" w:lineRule="auto"/>
      </w:pPr>
      <w:sdt>
        <w:sdtPr>
          <w:alias w:val="Frågeställare"/>
          <w:tag w:val="delete"/>
          <w:id w:val="-1635256365"/>
          <w:placeholder>
            <w:docPart w:val="F726E0F578124698B6FB7CD78E509B26"/>
          </w:placeholder>
          <w:dataBinding w:prefixMappings="xmlns:ns0='http://lp/documentinfo/RK' " w:xpath="/ns0:DocumentInfo[1]/ns0:BaseInfo[1]/ns0:Extra3[1]" w:storeItemID="{79A20112-988B-45FA-8641-293D0473A5D1}"/>
          <w:text/>
        </w:sdtPr>
        <w:sdtEndPr/>
        <w:sdtContent>
          <w:r w:rsidR="00936830">
            <w:t>Linda Lindberg</w:t>
          </w:r>
        </w:sdtContent>
      </w:sdt>
      <w:r w:rsidR="00936830">
        <w:t xml:space="preserve"> har frågat mig vad jag avser </w:t>
      </w:r>
      <w:r w:rsidR="00936830" w:rsidRPr="00936830">
        <w:t>göra för att stärka situationen för särlevande föräldrar som i och med reformen</w:t>
      </w:r>
      <w:r w:rsidR="00936830">
        <w:t xml:space="preserve"> </w:t>
      </w:r>
      <w:r w:rsidR="00936830" w:rsidRPr="00936830">
        <w:t>får en försämrad ekonomisk situation</w:t>
      </w:r>
      <w:r w:rsidR="00950A81">
        <w:t xml:space="preserve"> och om jag anser att reformen fallit väl ut. </w:t>
      </w:r>
    </w:p>
    <w:p w14:paraId="3B5BA828" w14:textId="77777777" w:rsidR="00950A81" w:rsidRDefault="00950A81" w:rsidP="00936830">
      <w:pPr>
        <w:autoSpaceDE w:val="0"/>
        <w:autoSpaceDN w:val="0"/>
        <w:adjustRightInd w:val="0"/>
        <w:spacing w:after="0" w:line="240" w:lineRule="auto"/>
      </w:pPr>
    </w:p>
    <w:p w14:paraId="464EDAC0" w14:textId="259A1356" w:rsidR="007968F5" w:rsidRDefault="007040F3" w:rsidP="00936830">
      <w:pPr>
        <w:autoSpaceDE w:val="0"/>
        <w:autoSpaceDN w:val="0"/>
        <w:adjustRightInd w:val="0"/>
        <w:spacing w:after="0" w:line="240" w:lineRule="auto"/>
      </w:pPr>
      <w:r>
        <w:t>Genomförandet av r</w:t>
      </w:r>
      <w:r w:rsidR="00950A81">
        <w:t xml:space="preserve">eformen </w:t>
      </w:r>
      <w:r>
        <w:t xml:space="preserve">för att fasa ut växelvisstödet inom underhållsstödet och införa en nivå för växelvis boende inom bostadsbidraget påbörjades </w:t>
      </w:r>
      <w:r w:rsidR="008A29E5">
        <w:t xml:space="preserve">2018 </w:t>
      </w:r>
      <w:r w:rsidR="00950A81">
        <w:t xml:space="preserve">och </w:t>
      </w:r>
      <w:r>
        <w:t xml:space="preserve">i januari </w:t>
      </w:r>
      <w:r w:rsidR="008A29E5">
        <w:t xml:space="preserve">2021 genomförs </w:t>
      </w:r>
      <w:r w:rsidR="00950A81">
        <w:t xml:space="preserve">den sista </w:t>
      </w:r>
      <w:r w:rsidR="008A29E5">
        <w:t xml:space="preserve">delen genom en </w:t>
      </w:r>
      <w:r w:rsidR="00950A81">
        <w:t>höjnin</w:t>
      </w:r>
      <w:r w:rsidR="008A29E5">
        <w:t>g</w:t>
      </w:r>
      <w:r w:rsidR="00950A81">
        <w:t xml:space="preserve"> av inkomstgränserna i bostadsbidraget. Reformen utvärderas av Inspektionen för socialförsäkringar, ISF, på regeringens uppdrag och den delrapport som Linda Lindberg refererar till studerar </w:t>
      </w:r>
      <w:r>
        <w:t xml:space="preserve">enbart </w:t>
      </w:r>
      <w:r w:rsidR="00950A81">
        <w:t>ensamstående med växelvist boende</w:t>
      </w:r>
      <w:r w:rsidR="008A29E5">
        <w:t>, det vill säga den grupp som förmodades förlora ekonomiskt på reformen</w:t>
      </w:r>
      <w:r w:rsidR="00F40F8D">
        <w:t>.</w:t>
      </w:r>
      <w:r w:rsidR="00DC1D89" w:rsidRPr="00DC1D89">
        <w:t xml:space="preserve"> </w:t>
      </w:r>
      <w:r w:rsidR="00DC1D89">
        <w:t>ISF kommer att slutredovisa de sammantagna effekterna av reformen i december 2022.</w:t>
      </w:r>
    </w:p>
    <w:p w14:paraId="5A2AD7E2" w14:textId="77777777" w:rsidR="00F40F8D" w:rsidRDefault="00F40F8D" w:rsidP="00936830">
      <w:pPr>
        <w:autoSpaceDE w:val="0"/>
        <w:autoSpaceDN w:val="0"/>
        <w:adjustRightInd w:val="0"/>
        <w:spacing w:after="0" w:line="240" w:lineRule="auto"/>
      </w:pPr>
    </w:p>
    <w:p w14:paraId="38A8D4AA" w14:textId="02303CE0" w:rsidR="00586330" w:rsidRDefault="007968F5" w:rsidP="00936830">
      <w:pPr>
        <w:autoSpaceDE w:val="0"/>
        <w:autoSpaceDN w:val="0"/>
        <w:adjustRightInd w:val="0"/>
        <w:spacing w:after="0" w:line="240" w:lineRule="auto"/>
      </w:pPr>
      <w:r>
        <w:t>Såv</w:t>
      </w:r>
      <w:r w:rsidR="00113B1D">
        <w:t>ä</w:t>
      </w:r>
      <w:r>
        <w:t xml:space="preserve">l bostadsbidrag som det </w:t>
      </w:r>
      <w:proofErr w:type="spellStart"/>
      <w:r>
        <w:t>utfasade</w:t>
      </w:r>
      <w:proofErr w:type="spellEnd"/>
      <w:r>
        <w:t xml:space="preserve"> underhållstödet vid växelvist boende är inkomstprövade förmåner, vilket i sig gör att gruppen som berörs har låga disponibla inkomster. </w:t>
      </w:r>
      <w:r w:rsidR="00885285" w:rsidRPr="00F849CF">
        <w:t>Den grupp</w:t>
      </w:r>
      <w:r w:rsidR="00DC1D89">
        <w:t xml:space="preserve"> vars ekonomi</w:t>
      </w:r>
      <w:r w:rsidR="00885285" w:rsidRPr="00F849CF">
        <w:t xml:space="preserve"> </w:t>
      </w:r>
      <w:r w:rsidR="007040F3">
        <w:t>simulerats</w:t>
      </w:r>
      <w:r w:rsidR="00885285" w:rsidRPr="00F849CF">
        <w:t xml:space="preserve"> </w:t>
      </w:r>
      <w:r w:rsidR="00DC1D89">
        <w:t xml:space="preserve">i ISF:s delrapport </w:t>
      </w:r>
      <w:r w:rsidR="00113B1D" w:rsidRPr="00F849CF">
        <w:t xml:space="preserve">har ofta även försörjning </w:t>
      </w:r>
      <w:r w:rsidR="00F849CF" w:rsidRPr="00F849CF">
        <w:t xml:space="preserve">till någon del </w:t>
      </w:r>
      <w:r w:rsidR="00F849CF">
        <w:t>genom</w:t>
      </w:r>
      <w:r w:rsidR="00113B1D" w:rsidRPr="00F849CF">
        <w:t xml:space="preserve"> ekonomiskt bistånd vilket gör att</w:t>
      </w:r>
      <w:r w:rsidR="00F849CF" w:rsidRPr="00F849CF">
        <w:t xml:space="preserve"> minskningen av underhållsstöd kompenseras genom det ekonomiska biståndet</w:t>
      </w:r>
      <w:r w:rsidR="00F849CF">
        <w:t>.</w:t>
      </w:r>
      <w:r w:rsidR="004971D9">
        <w:t xml:space="preserve"> </w:t>
      </w:r>
    </w:p>
    <w:p w14:paraId="3FF35640" w14:textId="77777777" w:rsidR="00586330" w:rsidRDefault="00586330" w:rsidP="00936830">
      <w:pPr>
        <w:autoSpaceDE w:val="0"/>
        <w:autoSpaceDN w:val="0"/>
        <w:adjustRightInd w:val="0"/>
        <w:spacing w:after="0" w:line="240" w:lineRule="auto"/>
      </w:pPr>
    </w:p>
    <w:p w14:paraId="75409C94" w14:textId="0F9C076A" w:rsidR="00936830" w:rsidRDefault="004971D9" w:rsidP="00936830">
      <w:pPr>
        <w:autoSpaceDE w:val="0"/>
        <w:autoSpaceDN w:val="0"/>
        <w:adjustRightInd w:val="0"/>
        <w:spacing w:after="0" w:line="240" w:lineRule="auto"/>
      </w:pPr>
      <w:r>
        <w:t>De</w:t>
      </w:r>
      <w:r w:rsidR="007040F3">
        <w:t xml:space="preserve">n </w:t>
      </w:r>
      <w:r>
        <w:t xml:space="preserve">tidigare </w:t>
      </w:r>
      <w:r w:rsidR="007040F3">
        <w:t>utformningen innebar</w:t>
      </w:r>
      <w:r>
        <w:t xml:space="preserve"> </w:t>
      </w:r>
      <w:r w:rsidR="00126D6F">
        <w:t xml:space="preserve">att </w:t>
      </w:r>
      <w:r w:rsidR="008275E8">
        <w:t>förmånerna sammanlagt, vid samma inkomst, gav en förälder</w:t>
      </w:r>
      <w:r>
        <w:t xml:space="preserve"> med växelvis</w:t>
      </w:r>
      <w:r w:rsidR="00326292">
        <w:t>t</w:t>
      </w:r>
      <w:r>
        <w:t xml:space="preserve"> boende, och därmed halvt försörjningsansvar, </w:t>
      </w:r>
      <w:r w:rsidR="008275E8">
        <w:t xml:space="preserve">ett högre belopp </w:t>
      </w:r>
      <w:r>
        <w:t>än en förälder med barn boende hela tiden och</w:t>
      </w:r>
      <w:r w:rsidR="008275E8">
        <w:t xml:space="preserve"> </w:t>
      </w:r>
      <w:r>
        <w:t>helt försörjningsansvar. ISF konstaterar också att r</w:t>
      </w:r>
      <w:r w:rsidR="00326292">
        <w:t>eformen bidrar till att skapa lika villkor för föräldrar att få tillgång till familjepolitiska stöd.</w:t>
      </w:r>
      <w:r w:rsidR="00DB66C4">
        <w:t xml:space="preserve"> Jag delar frågeställarens uppfattning om att </w:t>
      </w:r>
      <w:r w:rsidR="008275E8">
        <w:t>likvärdiga förutsättningar</w:t>
      </w:r>
      <w:r w:rsidR="00DB66C4">
        <w:t xml:space="preserve"> är viktigt för barnfamiljer. </w:t>
      </w:r>
    </w:p>
    <w:p w14:paraId="4AC3D6F8" w14:textId="77777777" w:rsidR="00885285" w:rsidRDefault="00885285" w:rsidP="00936830">
      <w:pPr>
        <w:autoSpaceDE w:val="0"/>
        <w:autoSpaceDN w:val="0"/>
        <w:adjustRightInd w:val="0"/>
        <w:spacing w:after="0" w:line="240" w:lineRule="auto"/>
      </w:pPr>
    </w:p>
    <w:p w14:paraId="561AD603" w14:textId="5F2AF5AC" w:rsidR="004971D9" w:rsidRDefault="00885285" w:rsidP="00936830">
      <w:pPr>
        <w:autoSpaceDE w:val="0"/>
        <w:autoSpaceDN w:val="0"/>
        <w:adjustRightInd w:val="0"/>
        <w:spacing w:after="0" w:line="240" w:lineRule="auto"/>
      </w:pPr>
      <w:r>
        <w:lastRenderedPageBreak/>
        <w:t xml:space="preserve">Under samma period har </w:t>
      </w:r>
      <w:r w:rsidR="00FE62AA">
        <w:t xml:space="preserve">flera </w:t>
      </w:r>
      <w:r>
        <w:t xml:space="preserve">reformer ägt rum för att stärka barnfamiljers ekonomiska situation. Barnbidraget höjdes </w:t>
      </w:r>
      <w:r w:rsidR="00DC1D89">
        <w:t xml:space="preserve">den </w:t>
      </w:r>
      <w:r w:rsidR="00E7682B">
        <w:t xml:space="preserve">1 mars 2018 med 200 kronor till 1 250 kronor per månad och barn, inkomstgränserna för när inkomster börjar minska bostadsbidraget har höjts i </w:t>
      </w:r>
      <w:r w:rsidR="00FE62AA">
        <w:t>fyra</w:t>
      </w:r>
      <w:r w:rsidR="00E7682B">
        <w:t xml:space="preserve"> omgångar från 2018 till 2021</w:t>
      </w:r>
      <w:r w:rsidR="00FE62AA">
        <w:t xml:space="preserve"> från 127 000 kronor till 150 000 kronor per år för ensamstående och från 63 500 kronor till 75 000 kronor per år för varje sammanboende förälder. Vidare har</w:t>
      </w:r>
      <w:r w:rsidR="00E7682B">
        <w:t xml:space="preserve"> underhållsstödet</w:t>
      </w:r>
      <w:r w:rsidR="00070C98">
        <w:t xml:space="preserve"> åldersdifferentierats och höjts, mest för de äldre barnen från 1 573 kronor per barn och månad till 2 073 </w:t>
      </w:r>
      <w:r w:rsidR="00DC1D89">
        <w:t>kronor</w:t>
      </w:r>
      <w:r w:rsidR="00070C98">
        <w:t>. I</w:t>
      </w:r>
      <w:r w:rsidR="00E7682B">
        <w:t xml:space="preserve"> den antagna budgetpropositionen 2021 höjs </w:t>
      </w:r>
      <w:r w:rsidR="00070C98">
        <w:t xml:space="preserve">underhållsstödet ytterligare med 100 kronor per månad för barn upp till 15 år och med 150 kronor per månad för barn som fyllt 15 år. Höjningen </w:t>
      </w:r>
      <w:r w:rsidR="00DC1D89">
        <w:t>träder i kraft den</w:t>
      </w:r>
      <w:r w:rsidR="00070C98">
        <w:t xml:space="preserve"> </w:t>
      </w:r>
      <w:r w:rsidR="00E7682B">
        <w:t xml:space="preserve">1 juli 2021. </w:t>
      </w:r>
    </w:p>
    <w:p w14:paraId="5E911CD6" w14:textId="77777777" w:rsidR="00326292" w:rsidRDefault="00326292" w:rsidP="00936830">
      <w:pPr>
        <w:autoSpaceDE w:val="0"/>
        <w:autoSpaceDN w:val="0"/>
        <w:adjustRightInd w:val="0"/>
        <w:spacing w:after="0" w:line="240" w:lineRule="auto"/>
      </w:pPr>
    </w:p>
    <w:p w14:paraId="000C1F3A" w14:textId="77777777" w:rsidR="00586330" w:rsidRDefault="00FE62AA" w:rsidP="00F40F8D">
      <w:pPr>
        <w:autoSpaceDE w:val="0"/>
        <w:autoSpaceDN w:val="0"/>
        <w:adjustRightInd w:val="0"/>
        <w:spacing w:after="0" w:line="240" w:lineRule="auto"/>
      </w:pPr>
      <w:r>
        <w:t xml:space="preserve">Regeringens mål med reformerna är att öka förmånernas träffsäkerhet i förhållande till barnfamiljers försörjningsbehov och förmåga. </w:t>
      </w:r>
      <w:r w:rsidR="00000C58">
        <w:t>2018 tillsatte även regeringen en särskild utredare med uppdrag att göra en översyn av reglerna för bostadsbidrag och underhållsstöd. Syftet med översynen är att öka den fördelningsmässiga träffsäkerheten och minska skuldsättningen inom bostadsbidrag och underhållsstöd.</w:t>
      </w:r>
    </w:p>
    <w:p w14:paraId="6C16B39B" w14:textId="77777777" w:rsidR="00F40F8D" w:rsidRDefault="00F40F8D" w:rsidP="00F40F8D">
      <w:pPr>
        <w:autoSpaceDE w:val="0"/>
        <w:autoSpaceDN w:val="0"/>
        <w:adjustRightInd w:val="0"/>
        <w:spacing w:after="0" w:line="240" w:lineRule="auto"/>
      </w:pPr>
    </w:p>
    <w:p w14:paraId="3DF542B6" w14:textId="02A6910D" w:rsidR="00F40F8D" w:rsidRDefault="00586330" w:rsidP="00F40F8D">
      <w:pPr>
        <w:autoSpaceDE w:val="0"/>
        <w:autoSpaceDN w:val="0"/>
        <w:adjustRightInd w:val="0"/>
        <w:spacing w:after="0" w:line="240" w:lineRule="auto"/>
      </w:pPr>
      <w:r>
        <w:t xml:space="preserve">Barnfamiljers ekonomiska situation är </w:t>
      </w:r>
      <w:r w:rsidR="00F40F8D">
        <w:t xml:space="preserve">en prioriterad fråga för </w:t>
      </w:r>
      <w:r>
        <w:t xml:space="preserve">regeringen och </w:t>
      </w:r>
      <w:r w:rsidR="00F40F8D">
        <w:t xml:space="preserve">jag </w:t>
      </w:r>
      <w:r>
        <w:t xml:space="preserve">kommer att </w:t>
      </w:r>
      <w:r w:rsidR="00F40F8D">
        <w:t>följa utvecklingen</w:t>
      </w:r>
      <w:r w:rsidR="00F40F8D" w:rsidRPr="00F40F8D">
        <w:t xml:space="preserve">. </w:t>
      </w:r>
    </w:p>
    <w:p w14:paraId="050D1BE9" w14:textId="77777777" w:rsidR="00586330" w:rsidRDefault="00586330" w:rsidP="006A12F1">
      <w:pPr>
        <w:pStyle w:val="Brdtext"/>
      </w:pPr>
    </w:p>
    <w:p w14:paraId="62F45A50" w14:textId="77777777" w:rsidR="00113B1D" w:rsidRDefault="00113B1D" w:rsidP="006A12F1">
      <w:pPr>
        <w:pStyle w:val="Brdtext"/>
      </w:pPr>
    </w:p>
    <w:p w14:paraId="53399065" w14:textId="77777777" w:rsidR="00936830" w:rsidRDefault="00936830" w:rsidP="006A12F1">
      <w:pPr>
        <w:pStyle w:val="Brdtext"/>
      </w:pPr>
      <w:r>
        <w:t xml:space="preserve">Stockholm den </w:t>
      </w:r>
      <w:sdt>
        <w:sdtPr>
          <w:id w:val="-1225218591"/>
          <w:placeholder>
            <w:docPart w:val="15E0CFF22BAC489AA27DB6D19DD40D7E"/>
          </w:placeholder>
          <w:dataBinding w:prefixMappings="xmlns:ns0='http://lp/documentinfo/RK' " w:xpath="/ns0:DocumentInfo[1]/ns0:BaseInfo[1]/ns0:HeaderDate[1]" w:storeItemID="{79A20112-988B-45FA-8641-293D0473A5D1}"/>
          <w:date w:fullDate="2021-01-20T00:00:00Z">
            <w:dateFormat w:val="d MMMM yyyy"/>
            <w:lid w:val="sv-SE"/>
            <w:storeMappedDataAs w:val="dateTime"/>
            <w:calendar w:val="gregorian"/>
          </w:date>
        </w:sdtPr>
        <w:sdtEndPr/>
        <w:sdtContent>
          <w:r>
            <w:t>20 januari 2021</w:t>
          </w:r>
        </w:sdtContent>
      </w:sdt>
    </w:p>
    <w:p w14:paraId="62654AA8" w14:textId="77777777" w:rsidR="00936830" w:rsidRDefault="00936830" w:rsidP="004E7A8F">
      <w:pPr>
        <w:pStyle w:val="Brdtextutanavstnd"/>
      </w:pPr>
    </w:p>
    <w:p w14:paraId="62EDF24F" w14:textId="77777777" w:rsidR="00936830" w:rsidRDefault="00936830" w:rsidP="004E7A8F">
      <w:pPr>
        <w:pStyle w:val="Brdtextutanavstnd"/>
      </w:pPr>
    </w:p>
    <w:p w14:paraId="5D75B463" w14:textId="77777777" w:rsidR="00936830" w:rsidRDefault="00936830" w:rsidP="004E7A8F">
      <w:pPr>
        <w:pStyle w:val="Brdtextutanavstnd"/>
      </w:pPr>
    </w:p>
    <w:sdt>
      <w:sdtPr>
        <w:alias w:val="Klicka på listpilen"/>
        <w:tag w:val="run-loadAllMinistersFromDep_delete"/>
        <w:id w:val="-122627287"/>
        <w:placeholder>
          <w:docPart w:val="4803DD47EDA7414C82D6DA5DC208EC01"/>
        </w:placeholder>
        <w:dataBinding w:prefixMappings="xmlns:ns0='http://lp/documentinfo/RK' " w:xpath="/ns0:DocumentInfo[1]/ns0:BaseInfo[1]/ns0:TopSender[1]" w:storeItemID="{79A20112-988B-45FA-8641-293D0473A5D1}"/>
        <w:comboBox w:lastValue="Socialförsäkringsministern">
          <w:listItem w:displayText="Lena Hallengren" w:value="Socialministern"/>
          <w:listItem w:displayText="Ardalan Shekarabi" w:value="Socialförsäkringsministern"/>
        </w:comboBox>
      </w:sdtPr>
      <w:sdtEndPr/>
      <w:sdtContent>
        <w:p w14:paraId="07962531" w14:textId="77777777" w:rsidR="00936830" w:rsidRDefault="00936830" w:rsidP="00422A41">
          <w:pPr>
            <w:pStyle w:val="Brdtext"/>
          </w:pPr>
          <w:r>
            <w:t>Ardalan Shekarabi</w:t>
          </w:r>
        </w:p>
      </w:sdtContent>
    </w:sdt>
    <w:p w14:paraId="261D7982" w14:textId="77777777" w:rsidR="00936830" w:rsidRPr="00DB48AB" w:rsidRDefault="00936830" w:rsidP="00DB48AB">
      <w:pPr>
        <w:pStyle w:val="Brdtext"/>
      </w:pPr>
    </w:p>
    <w:sectPr w:rsidR="00936830" w:rsidRPr="00DB48AB" w:rsidSect="00571A0B">
      <w:footerReference w:type="default" r:id="rId14"/>
      <w:headerReference w:type="first" r:id="rId15"/>
      <w:footerReference w:type="first" r:id="rId16"/>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A996" w14:textId="77777777" w:rsidR="0076524A" w:rsidRDefault="0076524A" w:rsidP="00A87A54">
      <w:pPr>
        <w:spacing w:after="0" w:line="240" w:lineRule="auto"/>
      </w:pPr>
      <w:r>
        <w:separator/>
      </w:r>
    </w:p>
  </w:endnote>
  <w:endnote w:type="continuationSeparator" w:id="0">
    <w:p w14:paraId="5503FF8F" w14:textId="77777777" w:rsidR="0076524A" w:rsidRDefault="0076524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C22EDF4" w14:textId="77777777" w:rsidTr="006A26EC">
      <w:trPr>
        <w:trHeight w:val="227"/>
        <w:jc w:val="right"/>
      </w:trPr>
      <w:tc>
        <w:tcPr>
          <w:tcW w:w="708" w:type="dxa"/>
          <w:vAlign w:val="bottom"/>
        </w:tcPr>
        <w:p w14:paraId="7DFA0872"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69F6A098" w14:textId="77777777" w:rsidTr="006A26EC">
      <w:trPr>
        <w:trHeight w:val="850"/>
        <w:jc w:val="right"/>
      </w:trPr>
      <w:tc>
        <w:tcPr>
          <w:tcW w:w="708" w:type="dxa"/>
          <w:vAlign w:val="bottom"/>
        </w:tcPr>
        <w:p w14:paraId="630FA33F" w14:textId="77777777" w:rsidR="005606BC" w:rsidRPr="00347E11" w:rsidRDefault="005606BC" w:rsidP="005606BC">
          <w:pPr>
            <w:pStyle w:val="Sidfot"/>
            <w:spacing w:line="276" w:lineRule="auto"/>
            <w:jc w:val="right"/>
          </w:pPr>
        </w:p>
      </w:tc>
    </w:tr>
  </w:tbl>
  <w:p w14:paraId="357BD8F6"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293870D8" w14:textId="77777777" w:rsidTr="001F4302">
      <w:trPr>
        <w:trHeight w:val="510"/>
      </w:trPr>
      <w:tc>
        <w:tcPr>
          <w:tcW w:w="8525" w:type="dxa"/>
          <w:gridSpan w:val="2"/>
          <w:vAlign w:val="bottom"/>
        </w:tcPr>
        <w:p w14:paraId="052CF826" w14:textId="77777777" w:rsidR="00347E11" w:rsidRPr="00347E11" w:rsidRDefault="00347E11" w:rsidP="00347E11">
          <w:pPr>
            <w:pStyle w:val="Sidfot"/>
            <w:rPr>
              <w:sz w:val="8"/>
            </w:rPr>
          </w:pPr>
        </w:p>
      </w:tc>
    </w:tr>
    <w:tr w:rsidR="00093408" w:rsidRPr="00EE3C0F" w14:paraId="4503EC6C" w14:textId="77777777" w:rsidTr="00C26068">
      <w:trPr>
        <w:trHeight w:val="227"/>
      </w:trPr>
      <w:tc>
        <w:tcPr>
          <w:tcW w:w="4074" w:type="dxa"/>
        </w:tcPr>
        <w:p w14:paraId="754DDA4B" w14:textId="77777777" w:rsidR="00347E11" w:rsidRPr="00F53AEA" w:rsidRDefault="00347E11" w:rsidP="00C26068">
          <w:pPr>
            <w:pStyle w:val="Sidfot"/>
            <w:spacing w:line="276" w:lineRule="auto"/>
          </w:pPr>
        </w:p>
      </w:tc>
      <w:tc>
        <w:tcPr>
          <w:tcW w:w="4451" w:type="dxa"/>
        </w:tcPr>
        <w:p w14:paraId="46BC688E" w14:textId="77777777" w:rsidR="00093408" w:rsidRPr="00F53AEA" w:rsidRDefault="00093408" w:rsidP="00F53AEA">
          <w:pPr>
            <w:pStyle w:val="Sidfot"/>
            <w:spacing w:line="276" w:lineRule="auto"/>
          </w:pPr>
        </w:p>
      </w:tc>
    </w:tr>
  </w:tbl>
  <w:p w14:paraId="4291C719"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BE9B5" w14:textId="77777777" w:rsidR="0076524A" w:rsidRDefault="0076524A" w:rsidP="00A87A54">
      <w:pPr>
        <w:spacing w:after="0" w:line="240" w:lineRule="auto"/>
      </w:pPr>
      <w:r>
        <w:separator/>
      </w:r>
    </w:p>
  </w:footnote>
  <w:footnote w:type="continuationSeparator" w:id="0">
    <w:p w14:paraId="10DC9A50" w14:textId="77777777" w:rsidR="0076524A" w:rsidRDefault="0076524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36830" w14:paraId="0156F2FF" w14:textId="77777777" w:rsidTr="00C93EBA">
      <w:trPr>
        <w:trHeight w:val="227"/>
      </w:trPr>
      <w:tc>
        <w:tcPr>
          <w:tcW w:w="5534" w:type="dxa"/>
        </w:tcPr>
        <w:p w14:paraId="707627C5" w14:textId="77777777" w:rsidR="00936830" w:rsidRPr="007D73AB" w:rsidRDefault="00936830">
          <w:pPr>
            <w:pStyle w:val="Sidhuvud"/>
          </w:pPr>
        </w:p>
      </w:tc>
      <w:tc>
        <w:tcPr>
          <w:tcW w:w="3170" w:type="dxa"/>
          <w:vAlign w:val="bottom"/>
        </w:tcPr>
        <w:p w14:paraId="7FE0A992" w14:textId="77777777" w:rsidR="00936830" w:rsidRPr="007D73AB" w:rsidRDefault="00936830" w:rsidP="00340DE0">
          <w:pPr>
            <w:pStyle w:val="Sidhuvud"/>
          </w:pPr>
        </w:p>
      </w:tc>
      <w:tc>
        <w:tcPr>
          <w:tcW w:w="1134" w:type="dxa"/>
        </w:tcPr>
        <w:p w14:paraId="68D653BA" w14:textId="77777777" w:rsidR="00936830" w:rsidRDefault="00936830" w:rsidP="005A703A">
          <w:pPr>
            <w:pStyle w:val="Sidhuvud"/>
          </w:pPr>
        </w:p>
      </w:tc>
    </w:tr>
    <w:tr w:rsidR="00936830" w14:paraId="4B9066E0" w14:textId="77777777" w:rsidTr="00C93EBA">
      <w:trPr>
        <w:trHeight w:val="1928"/>
      </w:trPr>
      <w:tc>
        <w:tcPr>
          <w:tcW w:w="5534" w:type="dxa"/>
        </w:tcPr>
        <w:p w14:paraId="7FB4CDBD" w14:textId="77777777" w:rsidR="00936830" w:rsidRPr="00340DE0" w:rsidRDefault="00936830" w:rsidP="00340DE0">
          <w:pPr>
            <w:pStyle w:val="Sidhuvud"/>
          </w:pPr>
          <w:r>
            <w:rPr>
              <w:noProof/>
            </w:rPr>
            <w:drawing>
              <wp:inline distT="0" distB="0" distL="0" distR="0" wp14:anchorId="70700129" wp14:editId="13E986F8">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645D933" w14:textId="77777777" w:rsidR="00936830" w:rsidRPr="00710A6C" w:rsidRDefault="00936830" w:rsidP="00EE3C0F">
          <w:pPr>
            <w:pStyle w:val="Sidhuvud"/>
            <w:rPr>
              <w:b/>
            </w:rPr>
          </w:pPr>
        </w:p>
        <w:p w14:paraId="50AA638D" w14:textId="77777777" w:rsidR="00936830" w:rsidRDefault="00936830" w:rsidP="00EE3C0F">
          <w:pPr>
            <w:pStyle w:val="Sidhuvud"/>
          </w:pPr>
        </w:p>
        <w:p w14:paraId="33B9F2E3" w14:textId="77777777" w:rsidR="00936830" w:rsidRDefault="00936830" w:rsidP="00EE3C0F">
          <w:pPr>
            <w:pStyle w:val="Sidhuvud"/>
          </w:pPr>
        </w:p>
        <w:p w14:paraId="7FA7C00F" w14:textId="77777777" w:rsidR="00936830" w:rsidRDefault="00936830" w:rsidP="00EE3C0F">
          <w:pPr>
            <w:pStyle w:val="Sidhuvud"/>
          </w:pPr>
        </w:p>
        <w:sdt>
          <w:sdtPr>
            <w:alias w:val="Dnr"/>
            <w:tag w:val="ccRKShow_Dnr"/>
            <w:id w:val="-829283628"/>
            <w:placeholder>
              <w:docPart w:val="35B02DA966CF46849E40F78AB346280F"/>
            </w:placeholder>
            <w:dataBinding w:prefixMappings="xmlns:ns0='http://lp/documentinfo/RK' " w:xpath="/ns0:DocumentInfo[1]/ns0:BaseInfo[1]/ns0:Dnr[1]" w:storeItemID="{79A20112-988B-45FA-8641-293D0473A5D1}"/>
            <w:text/>
          </w:sdtPr>
          <w:sdtEndPr/>
          <w:sdtContent>
            <w:p w14:paraId="617FF83B" w14:textId="304C0BDE" w:rsidR="00936830" w:rsidRDefault="0066058E" w:rsidP="00EE3C0F">
              <w:pPr>
                <w:pStyle w:val="Sidhuvud"/>
              </w:pPr>
              <w:r>
                <w:t>S2021/00341</w:t>
              </w:r>
            </w:p>
          </w:sdtContent>
        </w:sdt>
        <w:sdt>
          <w:sdtPr>
            <w:alias w:val="DocNumber"/>
            <w:tag w:val="DocNumber"/>
            <w:id w:val="1726028884"/>
            <w:placeholder>
              <w:docPart w:val="8C5C4E55D11349F9BAB057C16A6E4975"/>
            </w:placeholder>
            <w:showingPlcHdr/>
            <w:dataBinding w:prefixMappings="xmlns:ns0='http://lp/documentinfo/RK' " w:xpath="/ns0:DocumentInfo[1]/ns0:BaseInfo[1]/ns0:DocNumber[1]" w:storeItemID="{79A20112-988B-45FA-8641-293D0473A5D1}"/>
            <w:text/>
          </w:sdtPr>
          <w:sdtEndPr/>
          <w:sdtContent>
            <w:p w14:paraId="0562E826" w14:textId="77777777" w:rsidR="00936830" w:rsidRDefault="00936830" w:rsidP="00EE3C0F">
              <w:pPr>
                <w:pStyle w:val="Sidhuvud"/>
              </w:pPr>
              <w:r>
                <w:rPr>
                  <w:rStyle w:val="Platshllartext"/>
                </w:rPr>
                <w:t xml:space="preserve"> </w:t>
              </w:r>
            </w:p>
          </w:sdtContent>
        </w:sdt>
        <w:p w14:paraId="3E709ED2" w14:textId="77777777" w:rsidR="00936830" w:rsidRDefault="00936830" w:rsidP="00EE3C0F">
          <w:pPr>
            <w:pStyle w:val="Sidhuvud"/>
          </w:pPr>
        </w:p>
      </w:tc>
      <w:tc>
        <w:tcPr>
          <w:tcW w:w="1134" w:type="dxa"/>
        </w:tcPr>
        <w:p w14:paraId="0189ADCB" w14:textId="77777777" w:rsidR="00936830" w:rsidRDefault="00936830" w:rsidP="0094502D">
          <w:pPr>
            <w:pStyle w:val="Sidhuvud"/>
          </w:pPr>
        </w:p>
        <w:p w14:paraId="19DCED82" w14:textId="77777777" w:rsidR="00936830" w:rsidRPr="0094502D" w:rsidRDefault="00936830" w:rsidP="00EC71A6">
          <w:pPr>
            <w:pStyle w:val="Sidhuvud"/>
          </w:pPr>
        </w:p>
      </w:tc>
    </w:tr>
    <w:tr w:rsidR="00936830" w14:paraId="14E63AC4" w14:textId="77777777" w:rsidTr="00C93EBA">
      <w:trPr>
        <w:trHeight w:val="2268"/>
      </w:trPr>
      <w:sdt>
        <w:sdtPr>
          <w:rPr>
            <w:b/>
          </w:rPr>
          <w:alias w:val="SenderText"/>
          <w:tag w:val="ccRKShow_SenderText"/>
          <w:id w:val="1374046025"/>
          <w:placeholder>
            <w:docPart w:val="5CB6D6CEEFFF4008A1E732366534677B"/>
          </w:placeholder>
        </w:sdtPr>
        <w:sdtEndPr>
          <w:rPr>
            <w:b w:val="0"/>
          </w:rPr>
        </w:sdtEndPr>
        <w:sdtContent>
          <w:tc>
            <w:tcPr>
              <w:tcW w:w="5534" w:type="dxa"/>
              <w:tcMar>
                <w:right w:w="1134" w:type="dxa"/>
              </w:tcMar>
            </w:tcPr>
            <w:p w14:paraId="7DC76BC3" w14:textId="77777777" w:rsidR="00936830" w:rsidRPr="00936830" w:rsidRDefault="00936830" w:rsidP="00340DE0">
              <w:pPr>
                <w:pStyle w:val="Sidhuvud"/>
                <w:rPr>
                  <w:b/>
                </w:rPr>
              </w:pPr>
              <w:r w:rsidRPr="00936830">
                <w:rPr>
                  <w:b/>
                </w:rPr>
                <w:t>Socialdepartementet</w:t>
              </w:r>
            </w:p>
            <w:p w14:paraId="667E0BD4" w14:textId="25C03D50" w:rsidR="00936830" w:rsidRPr="00340DE0" w:rsidRDefault="00936830" w:rsidP="0066058E">
              <w:pPr>
                <w:pStyle w:val="Sidhuvud"/>
              </w:pPr>
              <w:r w:rsidRPr="00936830">
                <w:t>Socialförsäkringsministern</w:t>
              </w:r>
            </w:p>
          </w:tc>
        </w:sdtContent>
      </w:sdt>
      <w:sdt>
        <w:sdtPr>
          <w:alias w:val="Recipient"/>
          <w:tag w:val="ccRKShow_Recipient"/>
          <w:id w:val="-28344517"/>
          <w:placeholder>
            <w:docPart w:val="7F5A04F5C1C3421B9A989DCE05AFDA1D"/>
          </w:placeholder>
          <w:dataBinding w:prefixMappings="xmlns:ns0='http://lp/documentinfo/RK' " w:xpath="/ns0:DocumentInfo[1]/ns0:BaseInfo[1]/ns0:Recipient[1]" w:storeItemID="{79A20112-988B-45FA-8641-293D0473A5D1}"/>
          <w:text w:multiLine="1"/>
        </w:sdtPr>
        <w:sdtEndPr/>
        <w:sdtContent>
          <w:tc>
            <w:tcPr>
              <w:tcW w:w="3170" w:type="dxa"/>
            </w:tcPr>
            <w:p w14:paraId="0C98A4C0" w14:textId="77777777" w:rsidR="00936830" w:rsidRDefault="00936830" w:rsidP="00547B89">
              <w:pPr>
                <w:pStyle w:val="Sidhuvud"/>
              </w:pPr>
              <w:r>
                <w:t>Till riksdagen</w:t>
              </w:r>
            </w:p>
          </w:tc>
        </w:sdtContent>
      </w:sdt>
      <w:tc>
        <w:tcPr>
          <w:tcW w:w="1134" w:type="dxa"/>
        </w:tcPr>
        <w:p w14:paraId="56F52055" w14:textId="77777777" w:rsidR="00936830" w:rsidRDefault="00936830" w:rsidP="003E6020">
          <w:pPr>
            <w:pStyle w:val="Sidhuvud"/>
          </w:pPr>
        </w:p>
      </w:tc>
    </w:tr>
  </w:tbl>
  <w:p w14:paraId="5F693B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30"/>
    <w:rsid w:val="00000290"/>
    <w:rsid w:val="00000C58"/>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0C98"/>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3B1D"/>
    <w:rsid w:val="0011413E"/>
    <w:rsid w:val="00116BC4"/>
    <w:rsid w:val="0012033A"/>
    <w:rsid w:val="00121002"/>
    <w:rsid w:val="00121EA2"/>
    <w:rsid w:val="00121FFC"/>
    <w:rsid w:val="00122D16"/>
    <w:rsid w:val="001235D9"/>
    <w:rsid w:val="0012582E"/>
    <w:rsid w:val="00125B5E"/>
    <w:rsid w:val="00126D6F"/>
    <w:rsid w:val="00126E6B"/>
    <w:rsid w:val="00130EC3"/>
    <w:rsid w:val="001318F5"/>
    <w:rsid w:val="001331B1"/>
    <w:rsid w:val="00133CB0"/>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4A76"/>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5459B"/>
    <w:rsid w:val="00260D2D"/>
    <w:rsid w:val="00261975"/>
    <w:rsid w:val="00264503"/>
    <w:rsid w:val="00271D00"/>
    <w:rsid w:val="00274AA3"/>
    <w:rsid w:val="00275872"/>
    <w:rsid w:val="00281106"/>
    <w:rsid w:val="00282263"/>
    <w:rsid w:val="00282417"/>
    <w:rsid w:val="00282D27"/>
    <w:rsid w:val="00287DF3"/>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292"/>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1D9"/>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6330"/>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58E"/>
    <w:rsid w:val="00660D84"/>
    <w:rsid w:val="0066133A"/>
    <w:rsid w:val="00663196"/>
    <w:rsid w:val="0066378C"/>
    <w:rsid w:val="006700F0"/>
    <w:rsid w:val="006706EA"/>
    <w:rsid w:val="00670A48"/>
    <w:rsid w:val="00672F6F"/>
    <w:rsid w:val="00674C2F"/>
    <w:rsid w:val="00674C8B"/>
    <w:rsid w:val="00681370"/>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040F3"/>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4A"/>
    <w:rsid w:val="00765294"/>
    <w:rsid w:val="00773075"/>
    <w:rsid w:val="00773F36"/>
    <w:rsid w:val="00775BF6"/>
    <w:rsid w:val="00776254"/>
    <w:rsid w:val="007769FC"/>
    <w:rsid w:val="00777CFF"/>
    <w:rsid w:val="007815BC"/>
    <w:rsid w:val="00782B3F"/>
    <w:rsid w:val="00782E3C"/>
    <w:rsid w:val="007900CC"/>
    <w:rsid w:val="0079641B"/>
    <w:rsid w:val="007968F5"/>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08DE"/>
    <w:rsid w:val="007E2712"/>
    <w:rsid w:val="007E4A9C"/>
    <w:rsid w:val="007E5516"/>
    <w:rsid w:val="007E7EE2"/>
    <w:rsid w:val="007F06CA"/>
    <w:rsid w:val="007F0DD0"/>
    <w:rsid w:val="007F61D0"/>
    <w:rsid w:val="0080228F"/>
    <w:rsid w:val="00804C1B"/>
    <w:rsid w:val="0080595A"/>
    <w:rsid w:val="0080608A"/>
    <w:rsid w:val="008150A6"/>
    <w:rsid w:val="00815A8F"/>
    <w:rsid w:val="00817098"/>
    <w:rsid w:val="008178E6"/>
    <w:rsid w:val="0082249C"/>
    <w:rsid w:val="00824CCE"/>
    <w:rsid w:val="008275E8"/>
    <w:rsid w:val="00830B7B"/>
    <w:rsid w:val="00832661"/>
    <w:rsid w:val="008349AA"/>
    <w:rsid w:val="008375D5"/>
    <w:rsid w:val="00841486"/>
    <w:rsid w:val="00842BC9"/>
    <w:rsid w:val="008431AF"/>
    <w:rsid w:val="0084476E"/>
    <w:rsid w:val="00845137"/>
    <w:rsid w:val="008504F6"/>
    <w:rsid w:val="0085240E"/>
    <w:rsid w:val="00852484"/>
    <w:rsid w:val="008573B9"/>
    <w:rsid w:val="0085782D"/>
    <w:rsid w:val="00863BB7"/>
    <w:rsid w:val="00870CC2"/>
    <w:rsid w:val="008730FD"/>
    <w:rsid w:val="00873DA1"/>
    <w:rsid w:val="00875DDD"/>
    <w:rsid w:val="00881BC6"/>
    <w:rsid w:val="00885285"/>
    <w:rsid w:val="008860CC"/>
    <w:rsid w:val="00886EEE"/>
    <w:rsid w:val="00887F86"/>
    <w:rsid w:val="00890876"/>
    <w:rsid w:val="00891929"/>
    <w:rsid w:val="00893029"/>
    <w:rsid w:val="0089514A"/>
    <w:rsid w:val="00895C2A"/>
    <w:rsid w:val="008A03E9"/>
    <w:rsid w:val="008A0A0D"/>
    <w:rsid w:val="008A29E5"/>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36830"/>
    <w:rsid w:val="0094502D"/>
    <w:rsid w:val="00946561"/>
    <w:rsid w:val="00946B39"/>
    <w:rsid w:val="00947013"/>
    <w:rsid w:val="0095062C"/>
    <w:rsid w:val="00950A81"/>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C9B"/>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66C4"/>
    <w:rsid w:val="00DB714B"/>
    <w:rsid w:val="00DC1025"/>
    <w:rsid w:val="00DC10F6"/>
    <w:rsid w:val="00DC1D89"/>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682B"/>
    <w:rsid w:val="00E77778"/>
    <w:rsid w:val="00E77B7E"/>
    <w:rsid w:val="00E77BA8"/>
    <w:rsid w:val="00E82DF1"/>
    <w:rsid w:val="00E90CAA"/>
    <w:rsid w:val="00E93339"/>
    <w:rsid w:val="00E96532"/>
    <w:rsid w:val="00E973A0"/>
    <w:rsid w:val="00EA1688"/>
    <w:rsid w:val="00EA1AFC"/>
    <w:rsid w:val="00EA2317"/>
    <w:rsid w:val="00EA3A7D"/>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F8D"/>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49CF"/>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E62AA"/>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150B00"/>
  <w15:docId w15:val="{78BCEDEF-A293-4ACA-ADCF-581498825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B02DA966CF46849E40F78AB346280F"/>
        <w:category>
          <w:name w:val="Allmänt"/>
          <w:gallery w:val="placeholder"/>
        </w:category>
        <w:types>
          <w:type w:val="bbPlcHdr"/>
        </w:types>
        <w:behaviors>
          <w:behavior w:val="content"/>
        </w:behaviors>
        <w:guid w:val="{5EA63854-1412-486C-A48E-4DBEB56BD8C8}"/>
      </w:docPartPr>
      <w:docPartBody>
        <w:p w:rsidR="003D4ADC" w:rsidRDefault="00E86C44" w:rsidP="00E86C44">
          <w:pPr>
            <w:pStyle w:val="35B02DA966CF46849E40F78AB346280F"/>
          </w:pPr>
          <w:r>
            <w:rPr>
              <w:rStyle w:val="Platshllartext"/>
            </w:rPr>
            <w:t xml:space="preserve"> </w:t>
          </w:r>
        </w:p>
      </w:docPartBody>
    </w:docPart>
    <w:docPart>
      <w:docPartPr>
        <w:name w:val="8C5C4E55D11349F9BAB057C16A6E4975"/>
        <w:category>
          <w:name w:val="Allmänt"/>
          <w:gallery w:val="placeholder"/>
        </w:category>
        <w:types>
          <w:type w:val="bbPlcHdr"/>
        </w:types>
        <w:behaviors>
          <w:behavior w:val="content"/>
        </w:behaviors>
        <w:guid w:val="{13716F10-293C-4864-9514-407535BC69D7}"/>
      </w:docPartPr>
      <w:docPartBody>
        <w:p w:rsidR="003D4ADC" w:rsidRDefault="00E86C44" w:rsidP="00E86C44">
          <w:pPr>
            <w:pStyle w:val="8C5C4E55D11349F9BAB057C16A6E49751"/>
          </w:pPr>
          <w:r>
            <w:rPr>
              <w:rStyle w:val="Platshllartext"/>
            </w:rPr>
            <w:t xml:space="preserve"> </w:t>
          </w:r>
        </w:p>
      </w:docPartBody>
    </w:docPart>
    <w:docPart>
      <w:docPartPr>
        <w:name w:val="5CB6D6CEEFFF4008A1E732366534677B"/>
        <w:category>
          <w:name w:val="Allmänt"/>
          <w:gallery w:val="placeholder"/>
        </w:category>
        <w:types>
          <w:type w:val="bbPlcHdr"/>
        </w:types>
        <w:behaviors>
          <w:behavior w:val="content"/>
        </w:behaviors>
        <w:guid w:val="{6C64D334-E18E-4D49-96E7-4DA4787C42D2}"/>
      </w:docPartPr>
      <w:docPartBody>
        <w:p w:rsidR="003D4ADC" w:rsidRDefault="00E86C44" w:rsidP="00E86C44">
          <w:pPr>
            <w:pStyle w:val="5CB6D6CEEFFF4008A1E732366534677B1"/>
          </w:pPr>
          <w:r>
            <w:rPr>
              <w:rStyle w:val="Platshllartext"/>
            </w:rPr>
            <w:t xml:space="preserve"> </w:t>
          </w:r>
        </w:p>
      </w:docPartBody>
    </w:docPart>
    <w:docPart>
      <w:docPartPr>
        <w:name w:val="7F5A04F5C1C3421B9A989DCE05AFDA1D"/>
        <w:category>
          <w:name w:val="Allmänt"/>
          <w:gallery w:val="placeholder"/>
        </w:category>
        <w:types>
          <w:type w:val="bbPlcHdr"/>
        </w:types>
        <w:behaviors>
          <w:behavior w:val="content"/>
        </w:behaviors>
        <w:guid w:val="{D3B1AE6C-51CC-400F-9787-942826F53A12}"/>
      </w:docPartPr>
      <w:docPartBody>
        <w:p w:rsidR="003D4ADC" w:rsidRDefault="00E86C44" w:rsidP="00E86C44">
          <w:pPr>
            <w:pStyle w:val="7F5A04F5C1C3421B9A989DCE05AFDA1D"/>
          </w:pPr>
          <w:r>
            <w:rPr>
              <w:rStyle w:val="Platshllartext"/>
            </w:rPr>
            <w:t xml:space="preserve"> </w:t>
          </w:r>
        </w:p>
      </w:docPartBody>
    </w:docPart>
    <w:docPart>
      <w:docPartPr>
        <w:name w:val="90C4175909304741BF817A2A1F4F84CF"/>
        <w:category>
          <w:name w:val="Allmänt"/>
          <w:gallery w:val="placeholder"/>
        </w:category>
        <w:types>
          <w:type w:val="bbPlcHdr"/>
        </w:types>
        <w:behaviors>
          <w:behavior w:val="content"/>
        </w:behaviors>
        <w:guid w:val="{4E1BD7FB-0223-4AED-89F5-B56771244120}"/>
      </w:docPartPr>
      <w:docPartBody>
        <w:p w:rsidR="003D4ADC" w:rsidRDefault="00E86C44" w:rsidP="00E86C44">
          <w:pPr>
            <w:pStyle w:val="90C4175909304741BF817A2A1F4F84CF"/>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B372CB92C37F4B1EB6844CE03B0DFCE9"/>
        <w:category>
          <w:name w:val="Allmänt"/>
          <w:gallery w:val="placeholder"/>
        </w:category>
        <w:types>
          <w:type w:val="bbPlcHdr"/>
        </w:types>
        <w:behaviors>
          <w:behavior w:val="content"/>
        </w:behaviors>
        <w:guid w:val="{085698A7-E48A-4200-9C66-05558DFFA56A}"/>
      </w:docPartPr>
      <w:docPartBody>
        <w:p w:rsidR="003D4ADC" w:rsidRDefault="00E86C44" w:rsidP="00E86C44">
          <w:pPr>
            <w:pStyle w:val="B372CB92C37F4B1EB6844CE03B0DFCE9"/>
          </w:pPr>
          <w:r>
            <w:t xml:space="preserve"> </w:t>
          </w:r>
          <w:r>
            <w:rPr>
              <w:rStyle w:val="Platshllartext"/>
            </w:rPr>
            <w:t>Välj ett parti.</w:t>
          </w:r>
        </w:p>
      </w:docPartBody>
    </w:docPart>
    <w:docPart>
      <w:docPartPr>
        <w:name w:val="F726E0F578124698B6FB7CD78E509B26"/>
        <w:category>
          <w:name w:val="Allmänt"/>
          <w:gallery w:val="placeholder"/>
        </w:category>
        <w:types>
          <w:type w:val="bbPlcHdr"/>
        </w:types>
        <w:behaviors>
          <w:behavior w:val="content"/>
        </w:behaviors>
        <w:guid w:val="{60E55114-6CD4-4076-8B12-95320D75D262}"/>
      </w:docPartPr>
      <w:docPartBody>
        <w:p w:rsidR="003D4ADC" w:rsidRDefault="00E86C44" w:rsidP="00E86C44">
          <w:pPr>
            <w:pStyle w:val="F726E0F578124698B6FB7CD78E509B26"/>
          </w:pPr>
          <w:r>
            <w:rPr>
              <w:rStyle w:val="Platshllartext"/>
            </w:rPr>
            <w:t xml:space="preserve">Klicka </w:t>
          </w:r>
          <w:r w:rsidRPr="00AC4EF6">
            <w:rPr>
              <w:rStyle w:val="Platshllartext"/>
            </w:rPr>
            <w:t xml:space="preserve">här för att ange </w:t>
          </w:r>
          <w:r>
            <w:rPr>
              <w:rStyle w:val="Platshllartext"/>
            </w:rPr>
            <w:t>namnet på frågeställaren</w:t>
          </w:r>
          <w:r w:rsidRPr="00AC4EF6">
            <w:rPr>
              <w:rStyle w:val="Platshllartext"/>
            </w:rPr>
            <w:t>.</w:t>
          </w:r>
        </w:p>
      </w:docPartBody>
    </w:docPart>
    <w:docPart>
      <w:docPartPr>
        <w:name w:val="15E0CFF22BAC489AA27DB6D19DD40D7E"/>
        <w:category>
          <w:name w:val="Allmänt"/>
          <w:gallery w:val="placeholder"/>
        </w:category>
        <w:types>
          <w:type w:val="bbPlcHdr"/>
        </w:types>
        <w:behaviors>
          <w:behavior w:val="content"/>
        </w:behaviors>
        <w:guid w:val="{5931BAD2-3CCC-4080-AE6B-5EC21B984D28}"/>
      </w:docPartPr>
      <w:docPartBody>
        <w:p w:rsidR="003D4ADC" w:rsidRDefault="00E86C44" w:rsidP="00E86C44">
          <w:pPr>
            <w:pStyle w:val="15E0CFF22BAC489AA27DB6D19DD40D7E"/>
          </w:pPr>
          <w:r>
            <w:rPr>
              <w:rStyle w:val="Platshllartext"/>
            </w:rPr>
            <w:t>Klicka här för att ange datum.</w:t>
          </w:r>
        </w:p>
      </w:docPartBody>
    </w:docPart>
    <w:docPart>
      <w:docPartPr>
        <w:name w:val="4803DD47EDA7414C82D6DA5DC208EC01"/>
        <w:category>
          <w:name w:val="Allmänt"/>
          <w:gallery w:val="placeholder"/>
        </w:category>
        <w:types>
          <w:type w:val="bbPlcHdr"/>
        </w:types>
        <w:behaviors>
          <w:behavior w:val="content"/>
        </w:behaviors>
        <w:guid w:val="{1150E27A-DE59-4B5E-AE6D-0AB43883AAFC}"/>
      </w:docPartPr>
      <w:docPartBody>
        <w:p w:rsidR="003D4ADC" w:rsidRDefault="00E86C44" w:rsidP="00E86C44">
          <w:pPr>
            <w:pStyle w:val="4803DD47EDA7414C82D6DA5DC208EC01"/>
          </w:pPr>
          <w:r>
            <w:rPr>
              <w:rStyle w:val="Platshllartext"/>
            </w:rPr>
            <w:t>Välj undertecknare</w:t>
          </w:r>
          <w:r w:rsidRPr="00AC4EF6">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C44"/>
    <w:rsid w:val="003D4ADC"/>
    <w:rsid w:val="00975E18"/>
    <w:rsid w:val="00E86C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CC370D485AB495688ED83FC41E59DE0">
    <w:name w:val="ECC370D485AB495688ED83FC41E59DE0"/>
    <w:rsid w:val="00E86C44"/>
  </w:style>
  <w:style w:type="character" w:styleId="Platshllartext">
    <w:name w:val="Placeholder Text"/>
    <w:basedOn w:val="Standardstycketeckensnitt"/>
    <w:uiPriority w:val="99"/>
    <w:semiHidden/>
    <w:rsid w:val="00E86C44"/>
    <w:rPr>
      <w:noProof w:val="0"/>
      <w:color w:val="808080"/>
    </w:rPr>
  </w:style>
  <w:style w:type="paragraph" w:customStyle="1" w:styleId="E8436A10317E4C0D9F88B7DA17D77FEC">
    <w:name w:val="E8436A10317E4C0D9F88B7DA17D77FEC"/>
    <w:rsid w:val="00E86C44"/>
  </w:style>
  <w:style w:type="paragraph" w:customStyle="1" w:styleId="4889E580039E4D56ACA53397CF2FEFE3">
    <w:name w:val="4889E580039E4D56ACA53397CF2FEFE3"/>
    <w:rsid w:val="00E86C44"/>
  </w:style>
  <w:style w:type="paragraph" w:customStyle="1" w:styleId="E8CD4B96ADEA475AAAD3A78B7E65CC61">
    <w:name w:val="E8CD4B96ADEA475AAAD3A78B7E65CC61"/>
    <w:rsid w:val="00E86C44"/>
  </w:style>
  <w:style w:type="paragraph" w:customStyle="1" w:styleId="35B02DA966CF46849E40F78AB346280F">
    <w:name w:val="35B02DA966CF46849E40F78AB346280F"/>
    <w:rsid w:val="00E86C44"/>
  </w:style>
  <w:style w:type="paragraph" w:customStyle="1" w:styleId="8C5C4E55D11349F9BAB057C16A6E4975">
    <w:name w:val="8C5C4E55D11349F9BAB057C16A6E4975"/>
    <w:rsid w:val="00E86C44"/>
  </w:style>
  <w:style w:type="paragraph" w:customStyle="1" w:styleId="04697456EF814DDF8E5970C9EB457B4C">
    <w:name w:val="04697456EF814DDF8E5970C9EB457B4C"/>
    <w:rsid w:val="00E86C44"/>
  </w:style>
  <w:style w:type="paragraph" w:customStyle="1" w:styleId="DAE18701E20C44FCB96B802A826177AC">
    <w:name w:val="DAE18701E20C44FCB96B802A826177AC"/>
    <w:rsid w:val="00E86C44"/>
  </w:style>
  <w:style w:type="paragraph" w:customStyle="1" w:styleId="B1C069B33FB844F398A8D6962C5F69BF">
    <w:name w:val="B1C069B33FB844F398A8D6962C5F69BF"/>
    <w:rsid w:val="00E86C44"/>
  </w:style>
  <w:style w:type="paragraph" w:customStyle="1" w:styleId="5CB6D6CEEFFF4008A1E732366534677B">
    <w:name w:val="5CB6D6CEEFFF4008A1E732366534677B"/>
    <w:rsid w:val="00E86C44"/>
  </w:style>
  <w:style w:type="paragraph" w:customStyle="1" w:styleId="7F5A04F5C1C3421B9A989DCE05AFDA1D">
    <w:name w:val="7F5A04F5C1C3421B9A989DCE05AFDA1D"/>
    <w:rsid w:val="00E86C44"/>
  </w:style>
  <w:style w:type="paragraph" w:customStyle="1" w:styleId="8C5C4E55D11349F9BAB057C16A6E49751">
    <w:name w:val="8C5C4E55D11349F9BAB057C16A6E49751"/>
    <w:rsid w:val="00E86C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CB6D6CEEFFF4008A1E732366534677B1">
    <w:name w:val="5CB6D6CEEFFF4008A1E732366534677B1"/>
    <w:rsid w:val="00E86C44"/>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0C4175909304741BF817A2A1F4F84CF">
    <w:name w:val="90C4175909304741BF817A2A1F4F84CF"/>
    <w:rsid w:val="00E86C44"/>
  </w:style>
  <w:style w:type="paragraph" w:customStyle="1" w:styleId="B372CB92C37F4B1EB6844CE03B0DFCE9">
    <w:name w:val="B372CB92C37F4B1EB6844CE03B0DFCE9"/>
    <w:rsid w:val="00E86C44"/>
  </w:style>
  <w:style w:type="paragraph" w:customStyle="1" w:styleId="3340D6BA466F4BC682F36C6BAB87D612">
    <w:name w:val="3340D6BA466F4BC682F36C6BAB87D612"/>
    <w:rsid w:val="00E86C44"/>
  </w:style>
  <w:style w:type="paragraph" w:customStyle="1" w:styleId="806AC6EA2EC043CE82D2BE25EFDB77D0">
    <w:name w:val="806AC6EA2EC043CE82D2BE25EFDB77D0"/>
    <w:rsid w:val="00E86C44"/>
  </w:style>
  <w:style w:type="paragraph" w:customStyle="1" w:styleId="F726E0F578124698B6FB7CD78E509B26">
    <w:name w:val="F726E0F578124698B6FB7CD78E509B26"/>
    <w:rsid w:val="00E86C44"/>
  </w:style>
  <w:style w:type="paragraph" w:customStyle="1" w:styleId="15E0CFF22BAC489AA27DB6D19DD40D7E">
    <w:name w:val="15E0CFF22BAC489AA27DB6D19DD40D7E"/>
    <w:rsid w:val="00E86C44"/>
  </w:style>
  <w:style w:type="paragraph" w:customStyle="1" w:styleId="4803DD47EDA7414C82D6DA5DC208EC01">
    <w:name w:val="4803DD47EDA7414C82D6DA5DC208EC01"/>
    <w:rsid w:val="00E86C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S2021/00341</Dnr>
    <ParagrafNr/>
    <DocumentTitle/>
    <VisitingAddress/>
    <Extra1/>
    <Extra2/>
    <Extra3>Linda Lindberg</Extra3>
    <Number/>
    <Recipient>Till riksdagen</Recipient>
    <SenderText/>
    <DocNumber/>
    <Doclanguage>1053</Doclanguage>
    <Appendix/>
    <LogotypeName>RK_LOGO_SV_BW.emf</LogotypeName>
  </BaseInfo>
</DocumentInfo>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251949ea-673b-4c32-95ec-29cac45660e6</RD_Svarsid>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Socialförsäkringsministern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2021-01-20T00:00:00</HeaderDate>
    <Office/>
    <Dnr>S2021/00341</Dnr>
    <ParagrafNr/>
    <DocumentTitle/>
    <VisitingAddress/>
    <Extra1/>
    <Extra2/>
    <Extra3>Linda Lindberg</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edbe0b5c82304c8e847ab7b8c02a77c3 xmlns="cc625d36-bb37-4650-91b9-0c96159295ba">
      <Terms xmlns="http://schemas.microsoft.com/office/infopath/2007/PartnerControls"/>
    </edbe0b5c82304c8e847ab7b8c02a77c3>
    <RecordNumber xmlns="4e9c2f0c-7bf8-49af-8356-cbf363fc78a7" xsi:nil="true"/>
    <RKNyckelord xmlns="18f3d968-6251-40b0-9f11-012b293496c2" xsi:nil="true"/>
  </documentManagement>
</p:properties>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20112-988B-45FA-8641-293D0473A5D1}"/>
</file>

<file path=customXml/itemProps2.xml><?xml version="1.0" encoding="utf-8"?>
<ds:datastoreItem xmlns:ds="http://schemas.openxmlformats.org/officeDocument/2006/customXml" ds:itemID="{99A261F5-2E33-457B-B162-F5110AAD5319}"/>
</file>

<file path=customXml/itemProps3.xml><?xml version="1.0" encoding="utf-8"?>
<ds:datastoreItem xmlns:ds="http://schemas.openxmlformats.org/officeDocument/2006/customXml" ds:itemID="{CF94197B-010E-47D3-A581-1009A5352566}"/>
</file>

<file path=customXml/itemProps4.xml><?xml version="1.0" encoding="utf-8"?>
<ds:datastoreItem xmlns:ds="http://schemas.openxmlformats.org/officeDocument/2006/customXml" ds:itemID="{79A20112-988B-45FA-8641-293D0473A5D1}">
  <ds:schemaRefs>
    <ds:schemaRef ds:uri="http://lp/documentinfo/RK"/>
  </ds:schemaRefs>
</ds:datastoreItem>
</file>

<file path=customXml/itemProps5.xml><?xml version="1.0" encoding="utf-8"?>
<ds:datastoreItem xmlns:ds="http://schemas.openxmlformats.org/officeDocument/2006/customXml" ds:itemID="{99A261F5-2E33-457B-B162-F5110AAD5319}">
  <ds:schemaRefs>
    <ds:schemaRef ds:uri="http://schemas.microsoft.com/office/infopath/2007/PartnerControls"/>
    <ds:schemaRef ds:uri="http://purl.org/dc/terms/"/>
    <ds:schemaRef ds:uri="4e9c2f0c-7bf8-49af-8356-cbf363fc78a7"/>
    <ds:schemaRef ds:uri="http://schemas.microsoft.com/office/2006/documentManagement/types"/>
    <ds:schemaRef ds:uri="cc625d36-bb37-4650-91b9-0c96159295ba"/>
    <ds:schemaRef ds:uri="http://purl.org/dc/elements/1.1/"/>
    <ds:schemaRef ds:uri="http://schemas.openxmlformats.org/package/2006/metadata/core-properties"/>
    <ds:schemaRef ds:uri="9c9941df-7074-4a92-bf99-225d24d78d61"/>
    <ds:schemaRef ds:uri="18f3d968-6251-40b0-9f11-012b293496c2"/>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1C558415-969C-4757-B6B7-089DE9E8493F}"/>
</file>

<file path=customXml/itemProps7.xml><?xml version="1.0" encoding="utf-8"?>
<ds:datastoreItem xmlns:ds="http://schemas.openxmlformats.org/officeDocument/2006/customXml" ds:itemID="{A8CEB0F3-145F-4614-9533-BABEB5D41734}"/>
</file>

<file path=docProps/app.xml><?xml version="1.0" encoding="utf-8"?>
<Properties xmlns="http://schemas.openxmlformats.org/officeDocument/2006/extended-properties" xmlns:vt="http://schemas.openxmlformats.org/officeDocument/2006/docPropsVTypes">
  <Template>RK Basmall</Template>
  <TotalTime>0</TotalTime>
  <Pages>2</Pages>
  <Words>500</Words>
  <Characters>2653</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1252 Linda LIndberg (SD).docx</dc:title>
  <dc:subject/>
  <dc:creator>Anne-Marie Flink Engdahl</dc:creator>
  <cp:keywords/>
  <dc:description/>
  <cp:lastModifiedBy>Anne-Marie Flink Engdahl</cp:lastModifiedBy>
  <cp:revision>2</cp:revision>
  <cp:lastPrinted>2021-01-19T09:42:00Z</cp:lastPrinted>
  <dcterms:created xsi:type="dcterms:W3CDTF">2021-01-19T12:52:00Z</dcterms:created>
  <dcterms:modified xsi:type="dcterms:W3CDTF">2021-01-19T12:52:00Z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RecordNumber">
    <vt:lpwstr>S2021/00341</vt:lpwstr>
  </property>
  <property fmtid="{D5CDD505-2E9C-101B-9397-08002B2CF9AE}" pid="4" name="_dlc_DocIdItemGuid">
    <vt:lpwstr>1f1f69ff-26f2-4374-986d-d9f44bb710a3</vt:lpwstr>
  </property>
  <property fmtid="{D5CDD505-2E9C-101B-9397-08002B2CF9AE}" pid="5" name="ActivityCategory">
    <vt:lpwstr/>
  </property>
  <property fmtid="{D5CDD505-2E9C-101B-9397-08002B2CF9AE}" pid="6" name="c9cd366cc722410295b9eacffbd73909">
    <vt:lpwstr/>
  </property>
  <property fmtid="{D5CDD505-2E9C-101B-9397-08002B2CF9AE}" pid="7" name="ContentTypeId">
    <vt:lpwstr>0x0101007DCF975C04D44161A4E6A1E30BEAF3560093B6C30A1794704D9AEDAE4402691088</vt:lpwstr>
  </property>
  <property fmtid="{D5CDD505-2E9C-101B-9397-08002B2CF9AE}" pid="8" name="TaxKeyword">
    <vt:lpwstr/>
  </property>
  <property fmtid="{D5CDD505-2E9C-101B-9397-08002B2CF9AE}" pid="9" name="TaxKeywordTaxHTField">
    <vt:lpwstr/>
  </property>
  <property fmtid="{D5CDD505-2E9C-101B-9397-08002B2CF9AE}" pid="10" name="Organisation">
    <vt:lpwstr/>
  </property>
  <property fmtid="{D5CDD505-2E9C-101B-9397-08002B2CF9AE}" pid="11" name="_docset_NoMedatataSyncRequired">
    <vt:lpwstr>False</vt:lpwstr>
  </property>
  <property fmtid="{D5CDD505-2E9C-101B-9397-08002B2CF9AE}" pid="12" name="RKNyckelord">
    <vt:lpwstr/>
  </property>
</Properties>
</file>