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5EF0" w14:textId="77777777" w:rsidR="00B02525" w:rsidRDefault="00B02525" w:rsidP="00DA0661">
      <w:pPr>
        <w:pStyle w:val="Rubrik"/>
      </w:pPr>
      <w:bookmarkStart w:id="0" w:name="Start"/>
      <w:bookmarkEnd w:id="0"/>
      <w:r>
        <w:t>Svar på fråga 2019/20:703 av Ellen Juntti (M)</w:t>
      </w:r>
      <w:r>
        <w:br/>
        <w:t>En översyn av knivlagen</w:t>
      </w:r>
    </w:p>
    <w:p w14:paraId="517F5EF1" w14:textId="77777777" w:rsidR="001F5F3B" w:rsidRDefault="00931146" w:rsidP="00D01614">
      <w:pPr>
        <w:pStyle w:val="Brdtext"/>
      </w:pPr>
      <w:r>
        <w:t>Ellen Juntti har frågat justitie- och migrationsministern om han avser att ta initiativ till en översyn av knivlagen. Frågan har överlämnats till mi</w:t>
      </w:r>
      <w:r w:rsidRPr="00931146">
        <w:t>g.</w:t>
      </w:r>
      <w:r w:rsidR="00CD6603">
        <w:t xml:space="preserve"> </w:t>
      </w:r>
    </w:p>
    <w:p w14:paraId="517F5EF2" w14:textId="77777777" w:rsidR="00CF698F" w:rsidRDefault="004D016D" w:rsidP="00CF698F">
      <w:pPr>
        <w:pStyle w:val="Brdtext"/>
      </w:pPr>
      <w:r>
        <w:t xml:space="preserve">Eftersom </w:t>
      </w:r>
      <w:r w:rsidR="00682C78">
        <w:t xml:space="preserve">Ellen Juntti </w:t>
      </w:r>
      <w:r w:rsidR="0049697F">
        <w:t>ställde en liknande fråga i november förra året</w:t>
      </w:r>
      <w:r w:rsidR="00EE78DF">
        <w:t xml:space="preserve"> </w:t>
      </w:r>
      <w:r>
        <w:t>väljer jag att hänvisa till det svar som jag lämnade då.</w:t>
      </w:r>
      <w:r w:rsidR="006211C2">
        <w:t xml:space="preserve"> </w:t>
      </w:r>
      <w:r w:rsidR="00FD68EE">
        <w:t xml:space="preserve">Jag vill tillägga </w:t>
      </w:r>
      <w:r w:rsidR="006211C2">
        <w:t>att om en kniv kommer till brottslig användning vid exempelvis ett rån gäller naturligtvis helt andra straffskalor än de som finns i knivlagen.</w:t>
      </w:r>
    </w:p>
    <w:p w14:paraId="517F5EF3" w14:textId="77777777" w:rsidR="00CF698F" w:rsidRDefault="004D016D" w:rsidP="006211C2">
      <w:pPr>
        <w:pStyle w:val="Brdtext"/>
      </w:pPr>
      <w:r>
        <w:t xml:space="preserve">Jag vill </w:t>
      </w:r>
      <w:r w:rsidR="00FD68EE">
        <w:t xml:space="preserve">också påminna om </w:t>
      </w:r>
      <w:r w:rsidR="00CF698F">
        <w:t xml:space="preserve">att </w:t>
      </w:r>
      <w:r>
        <w:t>r</w:t>
      </w:r>
      <w:r w:rsidRPr="004D016D">
        <w:t>iksdagen i april förra året avsl</w:t>
      </w:r>
      <w:r>
        <w:t xml:space="preserve">og </w:t>
      </w:r>
      <w:r w:rsidRPr="004D016D">
        <w:t>en</w:t>
      </w:r>
      <w:r>
        <w:t xml:space="preserve"> m</w:t>
      </w:r>
      <w:r w:rsidRPr="004D016D">
        <w:t>otion om översyn av knivlagen</w:t>
      </w:r>
      <w:r w:rsidR="00CF698F">
        <w:t xml:space="preserve"> med hänvisning </w:t>
      </w:r>
      <w:r w:rsidR="00CF698F" w:rsidRPr="004D016D">
        <w:t xml:space="preserve">till att de nuvarande straffskalorna i </w:t>
      </w:r>
      <w:r w:rsidR="00CF698F">
        <w:t>kniv</w:t>
      </w:r>
      <w:r w:rsidR="00CF698F" w:rsidRPr="004D016D">
        <w:t>lagen är adekvata</w:t>
      </w:r>
      <w:r w:rsidR="00CF698F">
        <w:t xml:space="preserve">. </w:t>
      </w:r>
      <w:r w:rsidR="00F34D1E">
        <w:t xml:space="preserve">Regeringen </w:t>
      </w:r>
      <w:r w:rsidR="00CF698F">
        <w:t xml:space="preserve">kommer </w:t>
      </w:r>
      <w:r w:rsidR="006211C2">
        <w:t>forts</w:t>
      </w:r>
      <w:r w:rsidR="00FD68EE">
        <w:t>ä</w:t>
      </w:r>
      <w:r w:rsidR="006211C2">
        <w:t>tt</w:t>
      </w:r>
      <w:r w:rsidR="00FD68EE">
        <w:t>a</w:t>
      </w:r>
      <w:r w:rsidR="006211C2">
        <w:t xml:space="preserve"> att följa utvecklingen noga. </w:t>
      </w:r>
    </w:p>
    <w:p w14:paraId="517F5EF4" w14:textId="77777777" w:rsidR="00931146" w:rsidRDefault="00931146" w:rsidP="00931146">
      <w:pPr>
        <w:pStyle w:val="Brdtext"/>
      </w:pPr>
      <w:r>
        <w:t xml:space="preserve">Stockholm den </w:t>
      </w:r>
      <w:sdt>
        <w:sdtPr>
          <w:id w:val="2032990546"/>
          <w:placeholder>
            <w:docPart w:val="343FF60730F7479AB12369AAB89CD188"/>
          </w:placeholder>
          <w:dataBinding w:prefixMappings="xmlns:ns0='http://lp/documentinfo/RK' " w:xpath="/ns0:DocumentInfo[1]/ns0:BaseInfo[1]/ns0:HeaderDate[1]" w:storeItemID="{4A4AE97E-B300-4442-BDD4-16CF70008D79}"/>
          <w:date w:fullDate="2020-01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januari 2020</w:t>
          </w:r>
        </w:sdtContent>
      </w:sdt>
    </w:p>
    <w:p w14:paraId="517F5EF5" w14:textId="77777777" w:rsidR="00931146" w:rsidRDefault="00931146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EF7E5ABD3324664A574D664FD143782"/>
        </w:placeholder>
        <w:dataBinding w:prefixMappings="xmlns:ns0='http://lp/documentinfo/RK' " w:xpath="/ns0:DocumentInfo[1]/ns0:BaseInfo[1]/ns0:TopSender[1]" w:storeItemID="{4A4AE97E-B300-4442-BDD4-16CF70008D79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17F5EF6" w14:textId="77777777" w:rsidR="00B02525" w:rsidRPr="00DB48AB" w:rsidRDefault="00931146" w:rsidP="00DB48AB">
          <w:pPr>
            <w:pStyle w:val="Brdtext"/>
          </w:pPr>
          <w:r>
            <w:t>Mikael Damberg</w:t>
          </w:r>
        </w:p>
      </w:sdtContent>
    </w:sdt>
    <w:sectPr w:rsidR="00B0252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A39D" w14:textId="77777777" w:rsidR="002D3497" w:rsidRDefault="002D3497" w:rsidP="00A87A54">
      <w:pPr>
        <w:spacing w:after="0" w:line="240" w:lineRule="auto"/>
      </w:pPr>
      <w:r>
        <w:separator/>
      </w:r>
    </w:p>
  </w:endnote>
  <w:endnote w:type="continuationSeparator" w:id="0">
    <w:p w14:paraId="5295961A" w14:textId="77777777" w:rsidR="002D3497" w:rsidRDefault="002D34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7F5E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7F5EF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7F5EF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7F5E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7F5EF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7F5F1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7F5F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7F5F19" w14:textId="77777777" w:rsidTr="00C26068">
      <w:trPr>
        <w:trHeight w:val="227"/>
      </w:trPr>
      <w:tc>
        <w:tcPr>
          <w:tcW w:w="4074" w:type="dxa"/>
        </w:tcPr>
        <w:p w14:paraId="517F5F1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7F5F1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7F5F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74779" w14:textId="77777777" w:rsidR="002D3497" w:rsidRDefault="002D3497" w:rsidP="00A87A54">
      <w:pPr>
        <w:spacing w:after="0" w:line="240" w:lineRule="auto"/>
      </w:pPr>
      <w:r>
        <w:separator/>
      </w:r>
    </w:p>
  </w:footnote>
  <w:footnote w:type="continuationSeparator" w:id="0">
    <w:p w14:paraId="0BBD4C8E" w14:textId="77777777" w:rsidR="002D3497" w:rsidRDefault="002D34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2525" w14:paraId="517F5F03" w14:textId="77777777" w:rsidTr="00C93EBA">
      <w:trPr>
        <w:trHeight w:val="227"/>
      </w:trPr>
      <w:tc>
        <w:tcPr>
          <w:tcW w:w="5534" w:type="dxa"/>
        </w:tcPr>
        <w:p w14:paraId="517F5F00" w14:textId="77777777" w:rsidR="00B02525" w:rsidRPr="007D73AB" w:rsidRDefault="00B02525">
          <w:pPr>
            <w:pStyle w:val="Sidhuvud"/>
          </w:pPr>
        </w:p>
      </w:tc>
      <w:tc>
        <w:tcPr>
          <w:tcW w:w="3170" w:type="dxa"/>
          <w:vAlign w:val="bottom"/>
        </w:tcPr>
        <w:p w14:paraId="517F5F01" w14:textId="77777777" w:rsidR="00B02525" w:rsidRPr="007D73AB" w:rsidRDefault="00B02525" w:rsidP="00340DE0">
          <w:pPr>
            <w:pStyle w:val="Sidhuvud"/>
          </w:pPr>
        </w:p>
      </w:tc>
      <w:tc>
        <w:tcPr>
          <w:tcW w:w="1134" w:type="dxa"/>
        </w:tcPr>
        <w:p w14:paraId="517F5F02" w14:textId="77777777" w:rsidR="00B02525" w:rsidRDefault="00B02525" w:rsidP="005A703A">
          <w:pPr>
            <w:pStyle w:val="Sidhuvud"/>
          </w:pPr>
        </w:p>
      </w:tc>
    </w:tr>
    <w:tr w:rsidR="00B02525" w14:paraId="517F5F0E" w14:textId="77777777" w:rsidTr="00C93EBA">
      <w:trPr>
        <w:trHeight w:val="1928"/>
      </w:trPr>
      <w:tc>
        <w:tcPr>
          <w:tcW w:w="5534" w:type="dxa"/>
        </w:tcPr>
        <w:p w14:paraId="517F5F04" w14:textId="77777777" w:rsidR="00B02525" w:rsidRPr="00340DE0" w:rsidRDefault="00B0252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7F5F1B" wp14:editId="517F5F1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7F5F05" w14:textId="77777777" w:rsidR="00B02525" w:rsidRPr="00710A6C" w:rsidRDefault="00B02525" w:rsidP="00EE3C0F">
          <w:pPr>
            <w:pStyle w:val="Sidhuvud"/>
            <w:rPr>
              <w:b/>
            </w:rPr>
          </w:pPr>
        </w:p>
        <w:p w14:paraId="517F5F06" w14:textId="77777777" w:rsidR="00B02525" w:rsidRDefault="00B02525" w:rsidP="00EE3C0F">
          <w:pPr>
            <w:pStyle w:val="Sidhuvud"/>
          </w:pPr>
        </w:p>
        <w:p w14:paraId="517F5F07" w14:textId="77777777" w:rsidR="00B02525" w:rsidRDefault="00B02525" w:rsidP="00EE3C0F">
          <w:pPr>
            <w:pStyle w:val="Sidhuvud"/>
          </w:pPr>
        </w:p>
        <w:p w14:paraId="517F5F08" w14:textId="77777777" w:rsidR="00B02525" w:rsidRDefault="00B0252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6D5E604EC614FE9BB15758A906172CE"/>
            </w:placeholder>
            <w:dataBinding w:prefixMappings="xmlns:ns0='http://lp/documentinfo/RK' " w:xpath="/ns0:DocumentInfo[1]/ns0:BaseInfo[1]/ns0:Dnr[1]" w:storeItemID="{4A4AE97E-B300-4442-BDD4-16CF70008D79}"/>
            <w:text/>
          </w:sdtPr>
          <w:sdtEndPr/>
          <w:sdtContent>
            <w:p w14:paraId="517F5F09" w14:textId="77777777" w:rsidR="00B02525" w:rsidRDefault="00931146" w:rsidP="00EE3C0F">
              <w:pPr>
                <w:pStyle w:val="Sidhuvud"/>
              </w:pPr>
              <w:r w:rsidRPr="00931146">
                <w:t>Ju2019/04302</w:t>
              </w:r>
              <w:r w:rsidR="00E65EAC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34611C31814014B7299CBE0DB438C6"/>
            </w:placeholder>
            <w:showingPlcHdr/>
            <w:dataBinding w:prefixMappings="xmlns:ns0='http://lp/documentinfo/RK' " w:xpath="/ns0:DocumentInfo[1]/ns0:BaseInfo[1]/ns0:DocNumber[1]" w:storeItemID="{4A4AE97E-B300-4442-BDD4-16CF70008D79}"/>
            <w:text/>
          </w:sdtPr>
          <w:sdtEndPr/>
          <w:sdtContent>
            <w:p w14:paraId="517F5F0A" w14:textId="77777777" w:rsidR="00B02525" w:rsidRDefault="00B0252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7F5F0B" w14:textId="77777777" w:rsidR="00B02525" w:rsidRDefault="00B02525" w:rsidP="00EE3C0F">
          <w:pPr>
            <w:pStyle w:val="Sidhuvud"/>
          </w:pPr>
        </w:p>
      </w:tc>
      <w:tc>
        <w:tcPr>
          <w:tcW w:w="1134" w:type="dxa"/>
        </w:tcPr>
        <w:p w14:paraId="517F5F0C" w14:textId="77777777" w:rsidR="00B02525" w:rsidRDefault="00B02525" w:rsidP="0094502D">
          <w:pPr>
            <w:pStyle w:val="Sidhuvud"/>
          </w:pPr>
        </w:p>
        <w:p w14:paraId="517F5F0D" w14:textId="77777777" w:rsidR="00B02525" w:rsidRPr="0094502D" w:rsidRDefault="00B02525" w:rsidP="00EC71A6">
          <w:pPr>
            <w:pStyle w:val="Sidhuvud"/>
          </w:pPr>
        </w:p>
      </w:tc>
    </w:tr>
    <w:tr w:rsidR="00B02525" w14:paraId="517F5F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B44F9C84D824CC39F1226FDA8858F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7F5F0F" w14:textId="77777777" w:rsidR="00931146" w:rsidRPr="00931146" w:rsidRDefault="00931146" w:rsidP="00340DE0">
              <w:pPr>
                <w:pStyle w:val="Sidhuvud"/>
                <w:rPr>
                  <w:b/>
                </w:rPr>
              </w:pPr>
              <w:r w:rsidRPr="00931146">
                <w:rPr>
                  <w:b/>
                </w:rPr>
                <w:t>Justitiedepartementet</w:t>
              </w:r>
            </w:p>
            <w:p w14:paraId="517F5F10" w14:textId="77777777" w:rsidR="00B02525" w:rsidRPr="00340DE0" w:rsidRDefault="00931146" w:rsidP="00340DE0">
              <w:pPr>
                <w:pStyle w:val="Sidhuvud"/>
              </w:pPr>
              <w:r w:rsidRPr="00931146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BA142350854995BCE8BAAE4CC2B3F4"/>
          </w:placeholder>
          <w:dataBinding w:prefixMappings="xmlns:ns0='http://lp/documentinfo/RK' " w:xpath="/ns0:DocumentInfo[1]/ns0:BaseInfo[1]/ns0:Recipient[1]" w:storeItemID="{4A4AE97E-B300-4442-BDD4-16CF70008D79}"/>
          <w:text w:multiLine="1"/>
        </w:sdtPr>
        <w:sdtEndPr/>
        <w:sdtContent>
          <w:tc>
            <w:tcPr>
              <w:tcW w:w="3170" w:type="dxa"/>
            </w:tcPr>
            <w:p w14:paraId="517F5F11" w14:textId="77777777" w:rsidR="00B02525" w:rsidRDefault="00B0252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7F5F12" w14:textId="77777777" w:rsidR="00B02525" w:rsidRDefault="00B02525" w:rsidP="003E6020">
          <w:pPr>
            <w:pStyle w:val="Sidhuvud"/>
          </w:pPr>
        </w:p>
      </w:tc>
    </w:tr>
  </w:tbl>
  <w:p w14:paraId="517F5F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2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7BC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26E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F3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349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44F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5F68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97F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016D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4462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11C2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2C78"/>
    <w:rsid w:val="00683357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B9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82A"/>
    <w:rsid w:val="00747B9C"/>
    <w:rsid w:val="00750C93"/>
    <w:rsid w:val="00754E24"/>
    <w:rsid w:val="00757B3B"/>
    <w:rsid w:val="007618C5"/>
    <w:rsid w:val="00764FA6"/>
    <w:rsid w:val="00765294"/>
    <w:rsid w:val="007727C0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1146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4C1"/>
    <w:rsid w:val="009B2F70"/>
    <w:rsid w:val="009B4594"/>
    <w:rsid w:val="009B65C2"/>
    <w:rsid w:val="009C2459"/>
    <w:rsid w:val="009C255A"/>
    <w:rsid w:val="009C2B46"/>
    <w:rsid w:val="009C2F0E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2525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603"/>
    <w:rsid w:val="00CD6D76"/>
    <w:rsid w:val="00CE20BC"/>
    <w:rsid w:val="00CF16D8"/>
    <w:rsid w:val="00CF1FD8"/>
    <w:rsid w:val="00CF20D0"/>
    <w:rsid w:val="00CF44A1"/>
    <w:rsid w:val="00CF45F2"/>
    <w:rsid w:val="00CF4FDC"/>
    <w:rsid w:val="00CF698F"/>
    <w:rsid w:val="00CF7776"/>
    <w:rsid w:val="00D00E9E"/>
    <w:rsid w:val="00D01614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78FF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EAC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8DF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D1E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8EE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5EF0"/>
  <w15:docId w15:val="{F83F4343-EBA8-46CC-AF9A-DD8653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5E604EC614FE9BB15758A90617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FD924-79B5-4280-A945-985D894DEE09}"/>
      </w:docPartPr>
      <w:docPartBody>
        <w:p w:rsidR="00A675ED" w:rsidRDefault="00746538" w:rsidP="00746538">
          <w:pPr>
            <w:pStyle w:val="16D5E604EC614FE9BB15758A906172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34611C31814014B7299CBE0DB43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A1ADD-4715-4205-BE64-3299D5B2A607}"/>
      </w:docPartPr>
      <w:docPartBody>
        <w:p w:rsidR="00A675ED" w:rsidRDefault="00746538" w:rsidP="00746538">
          <w:pPr>
            <w:pStyle w:val="7B34611C31814014B7299CBE0DB438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44F9C84D824CC39F1226FDA8858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EC924-0EDC-42C5-9192-0C6DAED89B2C}"/>
      </w:docPartPr>
      <w:docPartBody>
        <w:p w:rsidR="00A675ED" w:rsidRDefault="00746538" w:rsidP="00746538">
          <w:pPr>
            <w:pStyle w:val="9B44F9C84D824CC39F1226FDA8858F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BA142350854995BCE8BAAE4CC2B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25A49-F1B9-4C97-B24F-4536FAE2C785}"/>
      </w:docPartPr>
      <w:docPartBody>
        <w:p w:rsidR="00A675ED" w:rsidRDefault="00746538" w:rsidP="00746538">
          <w:pPr>
            <w:pStyle w:val="05BA142350854995BCE8BAAE4CC2B3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FF60730F7479AB12369AAB89CD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21B2-5945-409D-A35A-47DCAE6CC635}"/>
      </w:docPartPr>
      <w:docPartBody>
        <w:p w:rsidR="00A675ED" w:rsidRDefault="00746538" w:rsidP="00746538">
          <w:pPr>
            <w:pStyle w:val="343FF60730F7479AB12369AAB89CD18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EF7E5ABD3324664A574D664FD143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60033-7DAA-4BE4-A015-B5917388EAE2}"/>
      </w:docPartPr>
      <w:docPartBody>
        <w:p w:rsidR="00A675ED" w:rsidRDefault="00746538" w:rsidP="00746538">
          <w:pPr>
            <w:pStyle w:val="0EF7E5ABD3324664A574D664FD14378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38"/>
    <w:rsid w:val="00746538"/>
    <w:rsid w:val="00A675ED"/>
    <w:rsid w:val="00A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FC6748BB6DB4068993624D9E5D66C8E">
    <w:name w:val="0FC6748BB6DB4068993624D9E5D66C8E"/>
    <w:rsid w:val="00746538"/>
  </w:style>
  <w:style w:type="character" w:styleId="Platshllartext">
    <w:name w:val="Placeholder Text"/>
    <w:basedOn w:val="Standardstycketeckensnitt"/>
    <w:uiPriority w:val="99"/>
    <w:semiHidden/>
    <w:rsid w:val="00746538"/>
    <w:rPr>
      <w:noProof w:val="0"/>
      <w:color w:val="808080"/>
    </w:rPr>
  </w:style>
  <w:style w:type="paragraph" w:customStyle="1" w:styleId="82F1996E92774234ACC041258F9BB5A5">
    <w:name w:val="82F1996E92774234ACC041258F9BB5A5"/>
    <w:rsid w:val="00746538"/>
  </w:style>
  <w:style w:type="paragraph" w:customStyle="1" w:styleId="06BF316334CA4AF692A520438721DED1">
    <w:name w:val="06BF316334CA4AF692A520438721DED1"/>
    <w:rsid w:val="00746538"/>
  </w:style>
  <w:style w:type="paragraph" w:customStyle="1" w:styleId="1954E1FB0B0645DF90924D69ADD9ACC6">
    <w:name w:val="1954E1FB0B0645DF90924D69ADD9ACC6"/>
    <w:rsid w:val="00746538"/>
  </w:style>
  <w:style w:type="paragraph" w:customStyle="1" w:styleId="16D5E604EC614FE9BB15758A906172CE">
    <w:name w:val="16D5E604EC614FE9BB15758A906172CE"/>
    <w:rsid w:val="00746538"/>
  </w:style>
  <w:style w:type="paragraph" w:customStyle="1" w:styleId="7B34611C31814014B7299CBE0DB438C6">
    <w:name w:val="7B34611C31814014B7299CBE0DB438C6"/>
    <w:rsid w:val="00746538"/>
  </w:style>
  <w:style w:type="paragraph" w:customStyle="1" w:styleId="BE815C3C50D243069D782A01DD1A0F0B">
    <w:name w:val="BE815C3C50D243069D782A01DD1A0F0B"/>
    <w:rsid w:val="00746538"/>
  </w:style>
  <w:style w:type="paragraph" w:customStyle="1" w:styleId="27EA994C39BB440C8C45BB1EDBB4EF75">
    <w:name w:val="27EA994C39BB440C8C45BB1EDBB4EF75"/>
    <w:rsid w:val="00746538"/>
  </w:style>
  <w:style w:type="paragraph" w:customStyle="1" w:styleId="95DA75A702634F5A969B3C51FD1752B0">
    <w:name w:val="95DA75A702634F5A969B3C51FD1752B0"/>
    <w:rsid w:val="00746538"/>
  </w:style>
  <w:style w:type="paragraph" w:customStyle="1" w:styleId="9B44F9C84D824CC39F1226FDA8858F93">
    <w:name w:val="9B44F9C84D824CC39F1226FDA8858F93"/>
    <w:rsid w:val="00746538"/>
  </w:style>
  <w:style w:type="paragraph" w:customStyle="1" w:styleId="05BA142350854995BCE8BAAE4CC2B3F4">
    <w:name w:val="05BA142350854995BCE8BAAE4CC2B3F4"/>
    <w:rsid w:val="00746538"/>
  </w:style>
  <w:style w:type="paragraph" w:customStyle="1" w:styleId="64C97BB7A8CF46818EB4B5CB9A4B5C13">
    <w:name w:val="64C97BB7A8CF46818EB4B5CB9A4B5C13"/>
    <w:rsid w:val="00746538"/>
  </w:style>
  <w:style w:type="paragraph" w:customStyle="1" w:styleId="B42EBD85AFBE4407879DDF04AFB245E5">
    <w:name w:val="B42EBD85AFBE4407879DDF04AFB245E5"/>
    <w:rsid w:val="00746538"/>
  </w:style>
  <w:style w:type="paragraph" w:customStyle="1" w:styleId="0DC9F7795B5A45478C6D61A28E1FBB0F">
    <w:name w:val="0DC9F7795B5A45478C6D61A28E1FBB0F"/>
    <w:rsid w:val="00746538"/>
  </w:style>
  <w:style w:type="paragraph" w:customStyle="1" w:styleId="F13F434756EB495E8E5BC03A4A47910B">
    <w:name w:val="F13F434756EB495E8E5BC03A4A47910B"/>
    <w:rsid w:val="00746538"/>
  </w:style>
  <w:style w:type="paragraph" w:customStyle="1" w:styleId="212D79937B2B4F9CACEFA678C9279CBC">
    <w:name w:val="212D79937B2B4F9CACEFA678C9279CBC"/>
    <w:rsid w:val="00746538"/>
  </w:style>
  <w:style w:type="paragraph" w:customStyle="1" w:styleId="8888B5FE11644D2F8FBD3DCDC7E4AA61">
    <w:name w:val="8888B5FE11644D2F8FBD3DCDC7E4AA61"/>
    <w:rsid w:val="00746538"/>
  </w:style>
  <w:style w:type="paragraph" w:customStyle="1" w:styleId="BDF30FDDCCA94CDF87D0A37E0EA29461">
    <w:name w:val="BDF30FDDCCA94CDF87D0A37E0EA29461"/>
    <w:rsid w:val="00746538"/>
  </w:style>
  <w:style w:type="paragraph" w:customStyle="1" w:styleId="343FF60730F7479AB12369AAB89CD188">
    <w:name w:val="343FF60730F7479AB12369AAB89CD188"/>
    <w:rsid w:val="00746538"/>
  </w:style>
  <w:style w:type="paragraph" w:customStyle="1" w:styleId="0EF7E5ABD3324664A574D664FD143782">
    <w:name w:val="0EF7E5ABD3324664A574D664FD143782"/>
    <w:rsid w:val="00746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050c972c-b617-4ec7-967c-0d0089bd3305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2020-01-10T00:00:00</HeaderDate>
    <Office/>
    <Dnr>Ju2019/04302/POL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9" ma:contentTypeDescription="Skapa ett nytt dokument." ma:contentTypeScope="" ma:versionID="558bdea79bacb07cb1b9251a5547c48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e43df85e-1a90-4f35-984f-b50671c40a74" xsi:nil="true"/>
    <RKOrdnaCheckInComment xmlns="e43df85e-1a90-4f35-984f-b50671c40a74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43a2d8f-bf28-4bd0-b6c4-0c6d6c609fb1">7RWQ5A3E44ZW-1304339518-1269</_dlc_DocId>
    <_dlc_DocIdUrl xmlns="c43a2d8f-bf28-4bd0-b6c4-0c6d6c609fb1">
      <Url>https://dhs.sp.regeringskansliet.se/yta/ju-L4/_layouts/15/DocIdRedir.aspx?ID=7RWQ5A3E44ZW-1304339518-1269</Url>
      <Description>7RWQ5A3E44ZW-1304339518-1269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D065-CF53-40C3-94E5-90DFE7FA501B}"/>
</file>

<file path=customXml/itemProps2.xml><?xml version="1.0" encoding="utf-8"?>
<ds:datastoreItem xmlns:ds="http://schemas.openxmlformats.org/officeDocument/2006/customXml" ds:itemID="{C3B33619-CA06-46E1-9563-0CC3652BB822}"/>
</file>

<file path=customXml/itemProps3.xml><?xml version="1.0" encoding="utf-8"?>
<ds:datastoreItem xmlns:ds="http://schemas.openxmlformats.org/officeDocument/2006/customXml" ds:itemID="{4A4AE97E-B300-4442-BDD4-16CF70008D79}"/>
</file>

<file path=customXml/itemProps4.xml><?xml version="1.0" encoding="utf-8"?>
<ds:datastoreItem xmlns:ds="http://schemas.openxmlformats.org/officeDocument/2006/customXml" ds:itemID="{670D84F8-2AE5-46BE-BAAD-8D79B76F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ADCC47-0DE0-49FF-AA05-EDAE2B50F54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3B33619-CA06-46E1-9563-0CC3652BB822}">
  <ds:schemaRefs>
    <ds:schemaRef ds:uri="http://schemas.microsoft.com/office/2006/metadata/properties"/>
    <ds:schemaRef ds:uri="http://schemas.microsoft.com/office/infopath/2007/PartnerControls"/>
    <ds:schemaRef ds:uri="e43df85e-1a90-4f35-984f-b50671c40a74"/>
    <ds:schemaRef ds:uri="cc625d36-bb37-4650-91b9-0c96159295ba"/>
    <ds:schemaRef ds:uri="4e9c2f0c-7bf8-49af-8356-cbf363fc78a7"/>
    <ds:schemaRef ds:uri="18f3d968-6251-40b0-9f11-012b293496c2"/>
    <ds:schemaRef ds:uri="c43a2d8f-bf28-4bd0-b6c4-0c6d6c609fb1"/>
  </ds:schemaRefs>
</ds:datastoreItem>
</file>

<file path=customXml/itemProps7.xml><?xml version="1.0" encoding="utf-8"?>
<ds:datastoreItem xmlns:ds="http://schemas.openxmlformats.org/officeDocument/2006/customXml" ds:itemID="{D7D0626A-1432-4F6D-A410-437E7DC13DC7}"/>
</file>

<file path=customXml/itemProps8.xml><?xml version="1.0" encoding="utf-8"?>
<ds:datastoreItem xmlns:ds="http://schemas.openxmlformats.org/officeDocument/2006/customXml" ds:itemID="{592EB7E2-7D61-40BB-BF83-8D96E763DA6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703.docx</dc:title>
  <dc:subject/>
  <dc:creator>Alexander Rosic Sevelin</dc:creator>
  <cp:keywords/>
  <dc:description/>
  <cp:lastModifiedBy>Alexander Rosic Sevelin</cp:lastModifiedBy>
  <cp:revision>2</cp:revision>
  <dcterms:created xsi:type="dcterms:W3CDTF">2019-12-30T09:58:00Z</dcterms:created>
  <dcterms:modified xsi:type="dcterms:W3CDTF">2019-12-30T09:58:00Z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5fc0fd05-57ec-4982-82bf-2350a5188cfa</vt:lpwstr>
  </property>
</Properties>
</file>