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3BDD6" w14:textId="4DD7E912" w:rsidR="00D72EAA" w:rsidRDefault="00D72EAA" w:rsidP="00DA0661">
      <w:pPr>
        <w:pStyle w:val="Rubrik"/>
      </w:pPr>
      <w:bookmarkStart w:id="0" w:name="Start"/>
      <w:bookmarkStart w:id="1" w:name="_GoBack"/>
      <w:bookmarkEnd w:id="0"/>
      <w:bookmarkEnd w:id="1"/>
      <w:r>
        <w:t>Svar på fråga 2019/20:234 av Olle Thorell (S)</w:t>
      </w:r>
      <w:r>
        <w:br/>
        <w:t>Kemikalieskatten</w:t>
      </w:r>
    </w:p>
    <w:p w14:paraId="1126C463" w14:textId="293844D3" w:rsidR="00D72EAA" w:rsidRDefault="00D72EAA" w:rsidP="002749F7">
      <w:pPr>
        <w:pStyle w:val="Brdtext"/>
      </w:pPr>
      <w:r>
        <w:t xml:space="preserve">Olle Thorell har frågat mig om jag avser att se över kemikalieskatten för att komma till rätta med de olyckliga konsekvenser som skatten medför. Frågan är ställd mot bakgrund av </w:t>
      </w:r>
      <w:r w:rsidR="00B55DC5">
        <w:t xml:space="preserve">att försäljning från utländska säljare direkt till svenska konsumenter under vissa förutsättningar är undantagna </w:t>
      </w:r>
      <w:r w:rsidR="00BD7FC6">
        <w:t xml:space="preserve">från </w:t>
      </w:r>
      <w:r w:rsidR="00B55DC5">
        <w:t>beskattning</w:t>
      </w:r>
      <w:r w:rsidR="00BD7FC6">
        <w:t>.</w:t>
      </w:r>
      <w:r w:rsidR="00B55DC5">
        <w:t xml:space="preserve"> </w:t>
      </w:r>
      <w:r w:rsidR="00BD7FC6">
        <w:t xml:space="preserve">Enligt </w:t>
      </w:r>
      <w:r w:rsidR="00B55DC5">
        <w:t xml:space="preserve">Olle Thorell snedvrider </w:t>
      </w:r>
      <w:r w:rsidR="00BD7FC6">
        <w:t xml:space="preserve">detta </w:t>
      </w:r>
      <w:r w:rsidR="00B55DC5">
        <w:t>konkurrensen och missgynnar svenska företag.</w:t>
      </w:r>
    </w:p>
    <w:p w14:paraId="1748D75E" w14:textId="5360E663" w:rsidR="00B55DC5" w:rsidRDefault="00B55DC5" w:rsidP="002749F7">
      <w:pPr>
        <w:pStyle w:val="Brdtext"/>
      </w:pPr>
      <w:r>
        <w:t xml:space="preserve">Regeringen har i budgetpropositionen för 2020 angett att det är angeläget att skatt tas ut även vid försäljning från utländska säljare direkt till svenska konsumenter och att en promemoria med förslag på hur en sådan förändring kan utformas ska tas fram under 2019. Promemorian har nu tagits fram och skickades ut på remiss den </w:t>
      </w:r>
      <w:r w:rsidR="00A4708B">
        <w:t>28</w:t>
      </w:r>
      <w:r>
        <w:t xml:space="preserve"> oktober 2019.</w:t>
      </w:r>
    </w:p>
    <w:p w14:paraId="607AFCF9" w14:textId="07C9A61F" w:rsidR="00D72EAA" w:rsidRDefault="00D72EAA" w:rsidP="006A12F1">
      <w:pPr>
        <w:pStyle w:val="Brdtext"/>
      </w:pPr>
      <w:r>
        <w:t xml:space="preserve">Stockholm den </w:t>
      </w:r>
      <w:sdt>
        <w:sdtPr>
          <w:id w:val="-1225218591"/>
          <w:placeholder>
            <w:docPart w:val="BCC77CCB224A4ACAB31D2617D62049E7"/>
          </w:placeholder>
          <w:dataBinding w:prefixMappings="xmlns:ns0='http://lp/documentinfo/RK' " w:xpath="/ns0:DocumentInfo[1]/ns0:BaseInfo[1]/ns0:HeaderDate[1]" w:storeItemID="{92D6A031-3B48-4333-A5A5-43588CF1E564}"/>
          <w:date w:fullDate="2019-10-30T00:00:00Z">
            <w:dateFormat w:val="d MMMM yyyy"/>
            <w:lid w:val="sv-SE"/>
            <w:storeMappedDataAs w:val="dateTime"/>
            <w:calendar w:val="gregorian"/>
          </w:date>
        </w:sdtPr>
        <w:sdtEndPr/>
        <w:sdtContent>
          <w:r w:rsidR="00A76BA5">
            <w:t>30 oktober 2019</w:t>
          </w:r>
        </w:sdtContent>
      </w:sdt>
    </w:p>
    <w:p w14:paraId="6947D5C4" w14:textId="77777777" w:rsidR="00D72EAA" w:rsidRDefault="00D72EAA" w:rsidP="004E7A8F">
      <w:pPr>
        <w:pStyle w:val="Brdtextutanavstnd"/>
      </w:pPr>
    </w:p>
    <w:p w14:paraId="03E09CF8" w14:textId="77777777" w:rsidR="00D72EAA" w:rsidRDefault="00D72EAA" w:rsidP="004E7A8F">
      <w:pPr>
        <w:pStyle w:val="Brdtextutanavstnd"/>
      </w:pPr>
    </w:p>
    <w:p w14:paraId="5AF2849F" w14:textId="77777777" w:rsidR="00D72EAA" w:rsidRDefault="00D72EAA" w:rsidP="004E7A8F">
      <w:pPr>
        <w:pStyle w:val="Brdtextutanavstnd"/>
      </w:pPr>
    </w:p>
    <w:p w14:paraId="24D6C040" w14:textId="5D36AE2A" w:rsidR="00D72EAA" w:rsidRDefault="000132E3" w:rsidP="00422A41">
      <w:pPr>
        <w:pStyle w:val="Brdtext"/>
      </w:pPr>
      <w:r>
        <w:t>Magdalena Andersson</w:t>
      </w:r>
    </w:p>
    <w:p w14:paraId="5D9A0DB9" w14:textId="77777777" w:rsidR="00D72EAA" w:rsidRPr="00DB48AB" w:rsidRDefault="00D72EAA" w:rsidP="00DB48AB">
      <w:pPr>
        <w:pStyle w:val="Brdtext"/>
      </w:pPr>
    </w:p>
    <w:sectPr w:rsidR="00D72EAA"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375A1" w14:textId="77777777" w:rsidR="00D72EAA" w:rsidRDefault="00D72EAA" w:rsidP="00A87A54">
      <w:pPr>
        <w:spacing w:after="0" w:line="240" w:lineRule="auto"/>
      </w:pPr>
      <w:r>
        <w:separator/>
      </w:r>
    </w:p>
  </w:endnote>
  <w:endnote w:type="continuationSeparator" w:id="0">
    <w:p w14:paraId="1DDE80D5" w14:textId="77777777" w:rsidR="00D72EAA" w:rsidRDefault="00D72EA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D7E289F" w14:textId="77777777" w:rsidTr="006A26EC">
      <w:trPr>
        <w:trHeight w:val="227"/>
        <w:jc w:val="right"/>
      </w:trPr>
      <w:tc>
        <w:tcPr>
          <w:tcW w:w="708" w:type="dxa"/>
          <w:vAlign w:val="bottom"/>
        </w:tcPr>
        <w:p w14:paraId="39F9C16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C838913" w14:textId="77777777" w:rsidTr="006A26EC">
      <w:trPr>
        <w:trHeight w:val="850"/>
        <w:jc w:val="right"/>
      </w:trPr>
      <w:tc>
        <w:tcPr>
          <w:tcW w:w="708" w:type="dxa"/>
          <w:vAlign w:val="bottom"/>
        </w:tcPr>
        <w:p w14:paraId="2BE9342E" w14:textId="77777777" w:rsidR="005606BC" w:rsidRPr="00347E11" w:rsidRDefault="005606BC" w:rsidP="005606BC">
          <w:pPr>
            <w:pStyle w:val="Sidfot"/>
            <w:spacing w:line="276" w:lineRule="auto"/>
            <w:jc w:val="right"/>
          </w:pPr>
        </w:p>
      </w:tc>
    </w:tr>
  </w:tbl>
  <w:p w14:paraId="4D2E78D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4F52EA9" w14:textId="77777777" w:rsidTr="001F4302">
      <w:trPr>
        <w:trHeight w:val="510"/>
      </w:trPr>
      <w:tc>
        <w:tcPr>
          <w:tcW w:w="8525" w:type="dxa"/>
          <w:gridSpan w:val="2"/>
          <w:vAlign w:val="bottom"/>
        </w:tcPr>
        <w:p w14:paraId="010AC35B" w14:textId="77777777" w:rsidR="00347E11" w:rsidRPr="00347E11" w:rsidRDefault="00347E11" w:rsidP="00347E11">
          <w:pPr>
            <w:pStyle w:val="Sidfot"/>
            <w:rPr>
              <w:sz w:val="8"/>
            </w:rPr>
          </w:pPr>
        </w:p>
      </w:tc>
    </w:tr>
    <w:tr w:rsidR="00093408" w:rsidRPr="00EE3C0F" w14:paraId="71A71677" w14:textId="77777777" w:rsidTr="00C26068">
      <w:trPr>
        <w:trHeight w:val="227"/>
      </w:trPr>
      <w:tc>
        <w:tcPr>
          <w:tcW w:w="4074" w:type="dxa"/>
        </w:tcPr>
        <w:p w14:paraId="1D0BD081" w14:textId="77777777" w:rsidR="00347E11" w:rsidRPr="00F53AEA" w:rsidRDefault="00347E11" w:rsidP="00C26068">
          <w:pPr>
            <w:pStyle w:val="Sidfot"/>
            <w:spacing w:line="276" w:lineRule="auto"/>
          </w:pPr>
        </w:p>
      </w:tc>
      <w:tc>
        <w:tcPr>
          <w:tcW w:w="4451" w:type="dxa"/>
        </w:tcPr>
        <w:p w14:paraId="694AB24D" w14:textId="77777777" w:rsidR="00093408" w:rsidRPr="00F53AEA" w:rsidRDefault="00093408" w:rsidP="00F53AEA">
          <w:pPr>
            <w:pStyle w:val="Sidfot"/>
            <w:spacing w:line="276" w:lineRule="auto"/>
          </w:pPr>
        </w:p>
      </w:tc>
    </w:tr>
  </w:tbl>
  <w:p w14:paraId="3215B75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C5E55" w14:textId="77777777" w:rsidR="00D72EAA" w:rsidRDefault="00D72EAA" w:rsidP="00A87A54">
      <w:pPr>
        <w:spacing w:after="0" w:line="240" w:lineRule="auto"/>
      </w:pPr>
      <w:r>
        <w:separator/>
      </w:r>
    </w:p>
  </w:footnote>
  <w:footnote w:type="continuationSeparator" w:id="0">
    <w:p w14:paraId="5626A717" w14:textId="77777777" w:rsidR="00D72EAA" w:rsidRDefault="00D72EA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72EAA" w14:paraId="507243A6" w14:textId="77777777" w:rsidTr="00C93EBA">
      <w:trPr>
        <w:trHeight w:val="227"/>
      </w:trPr>
      <w:tc>
        <w:tcPr>
          <w:tcW w:w="5534" w:type="dxa"/>
        </w:tcPr>
        <w:p w14:paraId="409A0B6A" w14:textId="77777777" w:rsidR="00D72EAA" w:rsidRPr="007D73AB" w:rsidRDefault="00D72EAA">
          <w:pPr>
            <w:pStyle w:val="Sidhuvud"/>
          </w:pPr>
        </w:p>
      </w:tc>
      <w:tc>
        <w:tcPr>
          <w:tcW w:w="3170" w:type="dxa"/>
          <w:vAlign w:val="bottom"/>
        </w:tcPr>
        <w:p w14:paraId="70B4B55A" w14:textId="77777777" w:rsidR="00D72EAA" w:rsidRPr="007D73AB" w:rsidRDefault="00D72EAA" w:rsidP="00340DE0">
          <w:pPr>
            <w:pStyle w:val="Sidhuvud"/>
          </w:pPr>
        </w:p>
      </w:tc>
      <w:tc>
        <w:tcPr>
          <w:tcW w:w="1134" w:type="dxa"/>
        </w:tcPr>
        <w:p w14:paraId="5F9E2159" w14:textId="77777777" w:rsidR="00D72EAA" w:rsidRDefault="00D72EAA" w:rsidP="005A703A">
          <w:pPr>
            <w:pStyle w:val="Sidhuvud"/>
          </w:pPr>
        </w:p>
      </w:tc>
    </w:tr>
    <w:tr w:rsidR="00D72EAA" w14:paraId="3AC6E9A2" w14:textId="77777777" w:rsidTr="00C93EBA">
      <w:trPr>
        <w:trHeight w:val="1928"/>
      </w:trPr>
      <w:tc>
        <w:tcPr>
          <w:tcW w:w="5534" w:type="dxa"/>
        </w:tcPr>
        <w:p w14:paraId="4A9A1BDC" w14:textId="77777777" w:rsidR="00D72EAA" w:rsidRPr="00340DE0" w:rsidRDefault="00D72EAA" w:rsidP="00340DE0">
          <w:pPr>
            <w:pStyle w:val="Sidhuvud"/>
          </w:pPr>
          <w:r>
            <w:rPr>
              <w:noProof/>
            </w:rPr>
            <w:drawing>
              <wp:inline distT="0" distB="0" distL="0" distR="0" wp14:anchorId="6EEFAA26" wp14:editId="7B5F58C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52B979F" w14:textId="77777777" w:rsidR="00D72EAA" w:rsidRPr="00710A6C" w:rsidRDefault="00D72EAA" w:rsidP="00EE3C0F">
          <w:pPr>
            <w:pStyle w:val="Sidhuvud"/>
            <w:rPr>
              <w:b/>
            </w:rPr>
          </w:pPr>
        </w:p>
        <w:p w14:paraId="44647A4A" w14:textId="77777777" w:rsidR="00D72EAA" w:rsidRDefault="00D72EAA" w:rsidP="00EE3C0F">
          <w:pPr>
            <w:pStyle w:val="Sidhuvud"/>
          </w:pPr>
        </w:p>
        <w:p w14:paraId="5DB44651" w14:textId="77777777" w:rsidR="00D72EAA" w:rsidRDefault="00D72EAA" w:rsidP="00EE3C0F">
          <w:pPr>
            <w:pStyle w:val="Sidhuvud"/>
          </w:pPr>
        </w:p>
        <w:p w14:paraId="67FA7EAB" w14:textId="77777777" w:rsidR="00D72EAA" w:rsidRDefault="00D72EAA" w:rsidP="00EE3C0F">
          <w:pPr>
            <w:pStyle w:val="Sidhuvud"/>
          </w:pPr>
        </w:p>
        <w:p w14:paraId="0FDA5FE2" w14:textId="0F74D062" w:rsidR="00D72EAA" w:rsidRDefault="000C7BAF" w:rsidP="00EE3C0F">
          <w:pPr>
            <w:pStyle w:val="Sidhuvud"/>
          </w:pPr>
          <w:sdt>
            <w:sdtPr>
              <w:alias w:val="Dnr"/>
              <w:tag w:val="ccRKShow_Dnr"/>
              <w:id w:val="-829283628"/>
              <w:placeholder>
                <w:docPart w:val="117C17AB7B714F48ACA8B463691F2CC6"/>
              </w:placeholder>
              <w:dataBinding w:prefixMappings="xmlns:ns0='http://lp/documentinfo/RK' " w:xpath="/ns0:DocumentInfo[1]/ns0:BaseInfo[1]/ns0:Dnr[1]" w:storeItemID="{92D6A031-3B48-4333-A5A5-43588CF1E564}"/>
              <w:text/>
            </w:sdtPr>
            <w:sdtEndPr/>
            <w:sdtContent>
              <w:r w:rsidR="00AF527B">
                <w:t>Fi2019/</w:t>
              </w:r>
            </w:sdtContent>
          </w:sdt>
          <w:r w:rsidR="00AF527B">
            <w:t>03546/S2</w:t>
          </w:r>
        </w:p>
        <w:sdt>
          <w:sdtPr>
            <w:alias w:val="DocNumber"/>
            <w:tag w:val="DocNumber"/>
            <w:id w:val="1726028884"/>
            <w:placeholder>
              <w:docPart w:val="5805952B105A4B9AB2DD9DF3A9B89810"/>
            </w:placeholder>
            <w:showingPlcHdr/>
            <w:dataBinding w:prefixMappings="xmlns:ns0='http://lp/documentinfo/RK' " w:xpath="/ns0:DocumentInfo[1]/ns0:BaseInfo[1]/ns0:DocNumber[1]" w:storeItemID="{92D6A031-3B48-4333-A5A5-43588CF1E564}"/>
            <w:text/>
          </w:sdtPr>
          <w:sdtEndPr/>
          <w:sdtContent>
            <w:p w14:paraId="479D1AF2" w14:textId="77777777" w:rsidR="00D72EAA" w:rsidRDefault="00D72EAA" w:rsidP="00EE3C0F">
              <w:pPr>
                <w:pStyle w:val="Sidhuvud"/>
              </w:pPr>
              <w:r>
                <w:rPr>
                  <w:rStyle w:val="Platshllartext"/>
                </w:rPr>
                <w:t xml:space="preserve"> </w:t>
              </w:r>
            </w:p>
          </w:sdtContent>
        </w:sdt>
        <w:p w14:paraId="711F9871" w14:textId="77777777" w:rsidR="00D72EAA" w:rsidRDefault="00D72EAA" w:rsidP="00EE3C0F">
          <w:pPr>
            <w:pStyle w:val="Sidhuvud"/>
          </w:pPr>
        </w:p>
      </w:tc>
      <w:tc>
        <w:tcPr>
          <w:tcW w:w="1134" w:type="dxa"/>
        </w:tcPr>
        <w:p w14:paraId="642821C8" w14:textId="77777777" w:rsidR="00D72EAA" w:rsidRDefault="00D72EAA" w:rsidP="0094502D">
          <w:pPr>
            <w:pStyle w:val="Sidhuvud"/>
          </w:pPr>
        </w:p>
        <w:p w14:paraId="72A4E3DF" w14:textId="77777777" w:rsidR="00D72EAA" w:rsidRPr="0094502D" w:rsidRDefault="00D72EAA" w:rsidP="00EC71A6">
          <w:pPr>
            <w:pStyle w:val="Sidhuvud"/>
          </w:pPr>
        </w:p>
      </w:tc>
    </w:tr>
    <w:tr w:rsidR="00D72EAA" w14:paraId="42E8C847" w14:textId="77777777" w:rsidTr="00C93EBA">
      <w:trPr>
        <w:trHeight w:val="2268"/>
      </w:trPr>
      <w:tc>
        <w:tcPr>
          <w:tcW w:w="5534" w:type="dxa"/>
          <w:tcMar>
            <w:right w:w="1134" w:type="dxa"/>
          </w:tcMar>
        </w:tcPr>
        <w:sdt>
          <w:sdtPr>
            <w:rPr>
              <w:b/>
            </w:rPr>
            <w:alias w:val="SenderText"/>
            <w:tag w:val="ccRKShow_SenderText"/>
            <w:id w:val="1374046025"/>
            <w:placeholder>
              <w:docPart w:val="9C0ACF29F2434845A8E0ED0E336ACA21"/>
            </w:placeholder>
          </w:sdtPr>
          <w:sdtEndPr>
            <w:rPr>
              <w:b w:val="0"/>
            </w:rPr>
          </w:sdtEndPr>
          <w:sdtContent>
            <w:p w14:paraId="15238A57" w14:textId="77777777" w:rsidR="000132E3" w:rsidRPr="000132E3" w:rsidRDefault="000132E3" w:rsidP="00340DE0">
              <w:pPr>
                <w:pStyle w:val="Sidhuvud"/>
                <w:rPr>
                  <w:b/>
                </w:rPr>
              </w:pPr>
              <w:r w:rsidRPr="000132E3">
                <w:rPr>
                  <w:b/>
                </w:rPr>
                <w:t>Finansdepartementet</w:t>
              </w:r>
            </w:p>
            <w:p w14:paraId="6D73E749" w14:textId="77777777" w:rsidR="00E03802" w:rsidRDefault="000132E3" w:rsidP="00340DE0">
              <w:pPr>
                <w:pStyle w:val="Sidhuvud"/>
              </w:pPr>
              <w:r w:rsidRPr="000132E3">
                <w:t>Finansministern</w:t>
              </w:r>
            </w:p>
          </w:sdtContent>
        </w:sdt>
        <w:p w14:paraId="7BFDBCFF" w14:textId="33AA55F9" w:rsidR="00D72EAA" w:rsidRPr="00340DE0" w:rsidRDefault="00E03802" w:rsidP="00340DE0">
          <w:pPr>
            <w:pStyle w:val="Sidhuvud"/>
          </w:pPr>
          <w:r>
            <w:br/>
          </w:r>
          <w:r>
            <w:br/>
          </w:r>
        </w:p>
      </w:tc>
      <w:sdt>
        <w:sdtPr>
          <w:alias w:val="Recipient"/>
          <w:tag w:val="ccRKShow_Recipient"/>
          <w:id w:val="-28344517"/>
          <w:placeholder>
            <w:docPart w:val="5B8845B1B0B14D1BBA6E242593E9F779"/>
          </w:placeholder>
          <w:dataBinding w:prefixMappings="xmlns:ns0='http://lp/documentinfo/RK' " w:xpath="/ns0:DocumentInfo[1]/ns0:BaseInfo[1]/ns0:Recipient[1]" w:storeItemID="{92D6A031-3B48-4333-A5A5-43588CF1E564}"/>
          <w:text w:multiLine="1"/>
        </w:sdtPr>
        <w:sdtEndPr/>
        <w:sdtContent>
          <w:tc>
            <w:tcPr>
              <w:tcW w:w="3170" w:type="dxa"/>
            </w:tcPr>
            <w:p w14:paraId="504877F9" w14:textId="77777777" w:rsidR="00D72EAA" w:rsidRDefault="00D72EAA" w:rsidP="00547B89">
              <w:pPr>
                <w:pStyle w:val="Sidhuvud"/>
              </w:pPr>
              <w:r>
                <w:t>Till riksdagen</w:t>
              </w:r>
            </w:p>
          </w:tc>
        </w:sdtContent>
      </w:sdt>
      <w:tc>
        <w:tcPr>
          <w:tcW w:w="1134" w:type="dxa"/>
        </w:tcPr>
        <w:p w14:paraId="072F76AF" w14:textId="77777777" w:rsidR="00D72EAA" w:rsidRDefault="00D72EAA" w:rsidP="003E6020">
          <w:pPr>
            <w:pStyle w:val="Sidhuvud"/>
          </w:pPr>
        </w:p>
      </w:tc>
    </w:tr>
  </w:tbl>
  <w:p w14:paraId="7758282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removePersonalInformation/>
  <w:removeDateAndTime/>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AA"/>
    <w:rsid w:val="00000290"/>
    <w:rsid w:val="00001068"/>
    <w:rsid w:val="0000412C"/>
    <w:rsid w:val="00004D5C"/>
    <w:rsid w:val="00005F68"/>
    <w:rsid w:val="00006CA7"/>
    <w:rsid w:val="000128EB"/>
    <w:rsid w:val="00012B00"/>
    <w:rsid w:val="000132E3"/>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C7BAF"/>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28A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6798"/>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41F0"/>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2C2A"/>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08B"/>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76BA5"/>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27B"/>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DC5"/>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7FC6"/>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2EAA"/>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802"/>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07B"/>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DE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37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7C17AB7B714F48ACA8B463691F2CC6"/>
        <w:category>
          <w:name w:val="Allmänt"/>
          <w:gallery w:val="placeholder"/>
        </w:category>
        <w:types>
          <w:type w:val="bbPlcHdr"/>
        </w:types>
        <w:behaviors>
          <w:behavior w:val="content"/>
        </w:behaviors>
        <w:guid w:val="{F78F1F7F-9A38-49AE-9221-95DB1E859F23}"/>
      </w:docPartPr>
      <w:docPartBody>
        <w:p w:rsidR="006E4410" w:rsidRDefault="00754E3E" w:rsidP="00754E3E">
          <w:pPr>
            <w:pStyle w:val="117C17AB7B714F48ACA8B463691F2CC6"/>
          </w:pPr>
          <w:r>
            <w:rPr>
              <w:rStyle w:val="Platshllartext"/>
            </w:rPr>
            <w:t xml:space="preserve"> </w:t>
          </w:r>
        </w:p>
      </w:docPartBody>
    </w:docPart>
    <w:docPart>
      <w:docPartPr>
        <w:name w:val="5805952B105A4B9AB2DD9DF3A9B89810"/>
        <w:category>
          <w:name w:val="Allmänt"/>
          <w:gallery w:val="placeholder"/>
        </w:category>
        <w:types>
          <w:type w:val="bbPlcHdr"/>
        </w:types>
        <w:behaviors>
          <w:behavior w:val="content"/>
        </w:behaviors>
        <w:guid w:val="{1FEB25DD-79FD-4975-9361-D87B9A6E8F1C}"/>
      </w:docPartPr>
      <w:docPartBody>
        <w:p w:rsidR="006E4410" w:rsidRDefault="00754E3E" w:rsidP="00754E3E">
          <w:pPr>
            <w:pStyle w:val="5805952B105A4B9AB2DD9DF3A9B89810"/>
          </w:pPr>
          <w:r>
            <w:rPr>
              <w:rStyle w:val="Platshllartext"/>
            </w:rPr>
            <w:t xml:space="preserve"> </w:t>
          </w:r>
        </w:p>
      </w:docPartBody>
    </w:docPart>
    <w:docPart>
      <w:docPartPr>
        <w:name w:val="9C0ACF29F2434845A8E0ED0E336ACA21"/>
        <w:category>
          <w:name w:val="Allmänt"/>
          <w:gallery w:val="placeholder"/>
        </w:category>
        <w:types>
          <w:type w:val="bbPlcHdr"/>
        </w:types>
        <w:behaviors>
          <w:behavior w:val="content"/>
        </w:behaviors>
        <w:guid w:val="{3C488F87-EB69-47B0-9FFE-9D8EED2C01DE}"/>
      </w:docPartPr>
      <w:docPartBody>
        <w:p w:rsidR="006E4410" w:rsidRDefault="00754E3E" w:rsidP="00754E3E">
          <w:pPr>
            <w:pStyle w:val="9C0ACF29F2434845A8E0ED0E336ACA21"/>
          </w:pPr>
          <w:r>
            <w:rPr>
              <w:rStyle w:val="Platshllartext"/>
            </w:rPr>
            <w:t xml:space="preserve"> </w:t>
          </w:r>
        </w:p>
      </w:docPartBody>
    </w:docPart>
    <w:docPart>
      <w:docPartPr>
        <w:name w:val="5B8845B1B0B14D1BBA6E242593E9F779"/>
        <w:category>
          <w:name w:val="Allmänt"/>
          <w:gallery w:val="placeholder"/>
        </w:category>
        <w:types>
          <w:type w:val="bbPlcHdr"/>
        </w:types>
        <w:behaviors>
          <w:behavior w:val="content"/>
        </w:behaviors>
        <w:guid w:val="{A75CEE64-E82F-4BCF-AAFF-7B554F89DB45}"/>
      </w:docPartPr>
      <w:docPartBody>
        <w:p w:rsidR="006E4410" w:rsidRDefault="00754E3E" w:rsidP="00754E3E">
          <w:pPr>
            <w:pStyle w:val="5B8845B1B0B14D1BBA6E242593E9F779"/>
          </w:pPr>
          <w:r>
            <w:rPr>
              <w:rStyle w:val="Platshllartext"/>
            </w:rPr>
            <w:t xml:space="preserve"> </w:t>
          </w:r>
        </w:p>
      </w:docPartBody>
    </w:docPart>
    <w:docPart>
      <w:docPartPr>
        <w:name w:val="BCC77CCB224A4ACAB31D2617D62049E7"/>
        <w:category>
          <w:name w:val="Allmänt"/>
          <w:gallery w:val="placeholder"/>
        </w:category>
        <w:types>
          <w:type w:val="bbPlcHdr"/>
        </w:types>
        <w:behaviors>
          <w:behavior w:val="content"/>
        </w:behaviors>
        <w:guid w:val="{C5486D50-0551-4A05-9CB8-5A8CB3B82388}"/>
      </w:docPartPr>
      <w:docPartBody>
        <w:p w:rsidR="006E4410" w:rsidRDefault="00754E3E" w:rsidP="00754E3E">
          <w:pPr>
            <w:pStyle w:val="BCC77CCB224A4ACAB31D2617D62049E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3E"/>
    <w:rsid w:val="006E4410"/>
    <w:rsid w:val="00754E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1545735D5CC48A490CBDD68B7938A77">
    <w:name w:val="51545735D5CC48A490CBDD68B7938A77"/>
    <w:rsid w:val="00754E3E"/>
  </w:style>
  <w:style w:type="character" w:styleId="Platshllartext">
    <w:name w:val="Placeholder Text"/>
    <w:basedOn w:val="Standardstycketeckensnitt"/>
    <w:uiPriority w:val="99"/>
    <w:semiHidden/>
    <w:rsid w:val="00754E3E"/>
    <w:rPr>
      <w:noProof w:val="0"/>
      <w:color w:val="808080"/>
    </w:rPr>
  </w:style>
  <w:style w:type="paragraph" w:customStyle="1" w:styleId="609CDE99099D4B14AB783773F552988A">
    <w:name w:val="609CDE99099D4B14AB783773F552988A"/>
    <w:rsid w:val="00754E3E"/>
  </w:style>
  <w:style w:type="paragraph" w:customStyle="1" w:styleId="DA54C78D8DFD44EFBE7EF8C92F54DDD8">
    <w:name w:val="DA54C78D8DFD44EFBE7EF8C92F54DDD8"/>
    <w:rsid w:val="00754E3E"/>
  </w:style>
  <w:style w:type="paragraph" w:customStyle="1" w:styleId="2561AB5308074B0EAC38DF155C871BD8">
    <w:name w:val="2561AB5308074B0EAC38DF155C871BD8"/>
    <w:rsid w:val="00754E3E"/>
  </w:style>
  <w:style w:type="paragraph" w:customStyle="1" w:styleId="117C17AB7B714F48ACA8B463691F2CC6">
    <w:name w:val="117C17AB7B714F48ACA8B463691F2CC6"/>
    <w:rsid w:val="00754E3E"/>
  </w:style>
  <w:style w:type="paragraph" w:customStyle="1" w:styleId="5805952B105A4B9AB2DD9DF3A9B89810">
    <w:name w:val="5805952B105A4B9AB2DD9DF3A9B89810"/>
    <w:rsid w:val="00754E3E"/>
  </w:style>
  <w:style w:type="paragraph" w:customStyle="1" w:styleId="AB8D8B2B68A44EC3BA690F3F66EFD05D">
    <w:name w:val="AB8D8B2B68A44EC3BA690F3F66EFD05D"/>
    <w:rsid w:val="00754E3E"/>
  </w:style>
  <w:style w:type="paragraph" w:customStyle="1" w:styleId="530705BE7BF947DB8873221EEDFB154E">
    <w:name w:val="530705BE7BF947DB8873221EEDFB154E"/>
    <w:rsid w:val="00754E3E"/>
  </w:style>
  <w:style w:type="paragraph" w:customStyle="1" w:styleId="181EFB9AB23747C794118C3E4AC529B3">
    <w:name w:val="181EFB9AB23747C794118C3E4AC529B3"/>
    <w:rsid w:val="00754E3E"/>
  </w:style>
  <w:style w:type="paragraph" w:customStyle="1" w:styleId="9C0ACF29F2434845A8E0ED0E336ACA21">
    <w:name w:val="9C0ACF29F2434845A8E0ED0E336ACA21"/>
    <w:rsid w:val="00754E3E"/>
  </w:style>
  <w:style w:type="paragraph" w:customStyle="1" w:styleId="5B8845B1B0B14D1BBA6E242593E9F779">
    <w:name w:val="5B8845B1B0B14D1BBA6E242593E9F779"/>
    <w:rsid w:val="00754E3E"/>
  </w:style>
  <w:style w:type="paragraph" w:customStyle="1" w:styleId="90922344ADA8460D94B9393C88C64987">
    <w:name w:val="90922344ADA8460D94B9393C88C64987"/>
    <w:rsid w:val="00754E3E"/>
  </w:style>
  <w:style w:type="paragraph" w:customStyle="1" w:styleId="369C28F8EFD94360A6178B88BF99248F">
    <w:name w:val="369C28F8EFD94360A6178B88BF99248F"/>
    <w:rsid w:val="00754E3E"/>
  </w:style>
  <w:style w:type="paragraph" w:customStyle="1" w:styleId="41C311D2A70F4FD2817C8136613C5CAE">
    <w:name w:val="41C311D2A70F4FD2817C8136613C5CAE"/>
    <w:rsid w:val="00754E3E"/>
  </w:style>
  <w:style w:type="paragraph" w:customStyle="1" w:styleId="2C96EDFC71FF4BF9B745907341659488">
    <w:name w:val="2C96EDFC71FF4BF9B745907341659488"/>
    <w:rsid w:val="00754E3E"/>
  </w:style>
  <w:style w:type="paragraph" w:customStyle="1" w:styleId="EA5A0A676BFC45D5A9E998BEB3E0EA52">
    <w:name w:val="EA5A0A676BFC45D5A9E998BEB3E0EA52"/>
    <w:rsid w:val="00754E3E"/>
  </w:style>
  <w:style w:type="paragraph" w:customStyle="1" w:styleId="BCC77CCB224A4ACAB31D2617D62049E7">
    <w:name w:val="BCC77CCB224A4ACAB31D2617D62049E7"/>
    <w:rsid w:val="00754E3E"/>
  </w:style>
  <w:style w:type="paragraph" w:customStyle="1" w:styleId="940CEA16AB6B4E758094A68D77B846C4">
    <w:name w:val="940CEA16AB6B4E758094A68D77B846C4"/>
    <w:rsid w:val="00754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b5850a51-632a-4aa5-a536-7c04a3b9e65b</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/yta/fi-ska/Frgesvar</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2019-10-30T00:00:00</HeaderDate>
    <Office/>
    <Dnr>Fi2019/</Dnr>
    <ParagrafNr/>
    <DocumentTitle/>
    <VisitingAddress/>
    <Extra1/>
    <Extra2/>
    <Extra3>Olle Thorell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819CA-E211-493B-BC05-0532BC10571F}"/>
</file>

<file path=customXml/itemProps2.xml><?xml version="1.0" encoding="utf-8"?>
<ds:datastoreItem xmlns:ds="http://schemas.openxmlformats.org/officeDocument/2006/customXml" ds:itemID="{91345DD8-6EF5-4A74-80F4-119DD3482BCB}"/>
</file>

<file path=customXml/itemProps3.xml><?xml version="1.0" encoding="utf-8"?>
<ds:datastoreItem xmlns:ds="http://schemas.openxmlformats.org/officeDocument/2006/customXml" ds:itemID="{1FCAF618-3F0D-4022-AD15-BC9133B35382}"/>
</file>

<file path=customXml/itemProps4.xml><?xml version="1.0" encoding="utf-8"?>
<ds:datastoreItem xmlns:ds="http://schemas.openxmlformats.org/officeDocument/2006/customXml" ds:itemID="{30CD0C55-2E00-4317-8D12-3B012562CB56}"/>
</file>

<file path=customXml/itemProps5.xml><?xml version="1.0" encoding="utf-8"?>
<ds:datastoreItem xmlns:ds="http://schemas.openxmlformats.org/officeDocument/2006/customXml" ds:itemID="{BDACF4FF-A0D7-49D8-AFE1-6BAF19EF6F35}"/>
</file>

<file path=customXml/itemProps6.xml><?xml version="1.0" encoding="utf-8"?>
<ds:datastoreItem xmlns:ds="http://schemas.openxmlformats.org/officeDocument/2006/customXml" ds:itemID="{91345DD8-6EF5-4A74-80F4-119DD3482BCB}"/>
</file>

<file path=customXml/itemProps7.xml><?xml version="1.0" encoding="utf-8"?>
<ds:datastoreItem xmlns:ds="http://schemas.openxmlformats.org/officeDocument/2006/customXml" ds:itemID="{92D6A031-3B48-4333-A5A5-43588CF1E564}"/>
</file>

<file path=customXml/itemProps8.xml><?xml version="1.0" encoding="utf-8"?>
<ds:datastoreItem xmlns:ds="http://schemas.openxmlformats.org/officeDocument/2006/customXml" ds:itemID="{F9113D5A-6043-4A7B-B74A-A9CCAA51B507}"/>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720</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234 Kemikalieskatten umd.docx</dc:title>
  <dc:subject/>
  <dc:creator/>
  <cp:keywords/>
  <dc:description/>
  <cp:lastModifiedBy/>
  <cp:revision>1</cp:revision>
  <dcterms:created xsi:type="dcterms:W3CDTF">2019-10-30T09:41:00Z</dcterms:created>
  <dcterms:modified xsi:type="dcterms:W3CDTF">2019-10-30T09:41:00Z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0992efcb-2ef8-4d55-8952-bf20d7778771</vt:lpwstr>
  </property>
</Properties>
</file>