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B504" w14:textId="77777777" w:rsidR="00160ED5" w:rsidRDefault="00160ED5" w:rsidP="00DA0661">
      <w:pPr>
        <w:pStyle w:val="Rubrik"/>
      </w:pPr>
      <w:bookmarkStart w:id="0" w:name="Start"/>
      <w:bookmarkEnd w:id="0"/>
      <w:r>
        <w:t>Svar på fråga 2019/20:</w:t>
      </w:r>
      <w:r w:rsidR="00EA6269">
        <w:t>1821</w:t>
      </w:r>
      <w:r>
        <w:t xml:space="preserve"> av </w:t>
      </w:r>
      <w:proofErr w:type="spellStart"/>
      <w:r w:rsidR="00EA6269">
        <w:t>Amineh</w:t>
      </w:r>
      <w:proofErr w:type="spellEnd"/>
      <w:r w:rsidR="00EA6269">
        <w:t xml:space="preserve"> </w:t>
      </w:r>
      <w:proofErr w:type="spellStart"/>
      <w:r w:rsidR="00EA6269">
        <w:t>Kakabaveh</w:t>
      </w:r>
      <w:proofErr w:type="spellEnd"/>
      <w:r>
        <w:t xml:space="preserve"> (</w:t>
      </w:r>
      <w:r w:rsidR="00EA6269">
        <w:t>-</w:t>
      </w:r>
      <w:r>
        <w:t>)</w:t>
      </w:r>
      <w:r>
        <w:br/>
      </w:r>
      <w:r w:rsidR="00D00388">
        <w:t xml:space="preserve">Julian </w:t>
      </w:r>
      <w:proofErr w:type="spellStart"/>
      <w:r w:rsidR="00D00388">
        <w:t>Assange</w:t>
      </w:r>
      <w:proofErr w:type="spellEnd"/>
      <w:r w:rsidR="00D00388">
        <w:t xml:space="preserve"> och journalisters demokratiska rättigheter</w:t>
      </w:r>
    </w:p>
    <w:p w14:paraId="5FE22215" w14:textId="6AA50938" w:rsidR="00622101" w:rsidRDefault="00EA6269" w:rsidP="00622101">
      <w:pPr>
        <w:autoSpaceDE w:val="0"/>
        <w:autoSpaceDN w:val="0"/>
        <w:adjustRightInd w:val="0"/>
        <w:spacing w:after="0" w:line="240" w:lineRule="auto"/>
      </w:pPr>
      <w:proofErr w:type="spellStart"/>
      <w:r>
        <w:t>Amineh</w:t>
      </w:r>
      <w:proofErr w:type="spellEnd"/>
      <w:r>
        <w:t xml:space="preserve"> </w:t>
      </w:r>
      <w:proofErr w:type="spellStart"/>
      <w:r>
        <w:t>Kakabaveh</w:t>
      </w:r>
      <w:proofErr w:type="spellEnd"/>
      <w:r>
        <w:t xml:space="preserve"> har frågat mig</w:t>
      </w:r>
      <w:r w:rsidR="00D00388">
        <w:t xml:space="preserve"> om jag är beredd att konkret och kraftfullt kräva att Julian </w:t>
      </w:r>
      <w:proofErr w:type="spellStart"/>
      <w:r w:rsidR="00D00388">
        <w:t>Assange</w:t>
      </w:r>
      <w:proofErr w:type="spellEnd"/>
      <w:r w:rsidR="00D00388">
        <w:t>, eftersom det befunnits att han inte begått något brott, omedelbart försätts på fri fot s</w:t>
      </w:r>
      <w:bookmarkStart w:id="1" w:name="_GoBack"/>
      <w:bookmarkEnd w:id="1"/>
      <w:r w:rsidR="00D00388">
        <w:t>å att han liksom alla vi andra kan leva fritt och tryggt och göra bruk av sina demokratiska fri- och rättigheter</w:t>
      </w:r>
      <w:r w:rsidR="003844C1">
        <w:t xml:space="preserve">. </w:t>
      </w:r>
    </w:p>
    <w:p w14:paraId="01427259" w14:textId="77777777" w:rsidR="00622101" w:rsidRDefault="00622101" w:rsidP="00622101">
      <w:pPr>
        <w:autoSpaceDE w:val="0"/>
        <w:autoSpaceDN w:val="0"/>
        <w:adjustRightInd w:val="0"/>
        <w:spacing w:after="0" w:line="240" w:lineRule="auto"/>
      </w:pPr>
    </w:p>
    <w:p w14:paraId="6D297754" w14:textId="1AC53593" w:rsidR="00BF16AE" w:rsidRDefault="001626A4" w:rsidP="00622101">
      <w:pPr>
        <w:autoSpaceDE w:val="0"/>
        <w:autoSpaceDN w:val="0"/>
        <w:adjustRightInd w:val="0"/>
        <w:spacing w:after="0" w:line="240" w:lineRule="auto"/>
      </w:pPr>
      <w:r>
        <w:t>D</w:t>
      </w:r>
      <w:r w:rsidR="00425DF8" w:rsidRPr="004B5D4B">
        <w:t xml:space="preserve">en rättsliga processen i Sverige </w:t>
      </w:r>
      <w:r>
        <w:t xml:space="preserve">mot Julian </w:t>
      </w:r>
      <w:proofErr w:type="spellStart"/>
      <w:r>
        <w:t>Assange</w:t>
      </w:r>
      <w:proofErr w:type="spellEnd"/>
      <w:r>
        <w:t xml:space="preserve"> är </w:t>
      </w:r>
      <w:r w:rsidR="00425DF8" w:rsidRPr="004B5D4B">
        <w:t>avslutad</w:t>
      </w:r>
      <w:r w:rsidR="00263A13">
        <w:t xml:space="preserve">. </w:t>
      </w:r>
      <w:r w:rsidR="00641A2C">
        <w:t xml:space="preserve">Processen </w:t>
      </w:r>
      <w:r w:rsidR="00263A13" w:rsidRPr="004B5D4B">
        <w:t>har skötts självständigt av svensk åklagare</w:t>
      </w:r>
      <w:r w:rsidR="00263A13">
        <w:t xml:space="preserve"> och f</w:t>
      </w:r>
      <w:r w:rsidR="00425DF8" w:rsidRPr="004B5D4B">
        <w:t xml:space="preserve">örundersökningen mot Julian </w:t>
      </w:r>
      <w:proofErr w:type="spellStart"/>
      <w:r w:rsidR="00425DF8" w:rsidRPr="004B5D4B">
        <w:t>Assange</w:t>
      </w:r>
      <w:proofErr w:type="spellEnd"/>
      <w:r w:rsidR="00425DF8" w:rsidRPr="004B5D4B">
        <w:t xml:space="preserve"> lades ned den 19 november 2019</w:t>
      </w:r>
      <w:r w:rsidR="00263A13">
        <w:t xml:space="preserve">. </w:t>
      </w:r>
    </w:p>
    <w:p w14:paraId="6AD3B7CB" w14:textId="77777777" w:rsidR="00BF16AE" w:rsidRDefault="00BF16AE" w:rsidP="00622101">
      <w:pPr>
        <w:autoSpaceDE w:val="0"/>
        <w:autoSpaceDN w:val="0"/>
        <w:adjustRightInd w:val="0"/>
        <w:spacing w:after="0" w:line="240" w:lineRule="auto"/>
      </w:pPr>
    </w:p>
    <w:p w14:paraId="789DC8DF" w14:textId="1632D033" w:rsidR="00315074" w:rsidRDefault="002B382C" w:rsidP="00622101">
      <w:pPr>
        <w:autoSpaceDE w:val="0"/>
        <w:autoSpaceDN w:val="0"/>
        <w:adjustRightInd w:val="0"/>
        <w:spacing w:after="0" w:line="240" w:lineRule="auto"/>
      </w:pPr>
      <w:r>
        <w:t xml:space="preserve">Sverige är och ska vara en stark röst i världen </w:t>
      </w:r>
      <w:r w:rsidR="00DF55B3">
        <w:t xml:space="preserve">i frågor som rör </w:t>
      </w:r>
      <w:r>
        <w:t>mänskliga rättigheter</w:t>
      </w:r>
      <w:r w:rsidR="00362B8F">
        <w:t>, demokrati</w:t>
      </w:r>
      <w:r>
        <w:t xml:space="preserve"> och rättsstat</w:t>
      </w:r>
      <w:r w:rsidR="00362B8F">
        <w:t>en</w:t>
      </w:r>
      <w:r>
        <w:t>s</w:t>
      </w:r>
      <w:r w:rsidR="00362B8F">
        <w:t xml:space="preserve"> </w:t>
      </w:r>
      <w:r>
        <w:t>principe</w:t>
      </w:r>
      <w:r w:rsidR="00362B8F">
        <w:t>r</w:t>
      </w:r>
      <w:r>
        <w:t>.</w:t>
      </w:r>
      <w:r w:rsidR="003F064C">
        <w:t xml:space="preserve"> </w:t>
      </w:r>
    </w:p>
    <w:p w14:paraId="47DF50D5" w14:textId="77777777" w:rsidR="00315074" w:rsidRDefault="00315074" w:rsidP="00622101">
      <w:pPr>
        <w:autoSpaceDE w:val="0"/>
        <w:autoSpaceDN w:val="0"/>
        <w:adjustRightInd w:val="0"/>
        <w:spacing w:after="0" w:line="240" w:lineRule="auto"/>
      </w:pPr>
    </w:p>
    <w:p w14:paraId="1ED37C34" w14:textId="6DFFDC71" w:rsidR="00D00388" w:rsidRDefault="0063662A" w:rsidP="00AC703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62A">
        <w:rPr>
          <w:rFonts w:cs="Arial"/>
        </w:rPr>
        <w:t xml:space="preserve">Vi förutsätter att </w:t>
      </w:r>
      <w:r w:rsidR="00CA45FF">
        <w:rPr>
          <w:rFonts w:cs="Arial"/>
        </w:rPr>
        <w:t xml:space="preserve">Storbritannien </w:t>
      </w:r>
      <w:r w:rsidRPr="0063662A">
        <w:rPr>
          <w:rFonts w:cs="Arial"/>
        </w:rPr>
        <w:t xml:space="preserve">respekterar internationella åtaganden </w:t>
      </w:r>
      <w:r w:rsidR="003A41E1">
        <w:rPr>
          <w:rFonts w:cs="Arial"/>
        </w:rPr>
        <w:t xml:space="preserve">vid ingripanden mot </w:t>
      </w:r>
      <w:r w:rsidRPr="0063662A">
        <w:rPr>
          <w:rFonts w:cs="Arial"/>
        </w:rPr>
        <w:t xml:space="preserve">enskilda. Julian </w:t>
      </w:r>
      <w:proofErr w:type="spellStart"/>
      <w:r w:rsidRPr="0063662A">
        <w:rPr>
          <w:rFonts w:cs="Arial"/>
        </w:rPr>
        <w:t>Assanges</w:t>
      </w:r>
      <w:proofErr w:type="spellEnd"/>
      <w:r w:rsidRPr="0063662A">
        <w:rPr>
          <w:rFonts w:cs="Arial"/>
        </w:rPr>
        <w:t xml:space="preserve"> frihetsberövande är en fråga för Storbritanniens rättssystem. </w:t>
      </w:r>
    </w:p>
    <w:p w14:paraId="38BF66BE" w14:textId="77777777" w:rsidR="00AC703A" w:rsidRDefault="00AC703A" w:rsidP="00AC703A">
      <w:pPr>
        <w:autoSpaceDE w:val="0"/>
        <w:autoSpaceDN w:val="0"/>
        <w:adjustRightInd w:val="0"/>
        <w:spacing w:after="0" w:line="240" w:lineRule="auto"/>
      </w:pPr>
    </w:p>
    <w:p w14:paraId="3250AAF6" w14:textId="77777777" w:rsidR="00EA6269" w:rsidRDefault="00EA626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7C847C17CD9418F8876E99459843AEC"/>
          </w:placeholder>
          <w:dataBinding w:prefixMappings="xmlns:ns0='http://lp/documentinfo/RK' " w:xpath="/ns0:DocumentInfo[1]/ns0:BaseInfo[1]/ns0:HeaderDate[1]" w:storeItemID="{2EA8AD1C-9735-4BA9-A7B4-86264E76F29A}"/>
          <w:date w:fullDate="2020-07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31 juli 2020</w:t>
          </w:r>
        </w:sdtContent>
      </w:sdt>
    </w:p>
    <w:p w14:paraId="5BBB7190" w14:textId="77777777" w:rsidR="00EA6269" w:rsidRDefault="00EA6269" w:rsidP="004E7A8F">
      <w:pPr>
        <w:pStyle w:val="Brdtextutanavstnd"/>
      </w:pPr>
    </w:p>
    <w:p w14:paraId="4BFFA7A4" w14:textId="77777777" w:rsidR="00EA6269" w:rsidRDefault="00EA6269" w:rsidP="004E7A8F">
      <w:pPr>
        <w:pStyle w:val="Brdtextutanavstnd"/>
      </w:pPr>
    </w:p>
    <w:p w14:paraId="29CF0CF4" w14:textId="6D7AEB29" w:rsidR="00EA6269" w:rsidRDefault="006F7199" w:rsidP="00422A41">
      <w:pPr>
        <w:pStyle w:val="Brdtext"/>
      </w:pPr>
      <w:r>
        <w:t>Ann Linde</w:t>
      </w:r>
    </w:p>
    <w:p w14:paraId="75356E9C" w14:textId="1F9C7C3B" w:rsidR="00160ED5" w:rsidRDefault="00160ED5" w:rsidP="00E96532">
      <w:pPr>
        <w:pStyle w:val="Brdtext"/>
      </w:pPr>
    </w:p>
    <w:p w14:paraId="5156B27B" w14:textId="77777777" w:rsidR="006F7199" w:rsidRPr="006F7199" w:rsidRDefault="006F7199" w:rsidP="006F7199"/>
    <w:sectPr w:rsidR="006F7199" w:rsidRPr="006F719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6DF1" w14:textId="77777777" w:rsidR="00160ED5" w:rsidRDefault="00160ED5" w:rsidP="00A87A54">
      <w:pPr>
        <w:spacing w:after="0" w:line="240" w:lineRule="auto"/>
      </w:pPr>
      <w:r>
        <w:separator/>
      </w:r>
    </w:p>
  </w:endnote>
  <w:endnote w:type="continuationSeparator" w:id="0">
    <w:p w14:paraId="7E02B74A" w14:textId="77777777" w:rsidR="00160ED5" w:rsidRDefault="00160ED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8F7B9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0763E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383DC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7861DF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A8071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6AFC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69659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99D168A" w14:textId="77777777" w:rsidTr="00C26068">
      <w:trPr>
        <w:trHeight w:val="227"/>
      </w:trPr>
      <w:tc>
        <w:tcPr>
          <w:tcW w:w="4074" w:type="dxa"/>
        </w:tcPr>
        <w:p w14:paraId="59680EA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08186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A766DE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ECF4" w14:textId="77777777" w:rsidR="00160ED5" w:rsidRDefault="00160ED5" w:rsidP="00A87A54">
      <w:pPr>
        <w:spacing w:after="0" w:line="240" w:lineRule="auto"/>
      </w:pPr>
      <w:r>
        <w:separator/>
      </w:r>
    </w:p>
  </w:footnote>
  <w:footnote w:type="continuationSeparator" w:id="0">
    <w:p w14:paraId="5F31E804" w14:textId="77777777" w:rsidR="00160ED5" w:rsidRDefault="00160ED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0ED5" w14:paraId="616D587A" w14:textId="77777777" w:rsidTr="00C93EBA">
      <w:trPr>
        <w:trHeight w:val="227"/>
      </w:trPr>
      <w:tc>
        <w:tcPr>
          <w:tcW w:w="5534" w:type="dxa"/>
        </w:tcPr>
        <w:p w14:paraId="2294DE26" w14:textId="77777777" w:rsidR="00160ED5" w:rsidRPr="007D73AB" w:rsidRDefault="00160ED5">
          <w:pPr>
            <w:pStyle w:val="Sidhuvud"/>
          </w:pPr>
        </w:p>
      </w:tc>
      <w:tc>
        <w:tcPr>
          <w:tcW w:w="3170" w:type="dxa"/>
          <w:vAlign w:val="bottom"/>
        </w:tcPr>
        <w:p w14:paraId="441B2129" w14:textId="77777777" w:rsidR="00160ED5" w:rsidRPr="007D73AB" w:rsidRDefault="00160ED5" w:rsidP="00340DE0">
          <w:pPr>
            <w:pStyle w:val="Sidhuvud"/>
          </w:pPr>
        </w:p>
      </w:tc>
      <w:tc>
        <w:tcPr>
          <w:tcW w:w="1134" w:type="dxa"/>
        </w:tcPr>
        <w:p w14:paraId="5FD3F510" w14:textId="77777777" w:rsidR="00160ED5" w:rsidRDefault="00160ED5" w:rsidP="005A703A">
          <w:pPr>
            <w:pStyle w:val="Sidhuvud"/>
          </w:pPr>
        </w:p>
      </w:tc>
    </w:tr>
    <w:tr w:rsidR="00160ED5" w14:paraId="5C4B8309" w14:textId="77777777" w:rsidTr="00C93EBA">
      <w:trPr>
        <w:trHeight w:val="1928"/>
      </w:trPr>
      <w:tc>
        <w:tcPr>
          <w:tcW w:w="5534" w:type="dxa"/>
        </w:tcPr>
        <w:p w14:paraId="3AE82F37" w14:textId="77777777" w:rsidR="00160ED5" w:rsidRPr="00340DE0" w:rsidRDefault="00160E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B2D061" wp14:editId="6EF0D08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E429757" w14:textId="77777777" w:rsidR="00160ED5" w:rsidRDefault="00160ED5" w:rsidP="00EE3C0F">
          <w:pPr>
            <w:pStyle w:val="Sidhuvud"/>
          </w:pPr>
        </w:p>
        <w:p w14:paraId="6BB4CF87" w14:textId="77777777" w:rsidR="00160ED5" w:rsidRDefault="00160ED5" w:rsidP="00EE3C0F">
          <w:pPr>
            <w:pStyle w:val="Sidhuvud"/>
          </w:pPr>
        </w:p>
        <w:p w14:paraId="128A4F9A" w14:textId="77777777" w:rsidR="00160ED5" w:rsidRDefault="00160E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BA9BF2F6F54C8E8310E21EF049746F"/>
            </w:placeholder>
            <w:showingPlcHdr/>
            <w:dataBinding w:prefixMappings="xmlns:ns0='http://lp/documentinfo/RK' " w:xpath="/ns0:DocumentInfo[1]/ns0:BaseInfo[1]/ns0:Dnr[1]" w:storeItemID="{2EA8AD1C-9735-4BA9-A7B4-86264E76F29A}"/>
            <w:text/>
          </w:sdtPr>
          <w:sdtEndPr/>
          <w:sdtContent>
            <w:p w14:paraId="5F1C8D9A" w14:textId="0390F633" w:rsidR="00160ED5" w:rsidRDefault="006F71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7CB8FB2FC44AA98560B66E6BE28F21"/>
            </w:placeholder>
            <w:showingPlcHdr/>
            <w:dataBinding w:prefixMappings="xmlns:ns0='http://lp/documentinfo/RK' " w:xpath="/ns0:DocumentInfo[1]/ns0:BaseInfo[1]/ns0:DocNumber[1]" w:storeItemID="{2EA8AD1C-9735-4BA9-A7B4-86264E76F29A}"/>
            <w:text/>
          </w:sdtPr>
          <w:sdtEndPr/>
          <w:sdtContent>
            <w:p w14:paraId="657131CC" w14:textId="77777777" w:rsidR="00160ED5" w:rsidRDefault="00160E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904BAE" w14:textId="77777777" w:rsidR="00160ED5" w:rsidRDefault="00160ED5" w:rsidP="00EE3C0F">
          <w:pPr>
            <w:pStyle w:val="Sidhuvud"/>
          </w:pPr>
        </w:p>
      </w:tc>
      <w:tc>
        <w:tcPr>
          <w:tcW w:w="1134" w:type="dxa"/>
        </w:tcPr>
        <w:p w14:paraId="34B4339E" w14:textId="77777777" w:rsidR="00160ED5" w:rsidRDefault="00160ED5" w:rsidP="0094502D">
          <w:pPr>
            <w:pStyle w:val="Sidhuvud"/>
          </w:pPr>
        </w:p>
        <w:p w14:paraId="002D1356" w14:textId="77777777" w:rsidR="00160ED5" w:rsidRPr="0094502D" w:rsidRDefault="00160ED5" w:rsidP="00EC71A6">
          <w:pPr>
            <w:pStyle w:val="Sidhuvud"/>
          </w:pPr>
        </w:p>
      </w:tc>
    </w:tr>
    <w:tr w:rsidR="00160ED5" w14:paraId="37F6202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97371943DB441E1A36812065FAD1B6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80F742F" w14:textId="68A4BBFF" w:rsidR="006F7199" w:rsidRPr="006F7199" w:rsidRDefault="006F7199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Utrikes</w:t>
              </w:r>
              <w:r w:rsidRPr="006F7199">
                <w:rPr>
                  <w:b/>
                </w:rPr>
                <w:t>departementet</w:t>
              </w:r>
            </w:p>
            <w:p w14:paraId="6E851D50" w14:textId="77777777" w:rsidR="006F7199" w:rsidRDefault="006F7199" w:rsidP="00340DE0">
              <w:pPr>
                <w:pStyle w:val="Sidhuvud"/>
              </w:pPr>
              <w:r>
                <w:t>Utrikesministern</w:t>
              </w:r>
            </w:p>
            <w:p w14:paraId="57EEE455" w14:textId="4D882152" w:rsidR="00160ED5" w:rsidRPr="00340DE0" w:rsidRDefault="00160ED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1EBBBB9D97F4B7E810EE50E6E3E5984"/>
          </w:placeholder>
          <w:dataBinding w:prefixMappings="xmlns:ns0='http://lp/documentinfo/RK' " w:xpath="/ns0:DocumentInfo[1]/ns0:BaseInfo[1]/ns0:Recipient[1]" w:storeItemID="{2EA8AD1C-9735-4BA9-A7B4-86264E76F29A}"/>
          <w:text w:multiLine="1"/>
        </w:sdtPr>
        <w:sdtEndPr/>
        <w:sdtContent>
          <w:tc>
            <w:tcPr>
              <w:tcW w:w="3170" w:type="dxa"/>
            </w:tcPr>
            <w:p w14:paraId="02BA86F8" w14:textId="7A7327AB" w:rsidR="00160ED5" w:rsidRDefault="006F7199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8D895C2" w14:textId="77777777" w:rsidR="00160ED5" w:rsidRDefault="00160ED5" w:rsidP="003E6020">
          <w:pPr>
            <w:pStyle w:val="Sidhuvud"/>
          </w:pPr>
        </w:p>
      </w:tc>
    </w:tr>
  </w:tbl>
  <w:p w14:paraId="783B44A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69553D0"/>
    <w:multiLevelType w:val="hybridMultilevel"/>
    <w:tmpl w:val="38707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D5"/>
    <w:rsid w:val="00000290"/>
    <w:rsid w:val="00001068"/>
    <w:rsid w:val="0000412C"/>
    <w:rsid w:val="00004D5C"/>
    <w:rsid w:val="00005F68"/>
    <w:rsid w:val="00006A9B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81F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ED5"/>
    <w:rsid w:val="001626A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29B"/>
    <w:rsid w:val="00232EC3"/>
    <w:rsid w:val="00233D52"/>
    <w:rsid w:val="00237147"/>
    <w:rsid w:val="00242AD1"/>
    <w:rsid w:val="0024412C"/>
    <w:rsid w:val="0024537C"/>
    <w:rsid w:val="00260D2D"/>
    <w:rsid w:val="00261975"/>
    <w:rsid w:val="00263A13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382C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074"/>
    <w:rsid w:val="003153D9"/>
    <w:rsid w:val="00321621"/>
    <w:rsid w:val="00323EF7"/>
    <w:rsid w:val="003240E1"/>
    <w:rsid w:val="00326C03"/>
    <w:rsid w:val="00327474"/>
    <w:rsid w:val="003277B5"/>
    <w:rsid w:val="00333EEB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2B8F"/>
    <w:rsid w:val="00365461"/>
    <w:rsid w:val="00370311"/>
    <w:rsid w:val="00380663"/>
    <w:rsid w:val="003844C1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1E1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64C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DF8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5D4B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8B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101"/>
    <w:rsid w:val="00622BAB"/>
    <w:rsid w:val="006273E4"/>
    <w:rsid w:val="00631F82"/>
    <w:rsid w:val="00633B59"/>
    <w:rsid w:val="00634EF4"/>
    <w:rsid w:val="006357D0"/>
    <w:rsid w:val="006358C8"/>
    <w:rsid w:val="0063662A"/>
    <w:rsid w:val="0064133A"/>
    <w:rsid w:val="006416D1"/>
    <w:rsid w:val="00641A2C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19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0F5"/>
    <w:rsid w:val="00775BF6"/>
    <w:rsid w:val="00776254"/>
    <w:rsid w:val="007769FC"/>
    <w:rsid w:val="00777CFF"/>
    <w:rsid w:val="007815BC"/>
    <w:rsid w:val="00782B3F"/>
    <w:rsid w:val="00782E3C"/>
    <w:rsid w:val="007900CC"/>
    <w:rsid w:val="007957B2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CAB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09E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820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03A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B3F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6A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45FF"/>
    <w:rsid w:val="00CA67A1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388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0F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5B3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626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AB8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BA0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987C0D"/>
  <w15:docId w15:val="{C16E3A21-6240-4244-970C-33854EE9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BA9BF2F6F54C8E8310E21EF0497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B1FB8-8E40-4F2F-9E1E-4D6426DAE630}"/>
      </w:docPartPr>
      <w:docPartBody>
        <w:p w:rsidR="00A53415" w:rsidRDefault="008C0AFF" w:rsidP="008C0AFF">
          <w:pPr>
            <w:pStyle w:val="3EBA9BF2F6F54C8E8310E21EF04974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7CB8FB2FC44AA98560B66E6BE28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0BA0C-975A-482E-BE19-EBF7B37E337C}"/>
      </w:docPartPr>
      <w:docPartBody>
        <w:p w:rsidR="00A53415" w:rsidRDefault="008C0AFF" w:rsidP="008C0AFF">
          <w:pPr>
            <w:pStyle w:val="8E7CB8FB2FC44AA98560B66E6BE28F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7371943DB441E1A36812065FAD1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0C2BC-54AE-4862-8041-CCF0874B6374}"/>
      </w:docPartPr>
      <w:docPartBody>
        <w:p w:rsidR="00A53415" w:rsidRDefault="008C0AFF" w:rsidP="008C0AFF">
          <w:pPr>
            <w:pStyle w:val="497371943DB441E1A36812065FAD1B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EBBBB9D97F4B7E810EE50E6E3E5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185A2-D0E2-4261-9D96-290F6221D331}"/>
      </w:docPartPr>
      <w:docPartBody>
        <w:p w:rsidR="00A53415" w:rsidRDefault="008C0AFF" w:rsidP="008C0AFF">
          <w:pPr>
            <w:pStyle w:val="B1EBBBB9D97F4B7E810EE50E6E3E59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C847C17CD9418F8876E99459843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3A493-22BB-47D4-A6C2-E2F8848CA0E1}"/>
      </w:docPartPr>
      <w:docPartBody>
        <w:p w:rsidR="00742A3B" w:rsidRDefault="00A53415" w:rsidP="00A53415">
          <w:pPr>
            <w:pStyle w:val="C7C847C17CD9418F8876E99459843A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FF"/>
    <w:rsid w:val="00742A3B"/>
    <w:rsid w:val="008C0AFF"/>
    <w:rsid w:val="00A1055E"/>
    <w:rsid w:val="00A53415"/>
    <w:rsid w:val="00C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73CCC5B3024C1E81EF7A0DC595E9A0">
    <w:name w:val="8573CCC5B3024C1E81EF7A0DC595E9A0"/>
    <w:rsid w:val="008C0AFF"/>
  </w:style>
  <w:style w:type="character" w:styleId="Platshllartext">
    <w:name w:val="Placeholder Text"/>
    <w:basedOn w:val="Standardstycketeckensnitt"/>
    <w:uiPriority w:val="99"/>
    <w:semiHidden/>
    <w:rsid w:val="00CD19A4"/>
    <w:rPr>
      <w:noProof w:val="0"/>
      <w:color w:val="808080"/>
    </w:rPr>
  </w:style>
  <w:style w:type="paragraph" w:customStyle="1" w:styleId="968769DBB3464ED9BDD57C1611534BEC">
    <w:name w:val="968769DBB3464ED9BDD57C1611534BEC"/>
    <w:rsid w:val="008C0AFF"/>
  </w:style>
  <w:style w:type="paragraph" w:customStyle="1" w:styleId="770CD45D260A4B3282DB12FD88862FF1">
    <w:name w:val="770CD45D260A4B3282DB12FD88862FF1"/>
    <w:rsid w:val="008C0AFF"/>
  </w:style>
  <w:style w:type="paragraph" w:customStyle="1" w:styleId="708FBC1D5C734A349CB54EB3A9965679">
    <w:name w:val="708FBC1D5C734A349CB54EB3A9965679"/>
    <w:rsid w:val="008C0AFF"/>
  </w:style>
  <w:style w:type="paragraph" w:customStyle="1" w:styleId="3EBA9BF2F6F54C8E8310E21EF049746F">
    <w:name w:val="3EBA9BF2F6F54C8E8310E21EF049746F"/>
    <w:rsid w:val="008C0AFF"/>
  </w:style>
  <w:style w:type="paragraph" w:customStyle="1" w:styleId="8E7CB8FB2FC44AA98560B66E6BE28F21">
    <w:name w:val="8E7CB8FB2FC44AA98560B66E6BE28F21"/>
    <w:rsid w:val="008C0AFF"/>
  </w:style>
  <w:style w:type="paragraph" w:customStyle="1" w:styleId="8CD8F2F1CD0745A7937A1BFC8FA7346E">
    <w:name w:val="8CD8F2F1CD0745A7937A1BFC8FA7346E"/>
    <w:rsid w:val="008C0AFF"/>
  </w:style>
  <w:style w:type="paragraph" w:customStyle="1" w:styleId="68AB5C911E3B4509A8DDF34192B58F9C">
    <w:name w:val="68AB5C911E3B4509A8DDF34192B58F9C"/>
    <w:rsid w:val="008C0AFF"/>
  </w:style>
  <w:style w:type="paragraph" w:customStyle="1" w:styleId="A0762F19D7854880AF384165F12FCAA9">
    <w:name w:val="A0762F19D7854880AF384165F12FCAA9"/>
    <w:rsid w:val="008C0AFF"/>
  </w:style>
  <w:style w:type="paragraph" w:customStyle="1" w:styleId="497371943DB441E1A36812065FAD1B68">
    <w:name w:val="497371943DB441E1A36812065FAD1B68"/>
    <w:rsid w:val="008C0AFF"/>
  </w:style>
  <w:style w:type="paragraph" w:customStyle="1" w:styleId="B1EBBBB9D97F4B7E810EE50E6E3E5984">
    <w:name w:val="B1EBBBB9D97F4B7E810EE50E6E3E5984"/>
    <w:rsid w:val="008C0AFF"/>
  </w:style>
  <w:style w:type="paragraph" w:customStyle="1" w:styleId="7FE81C50F4AA48D49C10AC4928554875">
    <w:name w:val="7FE81C50F4AA48D49C10AC4928554875"/>
    <w:rsid w:val="008C0AFF"/>
  </w:style>
  <w:style w:type="paragraph" w:customStyle="1" w:styleId="7BB55FB6EC314E7F87FD9A2671E02928">
    <w:name w:val="7BB55FB6EC314E7F87FD9A2671E02928"/>
    <w:rsid w:val="008C0AFF"/>
  </w:style>
  <w:style w:type="paragraph" w:customStyle="1" w:styleId="A6C187913A8A4E33B4DE522EC9F6FF73">
    <w:name w:val="A6C187913A8A4E33B4DE522EC9F6FF73"/>
    <w:rsid w:val="008C0AFF"/>
  </w:style>
  <w:style w:type="paragraph" w:customStyle="1" w:styleId="77624F3403E1481695E65A9086DF8DE0">
    <w:name w:val="77624F3403E1481695E65A9086DF8DE0"/>
    <w:rsid w:val="008C0AFF"/>
  </w:style>
  <w:style w:type="paragraph" w:customStyle="1" w:styleId="6A1C9224169246819894895417689E29">
    <w:name w:val="6A1C9224169246819894895417689E29"/>
    <w:rsid w:val="00A53415"/>
  </w:style>
  <w:style w:type="paragraph" w:customStyle="1" w:styleId="C7C847C17CD9418F8876E99459843AEC">
    <w:name w:val="C7C847C17CD9418F8876E99459843AEC"/>
    <w:rsid w:val="00A53415"/>
  </w:style>
  <w:style w:type="paragraph" w:customStyle="1" w:styleId="CA768612418D4F17BDF50A4535C87374">
    <w:name w:val="CA768612418D4F17BDF50A4535C87374"/>
    <w:rsid w:val="00A53415"/>
  </w:style>
  <w:style w:type="paragraph" w:customStyle="1" w:styleId="EBAAF25AA24E4FF1A64963EA746F60E7">
    <w:name w:val="EBAAF25AA24E4FF1A64963EA746F60E7"/>
    <w:rsid w:val="00CD1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2020-07-31T00:00:00</HeaderDate>
    <Office/>
    <Dnr/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8d24b1ac-448f-4608-b740-bd129e35abfb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78DF-9C5E-40B9-955C-8624CAB5AE39}"/>
</file>

<file path=customXml/itemProps2.xml><?xml version="1.0" encoding="utf-8"?>
<ds:datastoreItem xmlns:ds="http://schemas.openxmlformats.org/officeDocument/2006/customXml" ds:itemID="{2EA8AD1C-9735-4BA9-A7B4-86264E76F29A}"/>
</file>

<file path=customXml/itemProps3.xml><?xml version="1.0" encoding="utf-8"?>
<ds:datastoreItem xmlns:ds="http://schemas.openxmlformats.org/officeDocument/2006/customXml" ds:itemID="{1800BC98-1BD1-403A-AC44-35F9BD364A0A}"/>
</file>

<file path=customXml/itemProps4.xml><?xml version="1.0" encoding="utf-8"?>
<ds:datastoreItem xmlns:ds="http://schemas.openxmlformats.org/officeDocument/2006/customXml" ds:itemID="{4CE19B46-BDB5-4F8F-ACDF-4E385A3575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E00D7C-753B-41FD-8073-45DE31797EF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0A2C817-D36C-47FC-8631-C6559903794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8171CB9-3685-41AC-8825-E2C5EF1E23DE}"/>
</file>

<file path=customXml/itemProps8.xml><?xml version="1.0" encoding="utf-8"?>
<ds:datastoreItem xmlns:ds="http://schemas.openxmlformats.org/officeDocument/2006/customXml" ds:itemID="{6E21F201-FC7B-470B-A5F7-1CC65D7233D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1821 Julian Assange och journalisters demokratiska rättigheter.docx</dc:title>
  <dc:subject/>
  <dc:creator>Victor Hagstedt</dc:creator>
  <cp:keywords/>
  <dc:description/>
  <cp:lastModifiedBy>Eva-Lena Gustafsson</cp:lastModifiedBy>
  <cp:revision>2</cp:revision>
  <cp:lastPrinted>2020-07-27T09:18:00Z</cp:lastPrinted>
  <dcterms:created xsi:type="dcterms:W3CDTF">2020-07-31T09:40:00Z</dcterms:created>
  <dcterms:modified xsi:type="dcterms:W3CDTF">2020-07-31T09:40:00Z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c75d8cdb-d030-4d79-8abd-180d2992cdec</vt:lpwstr>
  </property>
</Properties>
</file>