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485" w:rsidRPr="00C75485" w:rsidRDefault="00C75485" w:rsidP="00C75485">
      <w:pPr>
        <w:pStyle w:val="Rubrik"/>
      </w:pPr>
      <w:bookmarkStart w:id="0" w:name="Start"/>
      <w:bookmarkEnd w:id="0"/>
      <w:r>
        <w:t xml:space="preserve">Svar på fråga 2017/18:478 av </w:t>
      </w:r>
      <w:sdt>
        <w:sdtPr>
          <w:alias w:val="Frågeställare"/>
          <w:tag w:val="delete"/>
          <w:id w:val="-211816850"/>
          <w:placeholder>
            <w:docPart w:val="77FC7668E92E48C3A7CCE8AC21B61178"/>
          </w:placeholder>
          <w:dataBinding w:prefixMappings="xmlns:ns0='http://lp/documentinfo/RK' " w:xpath="/ns0:DocumentInfo[1]/ns0:BaseInfo[1]/ns0:Extra3[1]" w:storeItemID="{10C9E0A3-9C30-4932-B453-86A4EA8BD6A8}"/>
          <w:text/>
        </w:sdtPr>
        <w:sdtEndPr/>
        <w:sdtContent>
          <w:r>
            <w:t>Cecilia Widegren</w:t>
          </w:r>
        </w:sdtContent>
      </w:sdt>
      <w:r>
        <w:t xml:space="preserve"> (</w:t>
      </w:r>
      <w:sdt>
        <w:sdtPr>
          <w:alias w:val="Parti"/>
          <w:tag w:val="Parti_delete"/>
          <w:id w:val="1620417071"/>
          <w:placeholder>
            <w:docPart w:val="D303148ADD6B48C2849957FECADC395F"/>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Nya dödliga droger</w:t>
      </w:r>
    </w:p>
    <w:p w:rsidR="00C75485" w:rsidRDefault="00A20DFF" w:rsidP="002749F7">
      <w:pPr>
        <w:pStyle w:val="Brdtext"/>
      </w:pPr>
      <w:sdt>
        <w:sdtPr>
          <w:alias w:val="Frågeställare"/>
          <w:tag w:val="delete"/>
          <w:id w:val="-1635256365"/>
          <w:placeholder>
            <w:docPart w:val="DA0D4438C0024EA786F79E972C03F0B5"/>
          </w:placeholder>
          <w:dataBinding w:prefixMappings="xmlns:ns0='http://lp/documentinfo/RK' " w:xpath="/ns0:DocumentInfo[1]/ns0:BaseInfo[1]/ns0:Extra3[1]" w:storeItemID="{10C9E0A3-9C30-4932-B453-86A4EA8BD6A8}"/>
          <w:text/>
        </w:sdtPr>
        <w:sdtEndPr/>
        <w:sdtContent>
          <w:r w:rsidR="00C75485">
            <w:t>Cecilia Widegren</w:t>
          </w:r>
        </w:sdtContent>
      </w:sdt>
      <w:r w:rsidR="00C75485">
        <w:t xml:space="preserve"> har frågat mig vilka konkreta åtgärder regeringen och jag vidtagit med anledning av riksdagens tillkännagivande om att även andra åtgärder ska övervägas för att komma till rätta med den explosionsartade utvecklingen av narkotika såsom kokain och nya nätdroger.</w:t>
      </w:r>
    </w:p>
    <w:p w:rsidR="00C75485" w:rsidRDefault="00C75485" w:rsidP="002749F7">
      <w:pPr>
        <w:pStyle w:val="Brdtext"/>
      </w:pPr>
      <w:r>
        <w:t>Först vill jag säga att jag d</w:t>
      </w:r>
      <w:r w:rsidR="003644F2">
        <w:t>elar Cecilia Widegrens</w:t>
      </w:r>
      <w:r w:rsidR="00814AD6">
        <w:t xml:space="preserve"> oro för </w:t>
      </w:r>
      <w:r w:rsidR="00045F54">
        <w:t xml:space="preserve">droger </w:t>
      </w:r>
      <w:r w:rsidR="00814AD6">
        <w:t xml:space="preserve">i vårt samhälle, i synnerhet för de nya derivat av opiater i form av </w:t>
      </w:r>
      <w:proofErr w:type="spellStart"/>
      <w:r w:rsidR="00814AD6">
        <w:t>fentanyler</w:t>
      </w:r>
      <w:proofErr w:type="spellEnd"/>
      <w:r w:rsidR="00814AD6">
        <w:t xml:space="preserve"> som </w:t>
      </w:r>
      <w:r w:rsidR="00E459C7">
        <w:t>är ytterst potenta och dödliga också i mycket små doser</w:t>
      </w:r>
      <w:r w:rsidR="00814AD6">
        <w:t xml:space="preserve">. </w:t>
      </w:r>
    </w:p>
    <w:p w:rsidR="00352C6C" w:rsidRDefault="00352C6C" w:rsidP="00352C6C">
      <w:pPr>
        <w:pStyle w:val="Brdtext"/>
      </w:pPr>
      <w:r>
        <w:t xml:space="preserve">Regeringen verkar för en folkhälsobaserad syn på </w:t>
      </w:r>
      <w:r w:rsidR="00E459C7">
        <w:t>alkohol-,</w:t>
      </w:r>
      <w:r w:rsidR="00DA4A6C">
        <w:t xml:space="preserve"> narkotika-, dopning och tobaks</w:t>
      </w:r>
      <w:r w:rsidR="00E459C7">
        <w:t xml:space="preserve">politiken </w:t>
      </w:r>
      <w:r>
        <w:t>med insatser mot både tillgång och efterfrågan av narkotika. Regeringen menar att folkhälsoperspektivet</w:t>
      </w:r>
      <w:r w:rsidR="003B39E8">
        <w:t xml:space="preserve"> också</w:t>
      </w:r>
      <w:r>
        <w:t xml:space="preserve"> inrymmer en restriktiv </w:t>
      </w:r>
      <w:r w:rsidR="003B39E8">
        <w:t>narkotika</w:t>
      </w:r>
      <w:r>
        <w:t>politik som ett viktigt medel</w:t>
      </w:r>
      <w:r w:rsidR="003B39E8">
        <w:t xml:space="preserve"> för att hindra att narkotika kommer ut på den svenska marknaden</w:t>
      </w:r>
      <w:r>
        <w:t xml:space="preserve">. </w:t>
      </w:r>
    </w:p>
    <w:p w:rsidR="00352C6C" w:rsidRDefault="00352C6C" w:rsidP="00352C6C">
      <w:pPr>
        <w:pStyle w:val="Brdtext"/>
      </w:pPr>
      <w:r>
        <w:t>Inom ramen för visionen om ett narkotikafritt samhälle ska personer med narkotikamissbruk eller beroende ha tillgång till en effektiv behandling, smittskyddsinsatser samt andra psykosociala insatser.</w:t>
      </w:r>
    </w:p>
    <w:p w:rsidR="00814AD6" w:rsidRDefault="00814AD6" w:rsidP="002749F7">
      <w:pPr>
        <w:pStyle w:val="Brdtext"/>
      </w:pPr>
      <w:r>
        <w:t xml:space="preserve">Sverige är ledande i Europa när det gäller att snabbt </w:t>
      </w:r>
      <w:r w:rsidR="007A65D0">
        <w:t xml:space="preserve">hitta och </w:t>
      </w:r>
      <w:r>
        <w:t xml:space="preserve">förbjuda nya </w:t>
      </w:r>
      <w:proofErr w:type="spellStart"/>
      <w:r>
        <w:t>psykoaktiva</w:t>
      </w:r>
      <w:proofErr w:type="spellEnd"/>
      <w:r>
        <w:t xml:space="preserve"> substanser</w:t>
      </w:r>
      <w:r w:rsidR="007A65D0">
        <w:t xml:space="preserve">. </w:t>
      </w:r>
      <w:r w:rsidR="000E1050">
        <w:t>Handläggningstiderna i regeringskansliet har kunna</w:t>
      </w:r>
      <w:r w:rsidR="00045F54">
        <w:t xml:space="preserve">t kortats ner till ett minimum och vi använder konsekvent ett s.k. snabbspår </w:t>
      </w:r>
      <w:r w:rsidR="007A65D0">
        <w:t xml:space="preserve">i rapporteringen till </w:t>
      </w:r>
      <w:r w:rsidR="00045F54">
        <w:t xml:space="preserve">kommissionen. </w:t>
      </w:r>
      <w:r w:rsidR="000E1050">
        <w:t>Trots detta vill vi göra ännu mer för att så snabbt som möjligt klassa farliga substanser som narkotika eller hälsofarliga varor.</w:t>
      </w:r>
    </w:p>
    <w:p w:rsidR="00045F54" w:rsidRDefault="003644F2" w:rsidP="002749F7">
      <w:pPr>
        <w:pStyle w:val="Brdtext"/>
      </w:pPr>
      <w:r>
        <w:t xml:space="preserve">Regeringen tog beslut om att klassificera </w:t>
      </w:r>
      <w:proofErr w:type="spellStart"/>
      <w:r>
        <w:t>f</w:t>
      </w:r>
      <w:r w:rsidR="004C2D0D">
        <w:t>uranylfentan</w:t>
      </w:r>
      <w:r>
        <w:t>yl</w:t>
      </w:r>
      <w:proofErr w:type="spellEnd"/>
      <w:r>
        <w:t xml:space="preserve"> </w:t>
      </w:r>
      <w:r w:rsidR="004C2D0D">
        <w:t xml:space="preserve">som </w:t>
      </w:r>
      <w:r>
        <w:t>hälsofarlig vara redan i december 2015</w:t>
      </w:r>
      <w:r w:rsidR="00045F54" w:rsidRPr="00045F54">
        <w:t>.</w:t>
      </w:r>
      <w:r>
        <w:t xml:space="preserve"> Eftersom mer fakta om substansen kunde tas fram av Folkhälsomyndigheten kunde regeringen </w:t>
      </w:r>
      <w:proofErr w:type="spellStart"/>
      <w:r>
        <w:t>omklassificera</w:t>
      </w:r>
      <w:proofErr w:type="spellEnd"/>
      <w:r>
        <w:t xml:space="preserve"> </w:t>
      </w:r>
      <w:proofErr w:type="spellStart"/>
      <w:r>
        <w:t>furanylfentanyl</w:t>
      </w:r>
      <w:proofErr w:type="spellEnd"/>
      <w:r>
        <w:t xml:space="preserve"> som narkotika i december 2016.</w:t>
      </w:r>
    </w:p>
    <w:p w:rsidR="000E1050" w:rsidRDefault="00814AD6" w:rsidP="002749F7">
      <w:pPr>
        <w:pStyle w:val="Brdtext"/>
      </w:pPr>
      <w:r>
        <w:t xml:space="preserve">På regeringens uppdrag har en utredare haft i uppdrag att lägga fram förslag till olika åtgärder som syftar till att </w:t>
      </w:r>
      <w:r w:rsidR="00E459C7">
        <w:t xml:space="preserve">ännu </w:t>
      </w:r>
      <w:r>
        <w:t>snabbare kunna kla</w:t>
      </w:r>
      <w:r w:rsidR="000E1050">
        <w:t xml:space="preserve">ssificera nya </w:t>
      </w:r>
      <w:proofErr w:type="spellStart"/>
      <w:r w:rsidR="000E1050">
        <w:t>psykoaktiva</w:t>
      </w:r>
      <w:proofErr w:type="spellEnd"/>
      <w:r w:rsidR="000E1050">
        <w:t xml:space="preserve"> substanser</w:t>
      </w:r>
      <w:r>
        <w:t>.</w:t>
      </w:r>
      <w:r w:rsidR="000E1050">
        <w:t xml:space="preserve"> I uppdraget ingick att särskilt se över möjligheterna att införa s.k. generisk klassificering.</w:t>
      </w:r>
      <w:r w:rsidR="00E459C7">
        <w:t xml:space="preserve"> </w:t>
      </w:r>
      <w:r w:rsidR="000E1050">
        <w:t>Utredaren har inte föreslagit att generisk klassning ska infö</w:t>
      </w:r>
      <w:r w:rsidR="00E459C7">
        <w:t>ras.</w:t>
      </w:r>
    </w:p>
    <w:p w:rsidR="00C75485" w:rsidRDefault="00C75485" w:rsidP="006A12F1">
      <w:pPr>
        <w:pStyle w:val="Brdtext"/>
      </w:pPr>
      <w:r>
        <w:t xml:space="preserve">Stockholm den </w:t>
      </w:r>
      <w:sdt>
        <w:sdtPr>
          <w:id w:val="-1225218591"/>
          <w:placeholder>
            <w:docPart w:val="2847F5446A8745AD99C5978EDDE92761"/>
          </w:placeholder>
          <w:dataBinding w:prefixMappings="xmlns:ns0='http://lp/documentinfo/RK' " w:xpath="/ns0:DocumentInfo[1]/ns0:BaseInfo[1]/ns0:HeaderDate[1]" w:storeItemID="{10C9E0A3-9C30-4932-B453-86A4EA8BD6A8}"/>
          <w:date w:fullDate="2018-01-10T00:00:00Z">
            <w:dateFormat w:val="d MMMM yyyy"/>
            <w:lid w:val="sv-SE"/>
            <w:storeMappedDataAs w:val="dateTime"/>
            <w:calendar w:val="gregorian"/>
          </w:date>
        </w:sdtPr>
        <w:sdtEndPr/>
        <w:sdtContent>
          <w:r w:rsidR="003644F2">
            <w:t>10 januari 2018</w:t>
          </w:r>
        </w:sdtContent>
      </w:sdt>
    </w:p>
    <w:p w:rsidR="00C75485" w:rsidRDefault="00C75485" w:rsidP="004E7A8F">
      <w:pPr>
        <w:pStyle w:val="Brdtextutanavstnd"/>
      </w:pPr>
    </w:p>
    <w:p w:rsidR="00C75485" w:rsidRDefault="00C75485" w:rsidP="004E7A8F">
      <w:pPr>
        <w:pStyle w:val="Brdtextutanavstnd"/>
      </w:pPr>
    </w:p>
    <w:p w:rsidR="00C75485" w:rsidRDefault="00C75485" w:rsidP="004E7A8F">
      <w:pPr>
        <w:pStyle w:val="Brdtextutanavstnd"/>
      </w:pPr>
    </w:p>
    <w:sdt>
      <w:sdtPr>
        <w:alias w:val="Klicka på listpilen"/>
        <w:tag w:val="run-loadAllMinistersFromDep_control-cmdAvsandare_bindto-SenderTitle_delete"/>
        <w:id w:val="-122627287"/>
        <w:placeholder>
          <w:docPart w:val="ECF8E2018133442A9FE0BAA503D5D26A"/>
        </w:placeholder>
        <w:dataBinding w:prefixMappings="xmlns:ns0='http://lp/documentinfo/RK' " w:xpath="/ns0:DocumentInfo[1]/ns0:BaseInfo[1]/ns0:TopSender[1]" w:storeItemID="{10C9E0A3-9C30-4932-B453-86A4EA8BD6A8}"/>
        <w:comboBox w:lastValue="Socialministern">
          <w:listItem w:displayText="Annika Strandhäll" w:value="Socialministern"/>
          <w:listItem w:displayText="Åsa Regnér" w:value="Barn-, äldre- och jämställdhetsministern"/>
          <w:listItem w:displayText="Annika Strandhäll " w:value="Folkhälso-, sjukvårds- och idrottsministern"/>
        </w:comboBox>
      </w:sdtPr>
      <w:sdtEndPr/>
      <w:sdtContent>
        <w:p w:rsidR="00C75485" w:rsidRDefault="00C75485" w:rsidP="00422A41">
          <w:pPr>
            <w:pStyle w:val="Brdtext"/>
          </w:pPr>
          <w:r>
            <w:t>Annika Strandhäll</w:t>
          </w:r>
        </w:p>
      </w:sdtContent>
    </w:sdt>
    <w:p w:rsidR="00C75485" w:rsidRPr="00DB48AB" w:rsidRDefault="00C75485" w:rsidP="00DB48AB">
      <w:pPr>
        <w:pStyle w:val="Brdtext"/>
      </w:pPr>
    </w:p>
    <w:sectPr w:rsidR="00C75485" w:rsidRPr="00DB48AB" w:rsidSect="00C75485">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DFF" w:rsidRDefault="00A20DFF" w:rsidP="00A87A54">
      <w:pPr>
        <w:spacing w:after="0" w:line="240" w:lineRule="auto"/>
      </w:pPr>
      <w:r>
        <w:separator/>
      </w:r>
    </w:p>
  </w:endnote>
  <w:endnote w:type="continuationSeparator" w:id="0">
    <w:p w:rsidR="00A20DFF" w:rsidRDefault="00A20DF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A640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A640E">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DFF" w:rsidRDefault="00A20DFF" w:rsidP="00A87A54">
      <w:pPr>
        <w:spacing w:after="0" w:line="240" w:lineRule="auto"/>
      </w:pPr>
      <w:r>
        <w:separator/>
      </w:r>
    </w:p>
  </w:footnote>
  <w:footnote w:type="continuationSeparator" w:id="0">
    <w:p w:rsidR="00A20DFF" w:rsidRDefault="00A20DF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75485" w:rsidTr="00C93EBA">
      <w:trPr>
        <w:trHeight w:val="227"/>
      </w:trPr>
      <w:tc>
        <w:tcPr>
          <w:tcW w:w="5534" w:type="dxa"/>
        </w:tcPr>
        <w:p w:rsidR="00C75485" w:rsidRPr="007D73AB" w:rsidRDefault="00C75485">
          <w:pPr>
            <w:pStyle w:val="Sidhuvud"/>
          </w:pPr>
        </w:p>
      </w:tc>
      <w:tc>
        <w:tcPr>
          <w:tcW w:w="3170" w:type="dxa"/>
          <w:vAlign w:val="bottom"/>
        </w:tcPr>
        <w:p w:rsidR="00C75485" w:rsidRPr="007D73AB" w:rsidRDefault="00C75485" w:rsidP="00340DE0">
          <w:pPr>
            <w:pStyle w:val="Sidhuvud"/>
          </w:pPr>
        </w:p>
      </w:tc>
      <w:tc>
        <w:tcPr>
          <w:tcW w:w="1134" w:type="dxa"/>
        </w:tcPr>
        <w:p w:rsidR="00C75485" w:rsidRDefault="00C75485" w:rsidP="005A703A">
          <w:pPr>
            <w:pStyle w:val="Sidhuvud"/>
          </w:pPr>
        </w:p>
      </w:tc>
    </w:tr>
    <w:tr w:rsidR="00C75485" w:rsidTr="00C93EBA">
      <w:trPr>
        <w:trHeight w:val="1928"/>
      </w:trPr>
      <w:tc>
        <w:tcPr>
          <w:tcW w:w="5534" w:type="dxa"/>
        </w:tcPr>
        <w:p w:rsidR="00C75485" w:rsidRPr="00340DE0" w:rsidRDefault="00C75485" w:rsidP="00340DE0">
          <w:pPr>
            <w:pStyle w:val="Sidhuvud"/>
          </w:pPr>
          <w:r>
            <w:rPr>
              <w:noProof/>
            </w:rPr>
            <w:drawing>
              <wp:inline distT="0" distB="0" distL="0" distR="0" wp14:anchorId="1BE75923" wp14:editId="1553622B">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C75485" w:rsidRPr="00710A6C" w:rsidRDefault="00C75485" w:rsidP="00EE3C0F">
          <w:pPr>
            <w:pStyle w:val="Sidhuvud"/>
            <w:rPr>
              <w:b/>
            </w:rPr>
          </w:pPr>
        </w:p>
        <w:p w:rsidR="00C75485" w:rsidRDefault="00C75485" w:rsidP="00EE3C0F">
          <w:pPr>
            <w:pStyle w:val="Sidhuvud"/>
          </w:pPr>
        </w:p>
        <w:p w:rsidR="00C75485" w:rsidRDefault="00C75485" w:rsidP="00EE3C0F">
          <w:pPr>
            <w:pStyle w:val="Sidhuvud"/>
          </w:pPr>
        </w:p>
        <w:p w:rsidR="00C75485" w:rsidRDefault="00C75485" w:rsidP="00EE3C0F">
          <w:pPr>
            <w:pStyle w:val="Sidhuvud"/>
          </w:pPr>
        </w:p>
        <w:sdt>
          <w:sdtPr>
            <w:alias w:val="Dnr"/>
            <w:tag w:val="ccRKShow_Dnr"/>
            <w:id w:val="-829283628"/>
            <w:placeholder>
              <w:docPart w:val="FEFDDD97E23C4C2B8458637F0BA305C0"/>
            </w:placeholder>
            <w:dataBinding w:prefixMappings="xmlns:ns0='http://lp/documentinfo/RK' " w:xpath="/ns0:DocumentInfo[1]/ns0:BaseInfo[1]/ns0:Dnr[1]" w:storeItemID="{10C9E0A3-9C30-4932-B453-86A4EA8BD6A8}"/>
            <w:text/>
          </w:sdtPr>
          <w:sdtEndPr/>
          <w:sdtContent>
            <w:p w:rsidR="00C75485" w:rsidRDefault="00C75485" w:rsidP="00EE3C0F">
              <w:pPr>
                <w:pStyle w:val="Sidhuvud"/>
              </w:pPr>
              <w:r>
                <w:t>S2017/07290/FS</w:t>
              </w:r>
            </w:p>
          </w:sdtContent>
        </w:sdt>
        <w:sdt>
          <w:sdtPr>
            <w:alias w:val="DocNumber"/>
            <w:tag w:val="DocNumber"/>
            <w:id w:val="1726028884"/>
            <w:placeholder>
              <w:docPart w:val="DE7BA0B8D1B648F8A7174CE59216C481"/>
            </w:placeholder>
            <w:showingPlcHdr/>
            <w:dataBinding w:prefixMappings="xmlns:ns0='http://lp/documentinfo/RK' " w:xpath="/ns0:DocumentInfo[1]/ns0:BaseInfo[1]/ns0:DocNumber[1]" w:storeItemID="{10C9E0A3-9C30-4932-B453-86A4EA8BD6A8}"/>
            <w:text/>
          </w:sdtPr>
          <w:sdtEndPr/>
          <w:sdtContent>
            <w:p w:rsidR="00C75485" w:rsidRDefault="00C75485" w:rsidP="00EE3C0F">
              <w:pPr>
                <w:pStyle w:val="Sidhuvud"/>
              </w:pPr>
              <w:r>
                <w:rPr>
                  <w:rStyle w:val="Platshllartext"/>
                </w:rPr>
                <w:t xml:space="preserve"> </w:t>
              </w:r>
            </w:p>
          </w:sdtContent>
        </w:sdt>
        <w:p w:rsidR="00C75485" w:rsidRDefault="00C75485" w:rsidP="00EE3C0F">
          <w:pPr>
            <w:pStyle w:val="Sidhuvud"/>
          </w:pPr>
        </w:p>
      </w:tc>
      <w:tc>
        <w:tcPr>
          <w:tcW w:w="1134" w:type="dxa"/>
        </w:tcPr>
        <w:p w:rsidR="00C75485" w:rsidRDefault="00C75485" w:rsidP="0094502D">
          <w:pPr>
            <w:pStyle w:val="Sidhuvud"/>
          </w:pPr>
        </w:p>
        <w:p w:rsidR="00C75485" w:rsidRPr="0094502D" w:rsidRDefault="00C75485" w:rsidP="00EC71A6">
          <w:pPr>
            <w:pStyle w:val="Sidhuvud"/>
          </w:pPr>
        </w:p>
      </w:tc>
    </w:tr>
    <w:tr w:rsidR="00C75485" w:rsidTr="00C93EBA">
      <w:trPr>
        <w:trHeight w:val="2268"/>
      </w:trPr>
      <w:sdt>
        <w:sdtPr>
          <w:rPr>
            <w:b/>
          </w:rPr>
          <w:alias w:val="SenderText"/>
          <w:tag w:val="ccRKShow_SenderText"/>
          <w:id w:val="1374046025"/>
          <w:placeholder>
            <w:docPart w:val="5286B0B0A45444828E4C325570776489"/>
          </w:placeholder>
        </w:sdtPr>
        <w:sdtEndPr/>
        <w:sdtContent>
          <w:tc>
            <w:tcPr>
              <w:tcW w:w="5534" w:type="dxa"/>
              <w:tcMar>
                <w:right w:w="1134" w:type="dxa"/>
              </w:tcMar>
            </w:tcPr>
            <w:p w:rsidR="00C75485" w:rsidRPr="00C75485" w:rsidRDefault="00C75485" w:rsidP="00340DE0">
              <w:pPr>
                <w:pStyle w:val="Sidhuvud"/>
                <w:rPr>
                  <w:b/>
                </w:rPr>
              </w:pPr>
              <w:r w:rsidRPr="00C75485">
                <w:rPr>
                  <w:b/>
                </w:rPr>
                <w:t>Socialdepartementet</w:t>
              </w:r>
            </w:p>
            <w:p w:rsidR="007B6B42" w:rsidRDefault="00C75485" w:rsidP="00340DE0">
              <w:pPr>
                <w:pStyle w:val="Sidhuvud"/>
              </w:pPr>
              <w:r w:rsidRPr="00C75485">
                <w:t>Socialministern</w:t>
              </w:r>
            </w:p>
            <w:p w:rsidR="007B6B42" w:rsidRDefault="007B6B42" w:rsidP="00340DE0">
              <w:pPr>
                <w:pStyle w:val="Sidhuvud"/>
              </w:pPr>
            </w:p>
            <w:p w:rsidR="00C75485" w:rsidRPr="00C75485" w:rsidRDefault="00C75485" w:rsidP="00340DE0">
              <w:pPr>
                <w:pStyle w:val="Sidhuvud"/>
                <w:rPr>
                  <w:b/>
                </w:rPr>
              </w:pPr>
            </w:p>
          </w:tc>
        </w:sdtContent>
      </w:sdt>
      <w:sdt>
        <w:sdtPr>
          <w:alias w:val="Recipient"/>
          <w:tag w:val="ccRKShow_Recipient"/>
          <w:id w:val="-28344517"/>
          <w:placeholder>
            <w:docPart w:val="9D9A2697F9DF43D7829C1430BC6EF8D4"/>
          </w:placeholder>
          <w:dataBinding w:prefixMappings="xmlns:ns0='http://lp/documentinfo/RK' " w:xpath="/ns0:DocumentInfo[1]/ns0:BaseInfo[1]/ns0:Recipient[1]" w:storeItemID="{10C9E0A3-9C30-4932-B453-86A4EA8BD6A8}"/>
          <w:text w:multiLine="1"/>
        </w:sdtPr>
        <w:sdtEndPr/>
        <w:sdtContent>
          <w:tc>
            <w:tcPr>
              <w:tcW w:w="3170" w:type="dxa"/>
            </w:tcPr>
            <w:p w:rsidR="00C75485" w:rsidRDefault="00C75485" w:rsidP="00547B89">
              <w:pPr>
                <w:pStyle w:val="Sidhuvud"/>
              </w:pPr>
              <w:r>
                <w:t>Till riksdagen</w:t>
              </w:r>
            </w:p>
          </w:tc>
        </w:sdtContent>
      </w:sdt>
      <w:tc>
        <w:tcPr>
          <w:tcW w:w="1134" w:type="dxa"/>
        </w:tcPr>
        <w:p w:rsidR="00C75485" w:rsidRDefault="00C75485"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85"/>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45F54"/>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050"/>
    <w:rsid w:val="000E12D9"/>
    <w:rsid w:val="000E59A9"/>
    <w:rsid w:val="000E638A"/>
    <w:rsid w:val="000F00B8"/>
    <w:rsid w:val="000F1EA7"/>
    <w:rsid w:val="000F2084"/>
    <w:rsid w:val="000F6462"/>
    <w:rsid w:val="00113168"/>
    <w:rsid w:val="0011413E"/>
    <w:rsid w:val="0012033A"/>
    <w:rsid w:val="00121002"/>
    <w:rsid w:val="00122D16"/>
    <w:rsid w:val="00124A20"/>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14F4C"/>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2C6C"/>
    <w:rsid w:val="003542C5"/>
    <w:rsid w:val="003644F2"/>
    <w:rsid w:val="00365461"/>
    <w:rsid w:val="00370311"/>
    <w:rsid w:val="00380663"/>
    <w:rsid w:val="003853E3"/>
    <w:rsid w:val="0038587E"/>
    <w:rsid w:val="00392ED4"/>
    <w:rsid w:val="00393680"/>
    <w:rsid w:val="00394D4C"/>
    <w:rsid w:val="003A1315"/>
    <w:rsid w:val="003A2E73"/>
    <w:rsid w:val="003A3071"/>
    <w:rsid w:val="003A5969"/>
    <w:rsid w:val="003A5C58"/>
    <w:rsid w:val="003A640E"/>
    <w:rsid w:val="003B0C81"/>
    <w:rsid w:val="003B39E8"/>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2D0D"/>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4FA3"/>
    <w:rsid w:val="007A629C"/>
    <w:rsid w:val="007A6348"/>
    <w:rsid w:val="007A65D0"/>
    <w:rsid w:val="007B023C"/>
    <w:rsid w:val="007B6B42"/>
    <w:rsid w:val="007C44FF"/>
    <w:rsid w:val="007C7BDB"/>
    <w:rsid w:val="007D73AB"/>
    <w:rsid w:val="007E2712"/>
    <w:rsid w:val="007E4A9C"/>
    <w:rsid w:val="007E5516"/>
    <w:rsid w:val="007E7EE2"/>
    <w:rsid w:val="007F06CA"/>
    <w:rsid w:val="0080228F"/>
    <w:rsid w:val="00804C1B"/>
    <w:rsid w:val="00814AD6"/>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17EB9"/>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0DFF"/>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941A3"/>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75485"/>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193"/>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4A6C"/>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59C7"/>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263D8"/>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A17310-7F30-4945-A6E9-CC220C0B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FDDD97E23C4C2B8458637F0BA305C0"/>
        <w:category>
          <w:name w:val="Allmänt"/>
          <w:gallery w:val="placeholder"/>
        </w:category>
        <w:types>
          <w:type w:val="bbPlcHdr"/>
        </w:types>
        <w:behaviors>
          <w:behavior w:val="content"/>
        </w:behaviors>
        <w:guid w:val="{BDB1205F-FF29-463D-ABBF-09CB0AA70E3E}"/>
      </w:docPartPr>
      <w:docPartBody>
        <w:p w:rsidR="009B0EB6" w:rsidRDefault="007A5761" w:rsidP="007A5761">
          <w:pPr>
            <w:pStyle w:val="FEFDDD97E23C4C2B8458637F0BA305C0"/>
          </w:pPr>
          <w:r>
            <w:rPr>
              <w:rStyle w:val="Platshllartext"/>
            </w:rPr>
            <w:t xml:space="preserve"> </w:t>
          </w:r>
        </w:p>
      </w:docPartBody>
    </w:docPart>
    <w:docPart>
      <w:docPartPr>
        <w:name w:val="DE7BA0B8D1B648F8A7174CE59216C481"/>
        <w:category>
          <w:name w:val="Allmänt"/>
          <w:gallery w:val="placeholder"/>
        </w:category>
        <w:types>
          <w:type w:val="bbPlcHdr"/>
        </w:types>
        <w:behaviors>
          <w:behavior w:val="content"/>
        </w:behaviors>
        <w:guid w:val="{6D042B9B-D03C-44B6-9467-52C260A60A52}"/>
      </w:docPartPr>
      <w:docPartBody>
        <w:p w:rsidR="009B0EB6" w:rsidRDefault="007A5761" w:rsidP="007A5761">
          <w:pPr>
            <w:pStyle w:val="DE7BA0B8D1B648F8A7174CE59216C481"/>
          </w:pPr>
          <w:r>
            <w:rPr>
              <w:rStyle w:val="Platshllartext"/>
            </w:rPr>
            <w:t xml:space="preserve"> </w:t>
          </w:r>
        </w:p>
      </w:docPartBody>
    </w:docPart>
    <w:docPart>
      <w:docPartPr>
        <w:name w:val="5286B0B0A45444828E4C325570776489"/>
        <w:category>
          <w:name w:val="Allmänt"/>
          <w:gallery w:val="placeholder"/>
        </w:category>
        <w:types>
          <w:type w:val="bbPlcHdr"/>
        </w:types>
        <w:behaviors>
          <w:behavior w:val="content"/>
        </w:behaviors>
        <w:guid w:val="{E70B290E-B3E2-4794-9DFE-3FFEE5C1D86A}"/>
      </w:docPartPr>
      <w:docPartBody>
        <w:p w:rsidR="009B0EB6" w:rsidRDefault="007A5761" w:rsidP="007A5761">
          <w:pPr>
            <w:pStyle w:val="5286B0B0A45444828E4C325570776489"/>
          </w:pPr>
          <w:r>
            <w:rPr>
              <w:rStyle w:val="Platshllartext"/>
            </w:rPr>
            <w:t xml:space="preserve"> </w:t>
          </w:r>
        </w:p>
      </w:docPartBody>
    </w:docPart>
    <w:docPart>
      <w:docPartPr>
        <w:name w:val="9D9A2697F9DF43D7829C1430BC6EF8D4"/>
        <w:category>
          <w:name w:val="Allmänt"/>
          <w:gallery w:val="placeholder"/>
        </w:category>
        <w:types>
          <w:type w:val="bbPlcHdr"/>
        </w:types>
        <w:behaviors>
          <w:behavior w:val="content"/>
        </w:behaviors>
        <w:guid w:val="{7A0FD840-97C8-46C4-B6E2-1D1EED9B8784}"/>
      </w:docPartPr>
      <w:docPartBody>
        <w:p w:rsidR="009B0EB6" w:rsidRDefault="007A5761" w:rsidP="007A5761">
          <w:pPr>
            <w:pStyle w:val="9D9A2697F9DF43D7829C1430BC6EF8D4"/>
          </w:pPr>
          <w:r>
            <w:rPr>
              <w:rStyle w:val="Platshllartext"/>
            </w:rPr>
            <w:t xml:space="preserve"> </w:t>
          </w:r>
        </w:p>
      </w:docPartBody>
    </w:docPart>
    <w:docPart>
      <w:docPartPr>
        <w:name w:val="77FC7668E92E48C3A7CCE8AC21B61178"/>
        <w:category>
          <w:name w:val="Allmänt"/>
          <w:gallery w:val="placeholder"/>
        </w:category>
        <w:types>
          <w:type w:val="bbPlcHdr"/>
        </w:types>
        <w:behaviors>
          <w:behavior w:val="content"/>
        </w:behaviors>
        <w:guid w:val="{7C2D123C-F288-43A0-9522-9E8765F6D4EF}"/>
      </w:docPartPr>
      <w:docPartBody>
        <w:p w:rsidR="009B0EB6" w:rsidRDefault="007A5761" w:rsidP="007A5761">
          <w:pPr>
            <w:pStyle w:val="77FC7668E92E48C3A7CCE8AC21B6117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303148ADD6B48C2849957FECADC395F"/>
        <w:category>
          <w:name w:val="Allmänt"/>
          <w:gallery w:val="placeholder"/>
        </w:category>
        <w:types>
          <w:type w:val="bbPlcHdr"/>
        </w:types>
        <w:behaviors>
          <w:behavior w:val="content"/>
        </w:behaviors>
        <w:guid w:val="{78C5C5BE-A05B-40FF-B128-99DB270C65C9}"/>
      </w:docPartPr>
      <w:docPartBody>
        <w:p w:rsidR="009B0EB6" w:rsidRDefault="007A5761" w:rsidP="007A5761">
          <w:pPr>
            <w:pStyle w:val="D303148ADD6B48C2849957FECADC395F"/>
          </w:pPr>
          <w:r>
            <w:t xml:space="preserve"> </w:t>
          </w:r>
          <w:r>
            <w:rPr>
              <w:rStyle w:val="Platshllartext"/>
            </w:rPr>
            <w:t>Välj ett parti.</w:t>
          </w:r>
        </w:p>
      </w:docPartBody>
    </w:docPart>
    <w:docPart>
      <w:docPartPr>
        <w:name w:val="DA0D4438C0024EA786F79E972C03F0B5"/>
        <w:category>
          <w:name w:val="Allmänt"/>
          <w:gallery w:val="placeholder"/>
        </w:category>
        <w:types>
          <w:type w:val="bbPlcHdr"/>
        </w:types>
        <w:behaviors>
          <w:behavior w:val="content"/>
        </w:behaviors>
        <w:guid w:val="{1A3FE5F0-8244-4700-9284-C3F644CD4B71}"/>
      </w:docPartPr>
      <w:docPartBody>
        <w:p w:rsidR="009B0EB6" w:rsidRDefault="007A5761" w:rsidP="007A5761">
          <w:pPr>
            <w:pStyle w:val="DA0D4438C0024EA786F79E972C03F0B5"/>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2847F5446A8745AD99C5978EDDE92761"/>
        <w:category>
          <w:name w:val="Allmänt"/>
          <w:gallery w:val="placeholder"/>
        </w:category>
        <w:types>
          <w:type w:val="bbPlcHdr"/>
        </w:types>
        <w:behaviors>
          <w:behavior w:val="content"/>
        </w:behaviors>
        <w:guid w:val="{1ED6CC79-9F52-4B01-91E0-573CFD8DB33A}"/>
      </w:docPartPr>
      <w:docPartBody>
        <w:p w:rsidR="009B0EB6" w:rsidRDefault="007A5761" w:rsidP="007A5761">
          <w:pPr>
            <w:pStyle w:val="2847F5446A8745AD99C5978EDDE92761"/>
          </w:pPr>
          <w:r>
            <w:rPr>
              <w:rStyle w:val="Platshllartext"/>
            </w:rPr>
            <w:t>Klicka här för att ange datum.</w:t>
          </w:r>
        </w:p>
      </w:docPartBody>
    </w:docPart>
    <w:docPart>
      <w:docPartPr>
        <w:name w:val="ECF8E2018133442A9FE0BAA503D5D26A"/>
        <w:category>
          <w:name w:val="Allmänt"/>
          <w:gallery w:val="placeholder"/>
        </w:category>
        <w:types>
          <w:type w:val="bbPlcHdr"/>
        </w:types>
        <w:behaviors>
          <w:behavior w:val="content"/>
        </w:behaviors>
        <w:guid w:val="{558F0AFE-C6F2-4A26-86BF-DF3C0F27F539}"/>
      </w:docPartPr>
      <w:docPartBody>
        <w:p w:rsidR="009B0EB6" w:rsidRDefault="007A5761" w:rsidP="007A5761">
          <w:pPr>
            <w:pStyle w:val="ECF8E2018133442A9FE0BAA503D5D26A"/>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61"/>
    <w:rsid w:val="002D4063"/>
    <w:rsid w:val="00386C4F"/>
    <w:rsid w:val="007A5761"/>
    <w:rsid w:val="009B0E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302CF469FA74C218AE95FBE74BFFB62">
    <w:name w:val="9302CF469FA74C218AE95FBE74BFFB62"/>
    <w:rsid w:val="007A5761"/>
  </w:style>
  <w:style w:type="character" w:styleId="Platshllartext">
    <w:name w:val="Placeholder Text"/>
    <w:basedOn w:val="Standardstycketeckensnitt"/>
    <w:uiPriority w:val="99"/>
    <w:semiHidden/>
    <w:rsid w:val="007A5761"/>
    <w:rPr>
      <w:noProof w:val="0"/>
      <w:color w:val="808080"/>
    </w:rPr>
  </w:style>
  <w:style w:type="paragraph" w:customStyle="1" w:styleId="8840AA0BD0594A428614291466192404">
    <w:name w:val="8840AA0BD0594A428614291466192404"/>
    <w:rsid w:val="007A5761"/>
  </w:style>
  <w:style w:type="paragraph" w:customStyle="1" w:styleId="A01DAEE02EE44A6BA0E68C8A78CB865F">
    <w:name w:val="A01DAEE02EE44A6BA0E68C8A78CB865F"/>
    <w:rsid w:val="007A5761"/>
  </w:style>
  <w:style w:type="paragraph" w:customStyle="1" w:styleId="4D469813BA894A4A8C653C516473C940">
    <w:name w:val="4D469813BA894A4A8C653C516473C940"/>
    <w:rsid w:val="007A5761"/>
  </w:style>
  <w:style w:type="paragraph" w:customStyle="1" w:styleId="FEFDDD97E23C4C2B8458637F0BA305C0">
    <w:name w:val="FEFDDD97E23C4C2B8458637F0BA305C0"/>
    <w:rsid w:val="007A5761"/>
  </w:style>
  <w:style w:type="paragraph" w:customStyle="1" w:styleId="DE7BA0B8D1B648F8A7174CE59216C481">
    <w:name w:val="DE7BA0B8D1B648F8A7174CE59216C481"/>
    <w:rsid w:val="007A5761"/>
  </w:style>
  <w:style w:type="paragraph" w:customStyle="1" w:styleId="D85101DB7ED14BD3932AFE77D6FA8AD3">
    <w:name w:val="D85101DB7ED14BD3932AFE77D6FA8AD3"/>
    <w:rsid w:val="007A5761"/>
  </w:style>
  <w:style w:type="paragraph" w:customStyle="1" w:styleId="EACF65A8EC5F45DEBA446511AEF7EAC4">
    <w:name w:val="EACF65A8EC5F45DEBA446511AEF7EAC4"/>
    <w:rsid w:val="007A5761"/>
  </w:style>
  <w:style w:type="paragraph" w:customStyle="1" w:styleId="665E378A7F2E4AA39AAD1F17A802B1F7">
    <w:name w:val="665E378A7F2E4AA39AAD1F17A802B1F7"/>
    <w:rsid w:val="007A5761"/>
  </w:style>
  <w:style w:type="paragraph" w:customStyle="1" w:styleId="5286B0B0A45444828E4C325570776489">
    <w:name w:val="5286B0B0A45444828E4C325570776489"/>
    <w:rsid w:val="007A5761"/>
  </w:style>
  <w:style w:type="paragraph" w:customStyle="1" w:styleId="9D9A2697F9DF43D7829C1430BC6EF8D4">
    <w:name w:val="9D9A2697F9DF43D7829C1430BC6EF8D4"/>
    <w:rsid w:val="007A5761"/>
  </w:style>
  <w:style w:type="paragraph" w:customStyle="1" w:styleId="77FC7668E92E48C3A7CCE8AC21B61178">
    <w:name w:val="77FC7668E92E48C3A7CCE8AC21B61178"/>
    <w:rsid w:val="007A5761"/>
  </w:style>
  <w:style w:type="paragraph" w:customStyle="1" w:styleId="D303148ADD6B48C2849957FECADC395F">
    <w:name w:val="D303148ADD6B48C2849957FECADC395F"/>
    <w:rsid w:val="007A5761"/>
  </w:style>
  <w:style w:type="paragraph" w:customStyle="1" w:styleId="4AD117AB7C3546FCAB14FD7B403D3BC4">
    <w:name w:val="4AD117AB7C3546FCAB14FD7B403D3BC4"/>
    <w:rsid w:val="007A5761"/>
  </w:style>
  <w:style w:type="paragraph" w:customStyle="1" w:styleId="45395F9D613D4413BAE6D0A48C8860F0">
    <w:name w:val="45395F9D613D4413BAE6D0A48C8860F0"/>
    <w:rsid w:val="007A5761"/>
  </w:style>
  <w:style w:type="paragraph" w:customStyle="1" w:styleId="DA0D4438C0024EA786F79E972C03F0B5">
    <w:name w:val="DA0D4438C0024EA786F79E972C03F0B5"/>
    <w:rsid w:val="007A5761"/>
  </w:style>
  <w:style w:type="paragraph" w:customStyle="1" w:styleId="2847F5446A8745AD99C5978EDDE92761">
    <w:name w:val="2847F5446A8745AD99C5978EDDE92761"/>
    <w:rsid w:val="007A5761"/>
  </w:style>
  <w:style w:type="paragraph" w:customStyle="1" w:styleId="ECF8E2018133442A9FE0BAA503D5D26A">
    <w:name w:val="ECF8E2018133442A9FE0BAA503D5D26A"/>
    <w:rsid w:val="007A5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8bbdde30-56a0-46a2-a41b-668edf69b226</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2018-01-10T00:00:00</HeaderDate>
    <Office/>
    <Dnr>S2017/07290/FS</Dnr>
    <ParagrafNr/>
    <DocumentTitle/>
    <VisitingAddress/>
    <Extra1/>
    <Extra2/>
    <Extra3>Cecilia Widegren</Extra3>
    <Number/>
    <Recipient>Till riksdagen</Recipient>
    <SenderText/>
    <DocNumber/>
    <Doclanguage>1053</Doclanguage>
    <Appendix/>
    <LogotypeName>RK_LOGO_SV_BW.png</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Delad xmlns="7bab0bd8-d75d-4550-8c50-6f926bbb957c">true</Delad>
    <k46d94c0acf84ab9a79866a9d8b1905f xmlns="a68c6c55-4fbb-48c7-bd04-03a904b43046">
      <Terms xmlns="http://schemas.microsoft.com/office/infopath/2007/PartnerControls"/>
    </k46d94c0acf84ab9a79866a9d8b1905f>
    <Nyckelord xmlns="a68c6c55-4fbb-48c7-bd04-03a904b43046" xsi:nil="true"/>
    <Sekretess xmlns="a68c6c55-4fbb-48c7-bd04-03a904b43046" xsi:nil="true"/>
    <Diarienummer xmlns="a68c6c55-4fbb-48c7-bd04-03a904b43046" xsi:nil="true"/>
    <c9cd366cc722410295b9eacffbd73909 xmlns="a68c6c55-4fbb-48c7-bd04-03a904b43046">
      <Terms xmlns="http://schemas.microsoft.com/office/infopath/2007/PartnerControls"/>
    </c9cd366cc722410295b9eacffbd73909>
    <Riksdagen xmlns="7bab0bd8-d75d-4550-8c50-6f926bbb957c" xsi:nil="true"/>
    <TaxCatchAll xmlns="a68c6c55-4fbb-48c7-bd04-03a904b43046"/>
    <_dlc_DocId xmlns="a68c6c55-4fbb-48c7-bd04-03a904b43046">WFDKC5QSZ7U3-504-1276</_dlc_DocId>
    <_dlc_DocIdUrl xmlns="a68c6c55-4fbb-48c7-bd04-03a904b43046">
      <Url>http://rkdhs-s/FS_fragor/_layouts/DocIdRedir.aspx?ID=WFDKC5QSZ7U3-504-1276</Url>
      <Description>WFDKC5QSZ7U3-504-1276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607D-4A3E-4688-8234-22D5779E74E0}"/>
</file>

<file path=customXml/itemProps2.xml><?xml version="1.0" encoding="utf-8"?>
<ds:datastoreItem xmlns:ds="http://schemas.openxmlformats.org/officeDocument/2006/customXml" ds:itemID="{1B486081-03B2-47E7-80FF-945E247AABC8}"/>
</file>

<file path=customXml/itemProps3.xml><?xml version="1.0" encoding="utf-8"?>
<ds:datastoreItem xmlns:ds="http://schemas.openxmlformats.org/officeDocument/2006/customXml" ds:itemID="{10C9E0A3-9C30-4932-B453-86A4EA8BD6A8}"/>
</file>

<file path=customXml/itemProps4.xml><?xml version="1.0" encoding="utf-8"?>
<ds:datastoreItem xmlns:ds="http://schemas.openxmlformats.org/officeDocument/2006/customXml" ds:itemID="{1B486081-03B2-47E7-80FF-945E247AABC8}">
  <ds:schemaRefs>
    <ds:schemaRef ds:uri="http://schemas.microsoft.com/office/2006/metadata/properties"/>
    <ds:schemaRef ds:uri="http://schemas.microsoft.com/office/infopath/2007/PartnerControls"/>
    <ds:schemaRef ds:uri="7bab0bd8-d75d-4550-8c50-6f926bbb957c"/>
    <ds:schemaRef ds:uri="a68c6c55-4fbb-48c7-bd04-03a904b43046"/>
  </ds:schemaRefs>
</ds:datastoreItem>
</file>

<file path=customXml/itemProps5.xml><?xml version="1.0" encoding="utf-8"?>
<ds:datastoreItem xmlns:ds="http://schemas.openxmlformats.org/officeDocument/2006/customXml" ds:itemID="{3E69111C-74A5-44F2-A594-D5F4F4068FCA}"/>
</file>

<file path=customXml/itemProps6.xml><?xml version="1.0" encoding="utf-8"?>
<ds:datastoreItem xmlns:ds="http://schemas.openxmlformats.org/officeDocument/2006/customXml" ds:itemID="{1B486081-03B2-47E7-80FF-945E247AABC8}"/>
</file>

<file path=customXml/itemProps7.xml><?xml version="1.0" encoding="utf-8"?>
<ds:datastoreItem xmlns:ds="http://schemas.openxmlformats.org/officeDocument/2006/customXml" ds:itemID="{411C7659-9328-4369-9E29-8401A3113107}"/>
</file>

<file path=customXml/itemProps8.xml><?xml version="1.0" encoding="utf-8"?>
<ds:datastoreItem xmlns:ds="http://schemas.openxmlformats.org/officeDocument/2006/customXml" ds:itemID="{F15495A3-6104-4081-AF12-146C3272D6CC}"/>
</file>

<file path=docProps/app.xml><?xml version="1.0" encoding="utf-8"?>
<Properties xmlns="http://schemas.openxmlformats.org/officeDocument/2006/extended-properties" xmlns:vt="http://schemas.openxmlformats.org/officeDocument/2006/docPropsVTypes">
  <Template>RK Basmall.dotx</Template>
  <TotalTime>0</TotalTime>
  <Pages>1</Pages>
  <Words>339</Words>
  <Characters>1802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G. Pettersson</dc:creator>
  <cp:keywords/>
  <dc:description/>
  <cp:lastModifiedBy>Bo G. Pettersson</cp:lastModifiedBy>
  <cp:revision>2</cp:revision>
  <cp:lastPrinted>2018-01-08T13:23:00Z</cp:lastPrinted>
  <dcterms:created xsi:type="dcterms:W3CDTF">2018-01-08T13:24:00Z</dcterms:created>
  <dcterms:modified xsi:type="dcterms:W3CDTF">2018-01-08T13:24:00Z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0ce2b379-88ad-4691-90c7-55e59c0e1dfb</vt:lpwstr>
  </property>
</Properties>
</file>