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4FB13" w14:textId="77777777" w:rsidR="009B7DC5" w:rsidRDefault="00923B2E" w:rsidP="009B7DC5">
      <w:pPr>
        <w:pStyle w:val="Rubrik"/>
      </w:pPr>
      <w:bookmarkStart w:id="0" w:name="_GoBack"/>
      <w:bookmarkEnd w:id="0"/>
      <w:r w:rsidRPr="00923B2E">
        <w:t xml:space="preserve">Svar på fråga </w:t>
      </w:r>
      <w:r>
        <w:t>2019/20:255</w:t>
      </w:r>
      <w:r w:rsidRPr="00923B2E">
        <w:t xml:space="preserve"> av </w:t>
      </w:r>
      <w:r w:rsidRPr="009B7DC5">
        <w:t>Lars Hjälmered</w:t>
      </w:r>
      <w:r w:rsidRPr="00923B2E">
        <w:t xml:space="preserve"> (M) </w:t>
      </w:r>
    </w:p>
    <w:p w14:paraId="0700EB56" w14:textId="77777777" w:rsidR="00923B2E" w:rsidRDefault="00923B2E" w:rsidP="009B7DC5">
      <w:pPr>
        <w:pStyle w:val="Rubrik"/>
      </w:pPr>
      <w:r w:rsidRPr="009B7DC5">
        <w:t>Grovt upphovsrättsbrott och grovt varumärkesbrott</w:t>
      </w:r>
    </w:p>
    <w:p w14:paraId="4950F724" w14:textId="724CB51B" w:rsidR="00923B2E" w:rsidRDefault="00991515" w:rsidP="00923B2E">
      <w:r w:rsidRPr="00923B2E">
        <w:t>Lars Hjälmered</w:t>
      </w:r>
      <w:r w:rsidR="00923B2E">
        <w:t xml:space="preserve"> har frågat mig </w:t>
      </w:r>
      <w:r>
        <w:t>om</w:t>
      </w:r>
      <w:r w:rsidR="00923B2E">
        <w:t xml:space="preserve"> jag </w:t>
      </w:r>
      <w:r w:rsidR="007B08DD">
        <w:t xml:space="preserve">och regeringen </w:t>
      </w:r>
      <w:r w:rsidR="00923B2E">
        <w:t xml:space="preserve">avser att </w:t>
      </w:r>
      <w:r>
        <w:t xml:space="preserve">gå vidare med förslagen som lämnades i betänkandet SOU 2018:6. </w:t>
      </w:r>
    </w:p>
    <w:p w14:paraId="4226030F" w14:textId="77777777" w:rsidR="00991515" w:rsidRDefault="00923B2E" w:rsidP="00991515">
      <w:r>
        <w:t xml:space="preserve">Betänkandet </w:t>
      </w:r>
      <w:r w:rsidR="00991515">
        <w:t>har remitterats och gensvar</w:t>
      </w:r>
      <w:r w:rsidR="00481CAA">
        <w:t>et</w:t>
      </w:r>
      <w:r w:rsidR="00991515">
        <w:t xml:space="preserve"> </w:t>
      </w:r>
      <w:r w:rsidR="00481CAA">
        <w:t xml:space="preserve">har varit stort. Överlag </w:t>
      </w:r>
      <w:r w:rsidR="009B7DC5">
        <w:t>är</w:t>
      </w:r>
      <w:r w:rsidR="00481CAA">
        <w:t xml:space="preserve"> r</w:t>
      </w:r>
      <w:r w:rsidR="00991515">
        <w:t xml:space="preserve">emissinstanserna positiva till förslagen att </w:t>
      </w:r>
      <w:r w:rsidR="001F7538">
        <w:t xml:space="preserve">införa ett </w:t>
      </w:r>
      <w:r w:rsidR="00991515">
        <w:t>grovt upp</w:t>
      </w:r>
      <w:r w:rsidR="009B7DC5">
        <w:softHyphen/>
      </w:r>
      <w:r w:rsidR="00991515">
        <w:t>hovs</w:t>
      </w:r>
      <w:r w:rsidR="009B7DC5">
        <w:softHyphen/>
      </w:r>
      <w:r w:rsidR="00991515">
        <w:t xml:space="preserve">rättsbrott och </w:t>
      </w:r>
      <w:r w:rsidR="001F7538">
        <w:t xml:space="preserve">ett </w:t>
      </w:r>
      <w:r w:rsidR="00991515">
        <w:t xml:space="preserve">grovt varumärkesbrott. </w:t>
      </w:r>
      <w:r w:rsidR="00787B68">
        <w:t xml:space="preserve">Flera </w:t>
      </w:r>
      <w:r w:rsidR="00991515">
        <w:t>remissinstanser har syn</w:t>
      </w:r>
      <w:r w:rsidR="009B7DC5">
        <w:softHyphen/>
      </w:r>
      <w:r w:rsidR="00991515">
        <w:t>punkte</w:t>
      </w:r>
      <w:r w:rsidR="00787B68">
        <w:t>n</w:t>
      </w:r>
      <w:r w:rsidR="00991515">
        <w:t xml:space="preserve"> </w:t>
      </w:r>
      <w:r w:rsidR="001F7538">
        <w:t xml:space="preserve">att </w:t>
      </w:r>
      <w:r w:rsidR="001734B0">
        <w:t>samma</w:t>
      </w:r>
      <w:r w:rsidR="001F7538">
        <w:t xml:space="preserve"> straffskärpningar bör </w:t>
      </w:r>
      <w:r w:rsidR="008B1730">
        <w:t xml:space="preserve">övervägas </w:t>
      </w:r>
      <w:r w:rsidR="001F7538">
        <w:t xml:space="preserve">också i </w:t>
      </w:r>
      <w:r w:rsidR="008B1730">
        <w:t xml:space="preserve">förhållande till </w:t>
      </w:r>
      <w:r w:rsidR="001F7538">
        <w:t xml:space="preserve">övriga </w:t>
      </w:r>
      <w:r w:rsidR="00991515">
        <w:t>immaterialrätts</w:t>
      </w:r>
      <w:r w:rsidR="00A526CE">
        <w:t>l</w:t>
      </w:r>
      <w:r w:rsidR="00991515">
        <w:t>agar</w:t>
      </w:r>
      <w:r w:rsidR="001F7538">
        <w:t>, t.ex. mönsterskyddslagen och patentlagen</w:t>
      </w:r>
      <w:r w:rsidR="007C513D">
        <w:t>.</w:t>
      </w:r>
      <w:r w:rsidR="00991515">
        <w:t xml:space="preserve"> </w:t>
      </w:r>
      <w:r w:rsidR="001F7538">
        <w:t xml:space="preserve">Här har man </w:t>
      </w:r>
      <w:r w:rsidR="00787B68">
        <w:t xml:space="preserve">bland annat </w:t>
      </w:r>
      <w:r w:rsidR="001F7538">
        <w:t xml:space="preserve">pekat på att det kan </w:t>
      </w:r>
      <w:r w:rsidR="007C513D">
        <w:t xml:space="preserve">leda till </w:t>
      </w:r>
      <w:r w:rsidR="00991515">
        <w:t>tillämpnings</w:t>
      </w:r>
      <w:r w:rsidR="008B1730">
        <w:softHyphen/>
      </w:r>
      <w:r w:rsidR="008B1730">
        <w:softHyphen/>
      </w:r>
      <w:r w:rsidR="009B7DC5">
        <w:softHyphen/>
      </w:r>
      <w:r w:rsidR="00991515">
        <w:t>svårig</w:t>
      </w:r>
      <w:r w:rsidR="009B7DC5">
        <w:softHyphen/>
      </w:r>
      <w:r w:rsidR="00991515">
        <w:t xml:space="preserve">heter </w:t>
      </w:r>
      <w:r w:rsidR="001F7538">
        <w:t>att bara skärpa straffen för upphovsrätts- och varumärkesintrång</w:t>
      </w:r>
      <w:r w:rsidR="001734B0">
        <w:t xml:space="preserve"> på det sätt som föreslås i utredningen</w:t>
      </w:r>
      <w:r w:rsidR="001F7538">
        <w:t>.</w:t>
      </w:r>
    </w:p>
    <w:p w14:paraId="47502E44" w14:textId="77777777" w:rsidR="001734B0" w:rsidRDefault="001734B0" w:rsidP="00923B2E">
      <w:r>
        <w:t>Regeringen delar naturligtvis bedöm</w:t>
      </w:r>
      <w:r>
        <w:softHyphen/>
        <w:t>ning</w:t>
      </w:r>
      <w:r>
        <w:softHyphen/>
        <w:t>en att immateriella tillgångar är av stor betydelse för kulturlivet, när</w:t>
      </w:r>
      <w:r>
        <w:softHyphen/>
        <w:t>ings</w:t>
      </w:r>
      <w:r>
        <w:softHyphen/>
      </w:r>
      <w:r>
        <w:softHyphen/>
        <w:t xml:space="preserve">livet och samhället i stort. Det är också den övergripande bakgrunden till att regeringen valde att tillsätta den aktuella utredningen. </w:t>
      </w:r>
      <w:r w:rsidR="00991515">
        <w:t>De</w:t>
      </w:r>
      <w:r>
        <w:t xml:space="preserve"> farhågor som vissa remissinstanser redovisat måste dock tas på allvar och </w:t>
      </w:r>
      <w:r w:rsidR="007C513D">
        <w:t>noga övervägas i den fortsatta</w:t>
      </w:r>
      <w:r>
        <w:t xml:space="preserve"> beredningen av förslagen.</w:t>
      </w:r>
      <w:r w:rsidR="00084573">
        <w:t xml:space="preserve"> </w:t>
      </w:r>
      <w:r>
        <w:t xml:space="preserve">Arbetet är prioriterat och min ambition är att </w:t>
      </w:r>
      <w:r w:rsidR="00787B68">
        <w:t>återkomma till riksdagen</w:t>
      </w:r>
      <w:r>
        <w:t xml:space="preserve"> </w:t>
      </w:r>
      <w:r w:rsidR="00787B68">
        <w:t xml:space="preserve">i frågan </w:t>
      </w:r>
      <w:r>
        <w:t xml:space="preserve">så snart det är möjligt. </w:t>
      </w:r>
    </w:p>
    <w:p w14:paraId="62CBB2F7" w14:textId="77777777" w:rsidR="00BA729F" w:rsidRDefault="00BA729F" w:rsidP="00923B2E"/>
    <w:p w14:paraId="6A0BBC0B" w14:textId="4B825A36" w:rsidR="009B7DC5" w:rsidRDefault="00923B2E" w:rsidP="00923B2E">
      <w:r>
        <w:t xml:space="preserve">Stockholm den </w:t>
      </w:r>
      <w:r w:rsidR="009B7DC5">
        <w:t>29 oktober 2019</w:t>
      </w:r>
    </w:p>
    <w:p w14:paraId="4C698792" w14:textId="77777777" w:rsidR="00A526CE" w:rsidRDefault="00A526CE" w:rsidP="00923B2E"/>
    <w:p w14:paraId="0782CA27" w14:textId="77777777" w:rsidR="00481CAA" w:rsidRDefault="009B7DC5" w:rsidP="00923B2E">
      <w:r>
        <w:t>Morgan Johansson</w:t>
      </w:r>
    </w:p>
    <w:sectPr w:rsidR="00481CAA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30DB" w14:textId="77777777" w:rsidR="0047476C" w:rsidRDefault="0047476C" w:rsidP="00A87A54">
      <w:pPr>
        <w:spacing w:after="0" w:line="240" w:lineRule="auto"/>
      </w:pPr>
      <w:r>
        <w:separator/>
      </w:r>
    </w:p>
  </w:endnote>
  <w:endnote w:type="continuationSeparator" w:id="0">
    <w:p w14:paraId="1786B4DA" w14:textId="77777777" w:rsidR="0047476C" w:rsidRDefault="0047476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D259B4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91F30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E25566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6C3BC8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97147F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D4B498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80C5CA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FA4C207" w14:textId="77777777" w:rsidTr="00C26068">
      <w:trPr>
        <w:trHeight w:val="227"/>
      </w:trPr>
      <w:tc>
        <w:tcPr>
          <w:tcW w:w="4074" w:type="dxa"/>
        </w:tcPr>
        <w:p w14:paraId="5C4FEE1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6D0D5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EB46C1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A15DB" w14:textId="77777777" w:rsidR="0047476C" w:rsidRDefault="0047476C" w:rsidP="00A87A54">
      <w:pPr>
        <w:spacing w:after="0" w:line="240" w:lineRule="auto"/>
      </w:pPr>
      <w:r>
        <w:separator/>
      </w:r>
    </w:p>
  </w:footnote>
  <w:footnote w:type="continuationSeparator" w:id="0">
    <w:p w14:paraId="2E820681" w14:textId="77777777" w:rsidR="0047476C" w:rsidRDefault="0047476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23B2E" w14:paraId="2221EF7A" w14:textId="77777777" w:rsidTr="00C93EBA">
      <w:trPr>
        <w:trHeight w:val="227"/>
      </w:trPr>
      <w:tc>
        <w:tcPr>
          <w:tcW w:w="5534" w:type="dxa"/>
        </w:tcPr>
        <w:p w14:paraId="02B8587C" w14:textId="77777777" w:rsidR="00923B2E" w:rsidRPr="007D73AB" w:rsidRDefault="00923B2E">
          <w:pPr>
            <w:pStyle w:val="Sidhuvud"/>
          </w:pPr>
        </w:p>
      </w:tc>
      <w:tc>
        <w:tcPr>
          <w:tcW w:w="3170" w:type="dxa"/>
          <w:vAlign w:val="bottom"/>
        </w:tcPr>
        <w:p w14:paraId="75273967" w14:textId="77777777" w:rsidR="00923B2E" w:rsidRPr="007D73AB" w:rsidRDefault="00923B2E" w:rsidP="00340DE0">
          <w:pPr>
            <w:pStyle w:val="Sidhuvud"/>
          </w:pPr>
        </w:p>
      </w:tc>
      <w:tc>
        <w:tcPr>
          <w:tcW w:w="1134" w:type="dxa"/>
        </w:tcPr>
        <w:p w14:paraId="7CD212A3" w14:textId="77777777" w:rsidR="00923B2E" w:rsidRDefault="00923B2E" w:rsidP="005A703A">
          <w:pPr>
            <w:pStyle w:val="Sidhuvud"/>
          </w:pPr>
        </w:p>
      </w:tc>
    </w:tr>
    <w:tr w:rsidR="00923B2E" w14:paraId="32250431" w14:textId="77777777" w:rsidTr="00C93EBA">
      <w:trPr>
        <w:trHeight w:val="1928"/>
      </w:trPr>
      <w:tc>
        <w:tcPr>
          <w:tcW w:w="5534" w:type="dxa"/>
        </w:tcPr>
        <w:p w14:paraId="0AECE354" w14:textId="77777777" w:rsidR="00923B2E" w:rsidRPr="00340DE0" w:rsidRDefault="00923B2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B9D9668" wp14:editId="279FE41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CD9D659" w14:textId="77777777" w:rsidR="00923B2E" w:rsidRPr="00710A6C" w:rsidRDefault="00923B2E" w:rsidP="00EE3C0F">
          <w:pPr>
            <w:pStyle w:val="Sidhuvud"/>
            <w:rPr>
              <w:b/>
            </w:rPr>
          </w:pPr>
        </w:p>
        <w:p w14:paraId="0C00DD17" w14:textId="77777777" w:rsidR="00923B2E" w:rsidRDefault="00923B2E" w:rsidP="00EE3C0F">
          <w:pPr>
            <w:pStyle w:val="Sidhuvud"/>
          </w:pPr>
        </w:p>
        <w:p w14:paraId="182E7D25" w14:textId="77777777" w:rsidR="00923B2E" w:rsidRDefault="00923B2E" w:rsidP="00EE3C0F">
          <w:pPr>
            <w:pStyle w:val="Sidhuvud"/>
          </w:pPr>
        </w:p>
        <w:p w14:paraId="4A83BA59" w14:textId="77777777" w:rsidR="00923B2E" w:rsidRDefault="00923B2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57C1E79603E4AF18B6547B14585E80C"/>
            </w:placeholder>
            <w:dataBinding w:prefixMappings="xmlns:ns0='http://lp/documentinfo/RK' " w:xpath="/ns0:DocumentInfo[1]/ns0:BaseInfo[1]/ns0:Dnr[1]" w:storeItemID="{E0AC9108-31F1-46DE-9CB4-5ED50955E063}"/>
            <w:text/>
          </w:sdtPr>
          <w:sdtEndPr/>
          <w:sdtContent>
            <w:p w14:paraId="3A90D43B" w14:textId="77777777" w:rsidR="00923B2E" w:rsidRDefault="00923B2E" w:rsidP="00EE3C0F">
              <w:pPr>
                <w:pStyle w:val="Sidhuvud"/>
              </w:pPr>
              <w:r>
                <w:t>Ju2019/03484/</w:t>
              </w:r>
              <w:r w:rsidR="009B7DC5">
                <w:t>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CB989031DA84E6891D82261F318059C"/>
            </w:placeholder>
            <w:showingPlcHdr/>
            <w:dataBinding w:prefixMappings="xmlns:ns0='http://lp/documentinfo/RK' " w:xpath="/ns0:DocumentInfo[1]/ns0:BaseInfo[1]/ns0:DocNumber[1]" w:storeItemID="{E0AC9108-31F1-46DE-9CB4-5ED50955E063}"/>
            <w:text/>
          </w:sdtPr>
          <w:sdtEndPr/>
          <w:sdtContent>
            <w:p w14:paraId="612AA47D" w14:textId="77777777" w:rsidR="00923B2E" w:rsidRDefault="00923B2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BF52D12" w14:textId="77777777" w:rsidR="00923B2E" w:rsidRDefault="00923B2E" w:rsidP="00EE3C0F">
          <w:pPr>
            <w:pStyle w:val="Sidhuvud"/>
          </w:pPr>
        </w:p>
      </w:tc>
      <w:tc>
        <w:tcPr>
          <w:tcW w:w="1134" w:type="dxa"/>
        </w:tcPr>
        <w:p w14:paraId="47CEE753" w14:textId="77777777" w:rsidR="00923B2E" w:rsidRDefault="00923B2E" w:rsidP="0094502D">
          <w:pPr>
            <w:pStyle w:val="Sidhuvud"/>
          </w:pPr>
        </w:p>
        <w:p w14:paraId="678D488C" w14:textId="77777777" w:rsidR="00923B2E" w:rsidRPr="0094502D" w:rsidRDefault="00923B2E" w:rsidP="00EC71A6">
          <w:pPr>
            <w:pStyle w:val="Sidhuvud"/>
          </w:pPr>
        </w:p>
      </w:tc>
    </w:tr>
    <w:tr w:rsidR="009B7DC5" w14:paraId="6FC97D5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4F1FEC941D54805AE642C07DA8474D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11EA3C4" w14:textId="77777777" w:rsidR="009B7DC5" w:rsidRPr="00166307" w:rsidRDefault="009B7DC5" w:rsidP="009B7DC5">
              <w:pPr>
                <w:pStyle w:val="Sidhuvud"/>
                <w:rPr>
                  <w:b/>
                </w:rPr>
              </w:pPr>
              <w:r w:rsidRPr="00166307">
                <w:rPr>
                  <w:b/>
                </w:rPr>
                <w:t>Justitiedepartementet</w:t>
              </w:r>
            </w:p>
            <w:p w14:paraId="1F7D797C" w14:textId="77777777" w:rsidR="009B7DC5" w:rsidRPr="00340DE0" w:rsidRDefault="009B7DC5" w:rsidP="009B7DC5">
              <w:pPr>
                <w:pStyle w:val="Sidhuvud"/>
              </w:pPr>
              <w:r w:rsidRPr="00166307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01FB6CD60354A1AB26E788C599614E3"/>
          </w:placeholder>
          <w:dataBinding w:prefixMappings="xmlns:ns0='http://lp/documentinfo/RK' " w:xpath="/ns0:DocumentInfo[1]/ns0:BaseInfo[1]/ns0:Recipient[1]" w:storeItemID="{E0AC9108-31F1-46DE-9CB4-5ED50955E063}"/>
          <w:text w:multiLine="1"/>
        </w:sdtPr>
        <w:sdtEndPr/>
        <w:sdtContent>
          <w:tc>
            <w:tcPr>
              <w:tcW w:w="3170" w:type="dxa"/>
            </w:tcPr>
            <w:p w14:paraId="2BAA5760" w14:textId="77777777" w:rsidR="009B7DC5" w:rsidRDefault="009B7DC5" w:rsidP="009B7DC5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0E6C2BC" w14:textId="77777777" w:rsidR="009B7DC5" w:rsidRDefault="009B7DC5" w:rsidP="009B7DC5">
          <w:pPr>
            <w:pStyle w:val="Sidhuvud"/>
          </w:pPr>
        </w:p>
      </w:tc>
    </w:tr>
  </w:tbl>
  <w:p w14:paraId="1FDB352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2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573"/>
    <w:rsid w:val="000862E0"/>
    <w:rsid w:val="000873C3"/>
    <w:rsid w:val="00093408"/>
    <w:rsid w:val="00093BBF"/>
    <w:rsid w:val="0009435C"/>
    <w:rsid w:val="000A13CA"/>
    <w:rsid w:val="000A2D18"/>
    <w:rsid w:val="000A456A"/>
    <w:rsid w:val="000A5E43"/>
    <w:rsid w:val="000B56A9"/>
    <w:rsid w:val="000C61D1"/>
    <w:rsid w:val="000D31A9"/>
    <w:rsid w:val="000D370F"/>
    <w:rsid w:val="000D5449"/>
    <w:rsid w:val="000E0E1D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34B0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538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50A8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54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13D1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76C"/>
    <w:rsid w:val="0047511B"/>
    <w:rsid w:val="00480A8A"/>
    <w:rsid w:val="00480EC3"/>
    <w:rsid w:val="00481CAA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33D7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BAE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7B68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08DD"/>
    <w:rsid w:val="007B2F08"/>
    <w:rsid w:val="007C44FF"/>
    <w:rsid w:val="007C513D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2F2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A790D"/>
    <w:rsid w:val="008B1603"/>
    <w:rsid w:val="008B1730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0678"/>
    <w:rsid w:val="00923B2E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1515"/>
    <w:rsid w:val="009920AA"/>
    <w:rsid w:val="00992943"/>
    <w:rsid w:val="009931B3"/>
    <w:rsid w:val="00996279"/>
    <w:rsid w:val="009965F7"/>
    <w:rsid w:val="009A0866"/>
    <w:rsid w:val="009A4D0A"/>
    <w:rsid w:val="009A5C9F"/>
    <w:rsid w:val="009A759C"/>
    <w:rsid w:val="009B2F70"/>
    <w:rsid w:val="009B4594"/>
    <w:rsid w:val="009B7DC5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6C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60CC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04C9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4262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A729F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568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1288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0469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E1F56C"/>
  <w15:docId w15:val="{487D24F5-CA29-4801-AC3C-47772670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7C1E79603E4AF18B6547B14585E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7FE7F-210A-4FDD-86D7-46A1BB7D0C40}"/>
      </w:docPartPr>
      <w:docPartBody>
        <w:p w:rsidR="00BF7846" w:rsidRDefault="00D05C35" w:rsidP="00D05C35">
          <w:pPr>
            <w:pStyle w:val="257C1E79603E4AF18B6547B14585E8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B989031DA84E6891D82261F3180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244EC-DB9C-439C-A3C2-63D910638E7E}"/>
      </w:docPartPr>
      <w:docPartBody>
        <w:p w:rsidR="00BF7846" w:rsidRDefault="00D05C35" w:rsidP="00D05C35">
          <w:pPr>
            <w:pStyle w:val="4CB989031DA84E6891D82261F31805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F1FEC941D54805AE642C07DA847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B84EB-990C-46E6-9BB3-E7E9F44288C8}"/>
      </w:docPartPr>
      <w:docPartBody>
        <w:p w:rsidR="00BF7846" w:rsidRDefault="00D05C35" w:rsidP="00D05C35">
          <w:pPr>
            <w:pStyle w:val="E4F1FEC941D54805AE642C07DA8474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1FB6CD60354A1AB26E788C599614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3198B-AEB8-44CD-B738-F86746A4F3F8}"/>
      </w:docPartPr>
      <w:docPartBody>
        <w:p w:rsidR="00BF7846" w:rsidRDefault="00D05C35" w:rsidP="00D05C35">
          <w:pPr>
            <w:pStyle w:val="301FB6CD60354A1AB26E788C599614E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35"/>
    <w:rsid w:val="005244A1"/>
    <w:rsid w:val="005A2E5E"/>
    <w:rsid w:val="00827D5E"/>
    <w:rsid w:val="008B37A7"/>
    <w:rsid w:val="00BF7846"/>
    <w:rsid w:val="00CE6F16"/>
    <w:rsid w:val="00D05C35"/>
    <w:rsid w:val="00D4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910EA93051B4B02A1445D53DCC4D76E">
    <w:name w:val="F910EA93051B4B02A1445D53DCC4D76E"/>
    <w:rsid w:val="00D05C35"/>
  </w:style>
  <w:style w:type="character" w:styleId="Platshllartext">
    <w:name w:val="Placeholder Text"/>
    <w:basedOn w:val="Standardstycketeckensnitt"/>
    <w:uiPriority w:val="99"/>
    <w:semiHidden/>
    <w:rsid w:val="00D05C35"/>
    <w:rPr>
      <w:noProof w:val="0"/>
      <w:color w:val="808080"/>
    </w:rPr>
  </w:style>
  <w:style w:type="paragraph" w:customStyle="1" w:styleId="56F427040BC14E17B8F0702E5A01D250">
    <w:name w:val="56F427040BC14E17B8F0702E5A01D250"/>
    <w:rsid w:val="00D05C35"/>
  </w:style>
  <w:style w:type="paragraph" w:customStyle="1" w:styleId="1FE2D053594B4DBDB9524C212611EA3A">
    <w:name w:val="1FE2D053594B4DBDB9524C212611EA3A"/>
    <w:rsid w:val="00D05C35"/>
  </w:style>
  <w:style w:type="paragraph" w:customStyle="1" w:styleId="D7527E513DA3424992C6014BF82E1595">
    <w:name w:val="D7527E513DA3424992C6014BF82E1595"/>
    <w:rsid w:val="00D05C35"/>
  </w:style>
  <w:style w:type="paragraph" w:customStyle="1" w:styleId="257C1E79603E4AF18B6547B14585E80C">
    <w:name w:val="257C1E79603E4AF18B6547B14585E80C"/>
    <w:rsid w:val="00D05C35"/>
  </w:style>
  <w:style w:type="paragraph" w:customStyle="1" w:styleId="4CB989031DA84E6891D82261F318059C">
    <w:name w:val="4CB989031DA84E6891D82261F318059C"/>
    <w:rsid w:val="00D05C35"/>
  </w:style>
  <w:style w:type="paragraph" w:customStyle="1" w:styleId="9D69FF79F649495B88F6EA51CB93BD4F">
    <w:name w:val="9D69FF79F649495B88F6EA51CB93BD4F"/>
    <w:rsid w:val="00D05C35"/>
  </w:style>
  <w:style w:type="paragraph" w:customStyle="1" w:styleId="5A2B44AA79F743FBAF1769C98E4A68EC">
    <w:name w:val="5A2B44AA79F743FBAF1769C98E4A68EC"/>
    <w:rsid w:val="00D05C35"/>
  </w:style>
  <w:style w:type="paragraph" w:customStyle="1" w:styleId="C7B5776CC95345C697A80CBD57E8C4FB">
    <w:name w:val="C7B5776CC95345C697A80CBD57E8C4FB"/>
    <w:rsid w:val="00D05C35"/>
  </w:style>
  <w:style w:type="paragraph" w:customStyle="1" w:styleId="435723099D9248499E2DFAB7ED62F319">
    <w:name w:val="435723099D9248499E2DFAB7ED62F319"/>
    <w:rsid w:val="00D05C35"/>
  </w:style>
  <w:style w:type="paragraph" w:customStyle="1" w:styleId="670E23891E1B4549AEF791B1958A75BD">
    <w:name w:val="670E23891E1B4549AEF791B1958A75BD"/>
    <w:rsid w:val="00D05C35"/>
  </w:style>
  <w:style w:type="paragraph" w:customStyle="1" w:styleId="E4F1FEC941D54805AE642C07DA8474DE">
    <w:name w:val="E4F1FEC941D54805AE642C07DA8474DE"/>
    <w:rsid w:val="00D05C35"/>
  </w:style>
  <w:style w:type="paragraph" w:customStyle="1" w:styleId="301FB6CD60354A1AB26E788C599614E3">
    <w:name w:val="301FB6CD60354A1AB26E788C599614E3"/>
    <w:rsid w:val="00D05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2019-10-24</HeaderDate>
    <Office/>
    <Dnr>Ju2019/03484/POL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f5e707e5-6dd4-41b0-9f47-4e40d145670b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2019-10-24</HeaderDate>
    <Office/>
    <Dnr>Ju2019/03484/POL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62E8-BFCB-42A9-AB3D-E36C9FDB29CB}"/>
</file>

<file path=customXml/itemProps2.xml><?xml version="1.0" encoding="utf-8"?>
<ds:datastoreItem xmlns:ds="http://schemas.openxmlformats.org/officeDocument/2006/customXml" ds:itemID="{E0AC9108-31F1-46DE-9CB4-5ED50955E063}"/>
</file>

<file path=customXml/itemProps3.xml><?xml version="1.0" encoding="utf-8"?>
<ds:datastoreItem xmlns:ds="http://schemas.openxmlformats.org/officeDocument/2006/customXml" ds:itemID="{515EEA6A-6220-4418-8AAA-21CF692923D0}"/>
</file>

<file path=customXml/itemProps4.xml><?xml version="1.0" encoding="utf-8"?>
<ds:datastoreItem xmlns:ds="http://schemas.openxmlformats.org/officeDocument/2006/customXml" ds:itemID="{778D5FE7-2C6B-41D6-B25A-4F4CA798F1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BCB7EF-9F49-49C4-9A00-8B4AAEE43EC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0AC9108-31F1-46DE-9CB4-5ED50955E063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3681E658-C3EF-42D0-99B1-B3C20C371CC3}"/>
</file>

<file path=customXml/itemProps8.xml><?xml version="1.0" encoding="utf-8"?>
<ds:datastoreItem xmlns:ds="http://schemas.openxmlformats.org/officeDocument/2006/customXml" ds:itemID="{263C1D60-2D82-4D6D-B380-543193BD5EC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209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255 av Lars Hjälmered (M) Grovt upphovsrättsbrott och grovt varumärkesbrott.docx</dc:title>
  <dc:subject/>
  <dc:creator>Anna Enbert</dc:creator>
  <cp:keywords/>
  <dc:description/>
  <cp:lastModifiedBy>Gunilla Hansson-Böe</cp:lastModifiedBy>
  <cp:revision>2</cp:revision>
  <dcterms:created xsi:type="dcterms:W3CDTF">2019-10-29T10:03:00Z</dcterms:created>
  <dcterms:modified xsi:type="dcterms:W3CDTF">2019-10-29T10:03:00Z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dcd9adc1-6138-4f6d-84f9-78c8613033ee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