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F3A44" w14:textId="06D9A3F5" w:rsidR="00A05F8F" w:rsidRPr="00A05F8F" w:rsidRDefault="00C019A7" w:rsidP="00A05F8F">
      <w:pPr>
        <w:pStyle w:val="Rubrik"/>
      </w:pPr>
      <w:bookmarkStart w:id="0" w:name="Start"/>
      <w:bookmarkEnd w:id="0"/>
      <w:r>
        <w:t xml:space="preserve">Svar på fråga </w:t>
      </w:r>
      <w:r w:rsidR="00A05F8F" w:rsidRPr="00A05F8F">
        <w:t>2019/20:318</w:t>
      </w:r>
      <w:r w:rsidR="00A05F8F">
        <w:t xml:space="preserve">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519179082E57403D912ADA1F1163ABDA"/>
          </w:placeholder>
          <w:dataBinding w:prefixMappings="xmlns:ns0='http://lp/documentinfo/RK' " w:xpath="/ns0:DocumentInfo[1]/ns0:BaseInfo[1]/ns0:Extra3[1]" w:storeItemID="{8FBC6C40-1711-4159-A2C3-A925AAFD1350}"/>
          <w:text/>
        </w:sdtPr>
        <w:sdtEndPr/>
        <w:sdtContent>
          <w:r w:rsidR="00A05F8F">
            <w:t>Eric Palmqvist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6DA7B85ED0F640359F29D04E95A19FF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 w:rsidR="001916A7">
        <w:t xml:space="preserve"> </w:t>
      </w:r>
      <w:r w:rsidR="00A05F8F">
        <w:t>Effektivare tillståndsprocesser</w:t>
      </w:r>
    </w:p>
    <w:p w14:paraId="266BE4B2" w14:textId="1BAB88FC" w:rsidR="00C019A7" w:rsidRDefault="00F21763" w:rsidP="00A05F8F">
      <w:pPr>
        <w:pStyle w:val="Brdtext"/>
      </w:pPr>
      <w:sdt>
        <w:sdtPr>
          <w:alias w:val="Frågeställare"/>
          <w:tag w:val="delete"/>
          <w:id w:val="-1635256365"/>
          <w:placeholder>
            <w:docPart w:val="4F45768B0FD44D5CA2E525395EB62CEE"/>
          </w:placeholder>
          <w:dataBinding w:prefixMappings="xmlns:ns0='http://lp/documentinfo/RK' " w:xpath="/ns0:DocumentInfo[1]/ns0:BaseInfo[1]/ns0:Extra3[1]" w:storeItemID="{8FBC6C40-1711-4159-A2C3-A925AAFD1350}"/>
          <w:text/>
        </w:sdtPr>
        <w:sdtEndPr/>
        <w:sdtContent>
          <w:r w:rsidR="00A05F8F">
            <w:t>Eric Palmqvist</w:t>
          </w:r>
        </w:sdtContent>
      </w:sdt>
      <w:r w:rsidR="00C019A7">
        <w:t xml:space="preserve"> har frågat mig </w:t>
      </w:r>
      <w:r w:rsidR="002866FA">
        <w:t>hur</w:t>
      </w:r>
      <w:r w:rsidR="00C019A7">
        <w:t xml:space="preserve"> </w:t>
      </w:r>
      <w:r w:rsidR="00A05F8F">
        <w:t>jag ser på nuvarande ordning avseende de tillståndsprocesser, inte minst miljöprövningar, som i dag av företrädare för en rad olika näringar beskrivs som oförutsägbara, otydliga och inkonsekventa, och vad jag avser att göra för att avhjälpa dessa problem i syfte att stärka Sveriges ställning som industrination.</w:t>
      </w:r>
    </w:p>
    <w:p w14:paraId="143FEAAB" w14:textId="2BA45D37" w:rsidR="00997A33" w:rsidRDefault="00AA3E5F" w:rsidP="00B006CC">
      <w:pPr>
        <w:pStyle w:val="Brdtext"/>
      </w:pPr>
      <w:r>
        <w:t>R</w:t>
      </w:r>
      <w:r w:rsidR="00BD1354">
        <w:t xml:space="preserve">egeringen arbetar kontinuerligt med att </w:t>
      </w:r>
      <w:r w:rsidR="00997A33">
        <w:t xml:space="preserve">stärka den svenska konkurrenskraften oh skapa förutsättningar för fler jobb i fler och växande företag. </w:t>
      </w:r>
    </w:p>
    <w:p w14:paraId="3B390CBD" w14:textId="244628C2" w:rsidR="004C5A7B" w:rsidRDefault="00997A33" w:rsidP="00B006CC">
      <w:pPr>
        <w:pStyle w:val="Brdtext"/>
      </w:pPr>
      <w:r>
        <w:t xml:space="preserve">När det gäller just </w:t>
      </w:r>
      <w:r w:rsidR="00BD1354">
        <w:t>tillståndsprövningen enligt miljöbalken</w:t>
      </w:r>
      <w:r>
        <w:t xml:space="preserve"> pågår ett särskilt arbete</w:t>
      </w:r>
      <w:r w:rsidR="00BD1354">
        <w:t xml:space="preserve">. Detta är en prioriterad fråga för regeringen. Att tillståndsprövningen sker effektivt är viktigt bl.a. ur klimatperspektiv eftersom den är en del i industrins arbete med att ställa om till en klimatvänlig produktion. I syfte att se över möjliga effektiviseringsåtgärder togs departementspromemorian Anpassad miljöprövning för en grön omställning (Ds 2018:38) fram inom Regeringskansliet. </w:t>
      </w:r>
      <w:r>
        <w:t>P</w:t>
      </w:r>
      <w:r w:rsidR="00BD1354">
        <w:t>romemorian</w:t>
      </w:r>
      <w:r>
        <w:t>s förslag bereds nu</w:t>
      </w:r>
      <w:r w:rsidR="00BD1354">
        <w:t xml:space="preserve"> vidare. Ett led </w:t>
      </w:r>
      <w:r w:rsidR="00E524BB">
        <w:t xml:space="preserve">i </w:t>
      </w:r>
      <w:r w:rsidR="00BD1354">
        <w:t>arbetet med tillståndsprövningen är också att ta fram</w:t>
      </w:r>
      <w:r w:rsidR="00B006CC">
        <w:t xml:space="preserve"> och redovisa</w:t>
      </w:r>
      <w:r w:rsidR="00BD1354">
        <w:t xml:space="preserve"> </w:t>
      </w:r>
      <w:r w:rsidR="00C25620">
        <w:t xml:space="preserve">en samlad </w:t>
      </w:r>
      <w:r w:rsidR="00B006CC">
        <w:t xml:space="preserve">statistik </w:t>
      </w:r>
      <w:r w:rsidR="00BD1354">
        <w:t xml:space="preserve">för tillståndsprövning enligt miljöbalken. </w:t>
      </w:r>
      <w:bookmarkStart w:id="1" w:name="_Hlk24363331"/>
      <w:r w:rsidR="00BD1354">
        <w:t xml:space="preserve">Uppdrag har därför lagts på Domstolsverket och länsstyrelserna att från och med nästa år </w:t>
      </w:r>
      <w:r w:rsidR="008D07CC">
        <w:t xml:space="preserve">kunna </w:t>
      </w:r>
      <w:r w:rsidR="00BD1354">
        <w:t xml:space="preserve">ta fram </w:t>
      </w:r>
      <w:r w:rsidR="008D07CC">
        <w:t>uppgifter</w:t>
      </w:r>
      <w:r w:rsidR="00BD1354">
        <w:t xml:space="preserve"> för tillståndsprövningen och rapportera de</w:t>
      </w:r>
      <w:r w:rsidR="008D07CC">
        <w:t>m</w:t>
      </w:r>
      <w:r w:rsidR="00BD1354">
        <w:t xml:space="preserve"> till Naturvårdsverket</w:t>
      </w:r>
      <w:r w:rsidR="00F37F8E">
        <w:t>,</w:t>
      </w:r>
      <w:r w:rsidR="00BD1354">
        <w:t xml:space="preserve"> som ska </w:t>
      </w:r>
      <w:r w:rsidR="008D07CC">
        <w:t xml:space="preserve">ansvara för att ta emot, </w:t>
      </w:r>
      <w:r w:rsidR="00BD1354">
        <w:t>sammanställa</w:t>
      </w:r>
      <w:r w:rsidR="008D07CC">
        <w:t>, analysera och presentera</w:t>
      </w:r>
      <w:r w:rsidR="00BD1354">
        <w:t xml:space="preserve"> </w:t>
      </w:r>
      <w:r w:rsidR="002866FA">
        <w:t>statistiken</w:t>
      </w:r>
      <w:r w:rsidR="00BD1354">
        <w:t>.</w:t>
      </w:r>
      <w:bookmarkEnd w:id="1"/>
      <w:r w:rsidR="008D07CC">
        <w:t xml:space="preserve"> En samlad statistik </w:t>
      </w:r>
      <w:r w:rsidR="00BD1354">
        <w:t xml:space="preserve">är viktigt för att se hur lång </w:t>
      </w:r>
      <w:proofErr w:type="gramStart"/>
      <w:r w:rsidR="00E524BB">
        <w:t xml:space="preserve">tid </w:t>
      </w:r>
      <w:r w:rsidR="00BD1354">
        <w:t>handläggningen</w:t>
      </w:r>
      <w:proofErr w:type="gramEnd"/>
      <w:r w:rsidR="00BD1354">
        <w:t xml:space="preserve"> faktiskt tar och om det skiljer sig åt i olika delar av landet.</w:t>
      </w:r>
    </w:p>
    <w:p w14:paraId="267A313A" w14:textId="77777777" w:rsidR="004C5A7B" w:rsidRDefault="004C5A7B" w:rsidP="00A05F8F">
      <w:pPr>
        <w:pStyle w:val="Brdtext"/>
      </w:pPr>
    </w:p>
    <w:p w14:paraId="12685B9D" w14:textId="77777777" w:rsidR="004F647B" w:rsidRDefault="004F647B" w:rsidP="00C019A7">
      <w:pPr>
        <w:pStyle w:val="Brdtext"/>
      </w:pPr>
    </w:p>
    <w:p w14:paraId="7ABCD105" w14:textId="261852BB" w:rsidR="003E1E86" w:rsidRDefault="004F647B" w:rsidP="00C019A7">
      <w:pPr>
        <w:pStyle w:val="Brdtext"/>
      </w:pPr>
      <w:r>
        <w:t xml:space="preserve">Vad gäller gruvnäringen </w:t>
      </w:r>
      <w:r w:rsidR="00DB1F1D">
        <w:t xml:space="preserve">specifikt </w:t>
      </w:r>
      <w:r w:rsidR="009515C5">
        <w:t xml:space="preserve">konstaterades i regeringsförklaringen </w:t>
      </w:r>
      <w:r w:rsidR="00231F86">
        <w:t xml:space="preserve">att </w:t>
      </w:r>
      <w:r w:rsidR="009515C5">
        <w:t>S</w:t>
      </w:r>
      <w:r w:rsidR="009515C5" w:rsidRPr="009515C5">
        <w:t xml:space="preserve">veriges råvaruresurser </w:t>
      </w:r>
      <w:r w:rsidR="00231F86">
        <w:t xml:space="preserve">ska </w:t>
      </w:r>
      <w:r w:rsidR="009515C5" w:rsidRPr="009515C5">
        <w:t>nyttjas mer effektivt och hållbart</w:t>
      </w:r>
      <w:r w:rsidR="001916A7">
        <w:t xml:space="preserve">. Som ett led i detta behöver </w:t>
      </w:r>
      <w:r w:rsidR="009515C5">
        <w:t>p</w:t>
      </w:r>
      <w:r w:rsidR="009515C5" w:rsidRPr="009515C5">
        <w:t>rövningsprocesser och regelverk ses över så att hänsyn tas till både samhällsnytta och lokal miljöpåverkan när ett projekt prövas.</w:t>
      </w:r>
      <w:r w:rsidR="009515C5">
        <w:t xml:space="preserve"> </w:t>
      </w:r>
    </w:p>
    <w:p w14:paraId="6345C4AD" w14:textId="015036EB" w:rsidR="00C019A7" w:rsidRPr="003A108E" w:rsidRDefault="00C019A7" w:rsidP="006A12F1">
      <w:pPr>
        <w:pStyle w:val="Brdtext"/>
        <w:rPr>
          <w:lang w:val="de-DE"/>
        </w:rPr>
      </w:pPr>
      <w:r w:rsidRPr="003A108E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8B0BB4D002E1444083793F90D37CFA18"/>
          </w:placeholder>
          <w:dataBinding w:prefixMappings="xmlns:ns0='http://lp/documentinfo/RK' " w:xpath="/ns0:DocumentInfo[1]/ns0:BaseInfo[1]/ns0:HeaderDate[1]" w:storeItemID="{8FBC6C40-1711-4159-A2C3-A925AAFD1350}"/>
          <w:date w:fullDate="2019-11-1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21763" w:rsidRPr="00E524BB">
            <w:rPr>
              <w:lang w:val="de-DE"/>
            </w:rPr>
            <w:t>1</w:t>
          </w:r>
          <w:r w:rsidR="00F21763">
            <w:rPr>
              <w:lang w:val="de-DE"/>
            </w:rPr>
            <w:t>3</w:t>
          </w:r>
          <w:r w:rsidR="00F21763" w:rsidRPr="00E524BB">
            <w:rPr>
              <w:lang w:val="de-DE"/>
            </w:rPr>
            <w:t xml:space="preserve"> </w:t>
          </w:r>
          <w:proofErr w:type="spellStart"/>
          <w:r w:rsidR="00F21763" w:rsidRPr="00E524BB">
            <w:rPr>
              <w:lang w:val="de-DE"/>
            </w:rPr>
            <w:t>november</w:t>
          </w:r>
          <w:proofErr w:type="spellEnd"/>
          <w:r w:rsidR="00F21763" w:rsidRPr="00E524BB">
            <w:rPr>
              <w:lang w:val="de-DE"/>
            </w:rPr>
            <w:t xml:space="preserve"> 2019</w:t>
          </w:r>
        </w:sdtContent>
      </w:sdt>
    </w:p>
    <w:p w14:paraId="06971CA2" w14:textId="77777777" w:rsidR="00C019A7" w:rsidRPr="003A108E" w:rsidRDefault="00C019A7" w:rsidP="004E7A8F">
      <w:pPr>
        <w:pStyle w:val="Brdtextutanavstnd"/>
        <w:rPr>
          <w:lang w:val="de-DE"/>
        </w:rPr>
      </w:pPr>
    </w:p>
    <w:p w14:paraId="6E322906" w14:textId="77777777" w:rsidR="00C019A7" w:rsidRPr="003A108E" w:rsidRDefault="00C019A7" w:rsidP="004E7A8F">
      <w:pPr>
        <w:pStyle w:val="Brdtextutanavstnd"/>
        <w:rPr>
          <w:lang w:val="de-DE"/>
        </w:rPr>
      </w:pPr>
      <w:bookmarkStart w:id="2" w:name="_GoBack"/>
      <w:bookmarkEnd w:id="2"/>
    </w:p>
    <w:p w14:paraId="155CB189" w14:textId="77777777" w:rsidR="00C019A7" w:rsidRPr="003A108E" w:rsidRDefault="00C019A7" w:rsidP="004E7A8F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_delete"/>
        <w:id w:val="-122627287"/>
        <w:placeholder>
          <w:docPart w:val="A07277EFADE0475ABC126B805D590036"/>
        </w:placeholder>
        <w:dataBinding w:prefixMappings="xmlns:ns0='http://lp/documentinfo/RK' " w:xpath="/ns0:DocumentInfo[1]/ns0:BaseInfo[1]/ns0:TopSender[1]" w:storeItemID="{8FBC6C40-1711-4159-A2C3-A925AAFD1350}"/>
        <w:comboBox w:lastValue="Näringsministern">
          <w:listItem w:displayText="Ibrahim Baylan" w:value="Näringsministern"/>
          <w:listItem w:displayText="Jennie Nilsson" w:value="Landsbygdsministern"/>
          <w:listItem w:displayText="Anders Ygeman" w:value="Energi- och digitaliseringsministern"/>
          <w:listItem w:displayText="Tomas Eneroth" w:value="Infrastrukturministern"/>
        </w:comboBox>
      </w:sdtPr>
      <w:sdtEndPr/>
      <w:sdtContent>
        <w:p w14:paraId="20138D0B" w14:textId="77777777" w:rsidR="00C019A7" w:rsidRPr="003A108E" w:rsidRDefault="009515C5" w:rsidP="00422A41">
          <w:pPr>
            <w:pStyle w:val="Brdtext"/>
            <w:rPr>
              <w:lang w:val="de-DE"/>
            </w:rPr>
          </w:pPr>
          <w:r w:rsidRPr="003A108E">
            <w:rPr>
              <w:lang w:val="de-DE"/>
            </w:rPr>
            <w:t>Ibrahim Baylan</w:t>
          </w:r>
        </w:p>
      </w:sdtContent>
    </w:sdt>
    <w:p w14:paraId="2916A249" w14:textId="77777777" w:rsidR="00C019A7" w:rsidRPr="003A108E" w:rsidRDefault="00C019A7" w:rsidP="00DB48AB">
      <w:pPr>
        <w:pStyle w:val="Brdtext"/>
        <w:rPr>
          <w:lang w:val="de-DE"/>
        </w:rPr>
      </w:pPr>
    </w:p>
    <w:sectPr w:rsidR="00C019A7" w:rsidRPr="003A108E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C2DBA" w14:textId="77777777" w:rsidR="00235074" w:rsidRDefault="00235074" w:rsidP="00A87A54">
      <w:pPr>
        <w:spacing w:after="0" w:line="240" w:lineRule="auto"/>
      </w:pPr>
      <w:r>
        <w:separator/>
      </w:r>
    </w:p>
  </w:endnote>
  <w:endnote w:type="continuationSeparator" w:id="0">
    <w:p w14:paraId="37734880" w14:textId="77777777" w:rsidR="00235074" w:rsidRDefault="0023507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E0DF77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9019DC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74FF54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8DC525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182641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157D91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658A25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94514CC" w14:textId="77777777" w:rsidTr="00C26068">
      <w:trPr>
        <w:trHeight w:val="227"/>
      </w:trPr>
      <w:tc>
        <w:tcPr>
          <w:tcW w:w="4074" w:type="dxa"/>
        </w:tcPr>
        <w:p w14:paraId="022F1A4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40FB2A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A3BB11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44439" w14:textId="77777777" w:rsidR="00235074" w:rsidRDefault="00235074" w:rsidP="00A87A54">
      <w:pPr>
        <w:spacing w:after="0" w:line="240" w:lineRule="auto"/>
      </w:pPr>
      <w:r>
        <w:separator/>
      </w:r>
    </w:p>
  </w:footnote>
  <w:footnote w:type="continuationSeparator" w:id="0">
    <w:p w14:paraId="61945D0B" w14:textId="77777777" w:rsidR="00235074" w:rsidRDefault="0023507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019A7" w14:paraId="667D6C80" w14:textId="77777777" w:rsidTr="00C93EBA">
      <w:trPr>
        <w:trHeight w:val="227"/>
      </w:trPr>
      <w:tc>
        <w:tcPr>
          <w:tcW w:w="5534" w:type="dxa"/>
        </w:tcPr>
        <w:p w14:paraId="22132148" w14:textId="77777777" w:rsidR="00C019A7" w:rsidRPr="007D73AB" w:rsidRDefault="00C019A7">
          <w:pPr>
            <w:pStyle w:val="Sidhuvud"/>
          </w:pPr>
        </w:p>
      </w:tc>
      <w:tc>
        <w:tcPr>
          <w:tcW w:w="3170" w:type="dxa"/>
          <w:vAlign w:val="bottom"/>
        </w:tcPr>
        <w:p w14:paraId="52F091A2" w14:textId="77777777" w:rsidR="00C019A7" w:rsidRPr="007D73AB" w:rsidRDefault="00C019A7" w:rsidP="00340DE0">
          <w:pPr>
            <w:pStyle w:val="Sidhuvud"/>
          </w:pPr>
        </w:p>
      </w:tc>
      <w:tc>
        <w:tcPr>
          <w:tcW w:w="1134" w:type="dxa"/>
        </w:tcPr>
        <w:p w14:paraId="720FE2D1" w14:textId="77777777" w:rsidR="00C019A7" w:rsidRDefault="00C019A7" w:rsidP="005A703A">
          <w:pPr>
            <w:pStyle w:val="Sidhuvud"/>
          </w:pPr>
        </w:p>
      </w:tc>
    </w:tr>
    <w:tr w:rsidR="00C019A7" w14:paraId="1D1408CF" w14:textId="77777777" w:rsidTr="00C93EBA">
      <w:trPr>
        <w:trHeight w:val="1928"/>
      </w:trPr>
      <w:tc>
        <w:tcPr>
          <w:tcW w:w="5534" w:type="dxa"/>
        </w:tcPr>
        <w:p w14:paraId="74B85F03" w14:textId="77777777" w:rsidR="00C019A7" w:rsidRPr="00340DE0" w:rsidRDefault="00C019A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5921641" wp14:editId="006CC18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021E13C" w14:textId="77777777" w:rsidR="00C019A7" w:rsidRPr="00710A6C" w:rsidRDefault="00C019A7" w:rsidP="00EE3C0F">
          <w:pPr>
            <w:pStyle w:val="Sidhuvud"/>
            <w:rPr>
              <w:b/>
            </w:rPr>
          </w:pPr>
        </w:p>
        <w:p w14:paraId="0ECAB169" w14:textId="77777777" w:rsidR="00C019A7" w:rsidRDefault="00C019A7" w:rsidP="00EE3C0F">
          <w:pPr>
            <w:pStyle w:val="Sidhuvud"/>
          </w:pPr>
        </w:p>
        <w:p w14:paraId="1104D13B" w14:textId="77777777" w:rsidR="00C019A7" w:rsidRDefault="00C019A7" w:rsidP="00EE3C0F">
          <w:pPr>
            <w:pStyle w:val="Sidhuvud"/>
          </w:pPr>
        </w:p>
        <w:p w14:paraId="00DB6DE0" w14:textId="77777777" w:rsidR="00C019A7" w:rsidRDefault="00C019A7" w:rsidP="00EE3C0F">
          <w:pPr>
            <w:pStyle w:val="Sidhuvud"/>
          </w:pPr>
        </w:p>
        <w:p w14:paraId="54A84A77" w14:textId="3C33B995" w:rsidR="00C019A7" w:rsidRDefault="00E05F2F" w:rsidP="00EE3C0F">
          <w:pPr>
            <w:pStyle w:val="Sidhuvud"/>
          </w:pPr>
          <w:r>
            <w:t xml:space="preserve">N2019/02934/BI </w:t>
          </w:r>
          <w:sdt>
            <w:sdtPr>
              <w:alias w:val="DocNumber"/>
              <w:tag w:val="DocNumber"/>
              <w:id w:val="1726028884"/>
              <w:placeholder>
                <w:docPart w:val="F57879A730504A5E810CAC54466AA4D6"/>
              </w:placeholder>
              <w:showingPlcHdr/>
              <w:dataBinding w:prefixMappings="xmlns:ns0='http://lp/documentinfo/RK' " w:xpath="/ns0:DocumentInfo[1]/ns0:BaseInfo[1]/ns0:DocNumber[1]" w:storeItemID="{8FBC6C40-1711-4159-A2C3-A925AAFD1350}"/>
              <w:text/>
            </w:sdtPr>
            <w:sdtEndPr/>
            <w:sdtContent>
              <w:r w:rsidR="00C019A7">
                <w:rPr>
                  <w:rStyle w:val="Platshllartext"/>
                </w:rPr>
                <w:t xml:space="preserve"> </w:t>
              </w:r>
            </w:sdtContent>
          </w:sdt>
        </w:p>
        <w:p w14:paraId="573DAB98" w14:textId="77777777" w:rsidR="00C019A7" w:rsidRDefault="00C019A7" w:rsidP="00EE3C0F">
          <w:pPr>
            <w:pStyle w:val="Sidhuvud"/>
          </w:pPr>
        </w:p>
      </w:tc>
      <w:tc>
        <w:tcPr>
          <w:tcW w:w="1134" w:type="dxa"/>
        </w:tcPr>
        <w:p w14:paraId="73ECC36D" w14:textId="77777777" w:rsidR="00C019A7" w:rsidRDefault="00C019A7" w:rsidP="0094502D">
          <w:pPr>
            <w:pStyle w:val="Sidhuvud"/>
          </w:pPr>
        </w:p>
        <w:p w14:paraId="5D122B4D" w14:textId="77777777" w:rsidR="00C019A7" w:rsidRPr="0094502D" w:rsidRDefault="00C019A7" w:rsidP="00EC71A6">
          <w:pPr>
            <w:pStyle w:val="Sidhuvud"/>
          </w:pPr>
        </w:p>
      </w:tc>
    </w:tr>
    <w:tr w:rsidR="00C019A7" w14:paraId="3F0F9808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A1FD901C5F18488688583B4EA8D3A533"/>
          </w:placeholder>
          <w:showingPlcHdr/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4A2ACE4" w14:textId="77777777" w:rsidR="00C019A7" w:rsidRPr="00340DE0" w:rsidRDefault="00C019A7" w:rsidP="00340DE0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478F70189A44D3E96CFBEB274A0122B"/>
          </w:placeholder>
          <w:dataBinding w:prefixMappings="xmlns:ns0='http://lp/documentinfo/RK' " w:xpath="/ns0:DocumentInfo[1]/ns0:BaseInfo[1]/ns0:Recipient[1]" w:storeItemID="{8FBC6C40-1711-4159-A2C3-A925AAFD1350}"/>
          <w:text w:multiLine="1"/>
        </w:sdtPr>
        <w:sdtEndPr/>
        <w:sdtContent>
          <w:tc>
            <w:tcPr>
              <w:tcW w:w="3170" w:type="dxa"/>
            </w:tcPr>
            <w:p w14:paraId="0FCF6971" w14:textId="77777777" w:rsidR="00C019A7" w:rsidRDefault="00C019A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30CD9E3" w14:textId="77777777" w:rsidR="00C019A7" w:rsidRDefault="00C019A7" w:rsidP="003E6020">
          <w:pPr>
            <w:pStyle w:val="Sidhuvud"/>
          </w:pPr>
        </w:p>
      </w:tc>
    </w:tr>
  </w:tbl>
  <w:p w14:paraId="5448381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A7"/>
    <w:rsid w:val="00000290"/>
    <w:rsid w:val="00001068"/>
    <w:rsid w:val="0000412C"/>
    <w:rsid w:val="00004D5C"/>
    <w:rsid w:val="00005E33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CDB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47C"/>
    <w:rsid w:val="000D370F"/>
    <w:rsid w:val="000D5449"/>
    <w:rsid w:val="000D5EBA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16A7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67A0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1F86"/>
    <w:rsid w:val="00232EC3"/>
    <w:rsid w:val="00233D52"/>
    <w:rsid w:val="00235074"/>
    <w:rsid w:val="00237147"/>
    <w:rsid w:val="00242AD1"/>
    <w:rsid w:val="0024412C"/>
    <w:rsid w:val="00260D2D"/>
    <w:rsid w:val="00261975"/>
    <w:rsid w:val="002628AD"/>
    <w:rsid w:val="00264503"/>
    <w:rsid w:val="002676E6"/>
    <w:rsid w:val="00271D00"/>
    <w:rsid w:val="00274AA3"/>
    <w:rsid w:val="00275872"/>
    <w:rsid w:val="00281106"/>
    <w:rsid w:val="00282263"/>
    <w:rsid w:val="00282417"/>
    <w:rsid w:val="00282D27"/>
    <w:rsid w:val="002866FA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08E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1E86"/>
    <w:rsid w:val="003E30BD"/>
    <w:rsid w:val="003E38CE"/>
    <w:rsid w:val="003E5A50"/>
    <w:rsid w:val="003E6020"/>
    <w:rsid w:val="003E62DA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5A7B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47B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52D7"/>
    <w:rsid w:val="005C6F80"/>
    <w:rsid w:val="005C70D6"/>
    <w:rsid w:val="005D07C2"/>
    <w:rsid w:val="005E2F29"/>
    <w:rsid w:val="005E400D"/>
    <w:rsid w:val="005E4E79"/>
    <w:rsid w:val="005E5CE7"/>
    <w:rsid w:val="005E790C"/>
    <w:rsid w:val="005F08C5"/>
    <w:rsid w:val="005F30C7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5E9"/>
    <w:rsid w:val="00633B59"/>
    <w:rsid w:val="00634EF4"/>
    <w:rsid w:val="006357D0"/>
    <w:rsid w:val="006358C8"/>
    <w:rsid w:val="0064133A"/>
    <w:rsid w:val="006416D1"/>
    <w:rsid w:val="00647FD7"/>
    <w:rsid w:val="00650080"/>
    <w:rsid w:val="00650886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4663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3302"/>
    <w:rsid w:val="00732599"/>
    <w:rsid w:val="00743E09"/>
    <w:rsid w:val="00744FCC"/>
    <w:rsid w:val="00747B9C"/>
    <w:rsid w:val="00750C93"/>
    <w:rsid w:val="00754E24"/>
    <w:rsid w:val="00756086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74C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03A1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7CC"/>
    <w:rsid w:val="008D2D6B"/>
    <w:rsid w:val="008D3090"/>
    <w:rsid w:val="008D3FD6"/>
    <w:rsid w:val="008D4306"/>
    <w:rsid w:val="008D4508"/>
    <w:rsid w:val="008D4DC4"/>
    <w:rsid w:val="008D7CAF"/>
    <w:rsid w:val="008E02EE"/>
    <w:rsid w:val="008E0429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4D8A"/>
    <w:rsid w:val="0094502D"/>
    <w:rsid w:val="00946561"/>
    <w:rsid w:val="00946B39"/>
    <w:rsid w:val="00947013"/>
    <w:rsid w:val="0095062C"/>
    <w:rsid w:val="009515C5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97A33"/>
    <w:rsid w:val="009A0866"/>
    <w:rsid w:val="009A4D0A"/>
    <w:rsid w:val="009A5417"/>
    <w:rsid w:val="009A759C"/>
    <w:rsid w:val="009B2F70"/>
    <w:rsid w:val="009B4594"/>
    <w:rsid w:val="009C2459"/>
    <w:rsid w:val="009C255A"/>
    <w:rsid w:val="009C2B46"/>
    <w:rsid w:val="009C4448"/>
    <w:rsid w:val="009C4512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05F8F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5D02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E5F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6CC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27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33FE"/>
    <w:rsid w:val="00BA61AC"/>
    <w:rsid w:val="00BB17B0"/>
    <w:rsid w:val="00BB28BF"/>
    <w:rsid w:val="00BB2F42"/>
    <w:rsid w:val="00BB4AC0"/>
    <w:rsid w:val="00BB5683"/>
    <w:rsid w:val="00BC112B"/>
    <w:rsid w:val="00BC17DF"/>
    <w:rsid w:val="00BC3BD0"/>
    <w:rsid w:val="00BC3FB8"/>
    <w:rsid w:val="00BC6832"/>
    <w:rsid w:val="00BC7EA1"/>
    <w:rsid w:val="00BD0826"/>
    <w:rsid w:val="00BD1354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19A7"/>
    <w:rsid w:val="00C0764A"/>
    <w:rsid w:val="00C1410E"/>
    <w:rsid w:val="00C141C6"/>
    <w:rsid w:val="00C16508"/>
    <w:rsid w:val="00C16F5A"/>
    <w:rsid w:val="00C2071A"/>
    <w:rsid w:val="00C20ACB"/>
    <w:rsid w:val="00C23703"/>
    <w:rsid w:val="00C25620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7CE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794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48F5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1F1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5F2F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24BB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1BD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7D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0A0F"/>
    <w:rsid w:val="00F14024"/>
    <w:rsid w:val="00F14FA3"/>
    <w:rsid w:val="00F15DB1"/>
    <w:rsid w:val="00F17F1C"/>
    <w:rsid w:val="00F21763"/>
    <w:rsid w:val="00F24297"/>
    <w:rsid w:val="00F2564A"/>
    <w:rsid w:val="00F25761"/>
    <w:rsid w:val="00F259D7"/>
    <w:rsid w:val="00F32D05"/>
    <w:rsid w:val="00F35263"/>
    <w:rsid w:val="00F35E34"/>
    <w:rsid w:val="00F37F8E"/>
    <w:rsid w:val="00F403BF"/>
    <w:rsid w:val="00F4342F"/>
    <w:rsid w:val="00F443C3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56A6E"/>
    <w:rsid w:val="00F60F30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3D50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CB6D52"/>
  <w15:docId w15:val="{6A9ABD6A-74A0-4C17-BB36-B0438C37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7879A730504A5E810CAC54466AA4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4E7E7F-A664-4063-B7B4-2620989EE0BD}"/>
      </w:docPartPr>
      <w:docPartBody>
        <w:p w:rsidR="00864ADD" w:rsidRDefault="00D56E7A" w:rsidP="00D56E7A">
          <w:pPr>
            <w:pStyle w:val="F57879A730504A5E810CAC54466AA4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FD901C5F18488688583B4EA8D3A5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E33D7E-1963-49B3-AE29-40FCDC266D90}"/>
      </w:docPartPr>
      <w:docPartBody>
        <w:p w:rsidR="00864ADD" w:rsidRDefault="00D56E7A" w:rsidP="00D56E7A">
          <w:pPr>
            <w:pStyle w:val="A1FD901C5F18488688583B4EA8D3A5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78F70189A44D3E96CFBEB274A012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F73D23-55C0-4B3E-A1F0-CAE59C719AB0}"/>
      </w:docPartPr>
      <w:docPartBody>
        <w:p w:rsidR="00864ADD" w:rsidRDefault="00D56E7A" w:rsidP="00D56E7A">
          <w:pPr>
            <w:pStyle w:val="1478F70189A44D3E96CFBEB274A0122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9179082E57403D912ADA1F1163AB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C60598-8824-4FE0-B8B8-AE6D26DFBA27}"/>
      </w:docPartPr>
      <w:docPartBody>
        <w:p w:rsidR="00864ADD" w:rsidRDefault="00D56E7A" w:rsidP="00D56E7A">
          <w:pPr>
            <w:pStyle w:val="519179082E57403D912ADA1F1163ABD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DA7B85ED0F640359F29D04E95A19F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E94C9C-5624-4126-AD50-C1590E9A63ED}"/>
      </w:docPartPr>
      <w:docPartBody>
        <w:p w:rsidR="00864ADD" w:rsidRDefault="00D56E7A" w:rsidP="00D56E7A">
          <w:pPr>
            <w:pStyle w:val="6DA7B85ED0F640359F29D04E95A19FF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4F45768B0FD44D5CA2E525395EB62C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E8BB4E-161F-4E3F-B6BF-B61B6B83ECA7}"/>
      </w:docPartPr>
      <w:docPartBody>
        <w:p w:rsidR="00864ADD" w:rsidRDefault="00D56E7A" w:rsidP="00D56E7A">
          <w:pPr>
            <w:pStyle w:val="4F45768B0FD44D5CA2E525395EB62CE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B0BB4D002E1444083793F90D37CFA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BD0DEC-F0B0-46E8-B314-5B835DAAA51B}"/>
      </w:docPartPr>
      <w:docPartBody>
        <w:p w:rsidR="00864ADD" w:rsidRDefault="00D56E7A" w:rsidP="00D56E7A">
          <w:pPr>
            <w:pStyle w:val="8B0BB4D002E1444083793F90D37CFA1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07277EFADE0475ABC126B805D5900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F3BFAF-937B-4B00-8AA3-846681DF6CA5}"/>
      </w:docPartPr>
      <w:docPartBody>
        <w:p w:rsidR="00864ADD" w:rsidRDefault="00D56E7A" w:rsidP="00D56E7A">
          <w:pPr>
            <w:pStyle w:val="A07277EFADE0475ABC126B805D59003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7A"/>
    <w:rsid w:val="002F3D57"/>
    <w:rsid w:val="004C2841"/>
    <w:rsid w:val="00864ADD"/>
    <w:rsid w:val="00B529D1"/>
    <w:rsid w:val="00D5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F93DB6E1833472B84521D34AECA62A5">
    <w:name w:val="7F93DB6E1833472B84521D34AECA62A5"/>
    <w:rsid w:val="00D56E7A"/>
  </w:style>
  <w:style w:type="character" w:styleId="Platshllartext">
    <w:name w:val="Placeholder Text"/>
    <w:basedOn w:val="Standardstycketeckensnitt"/>
    <w:uiPriority w:val="99"/>
    <w:semiHidden/>
    <w:rsid w:val="00D56E7A"/>
    <w:rPr>
      <w:noProof w:val="0"/>
      <w:color w:val="808080"/>
    </w:rPr>
  </w:style>
  <w:style w:type="paragraph" w:customStyle="1" w:styleId="D8DDA6FAB6E448778BC37A9A2DF8D213">
    <w:name w:val="D8DDA6FAB6E448778BC37A9A2DF8D213"/>
    <w:rsid w:val="00D56E7A"/>
  </w:style>
  <w:style w:type="paragraph" w:customStyle="1" w:styleId="172BAB97CABB4EF0B133228E4FB6FAF6">
    <w:name w:val="172BAB97CABB4EF0B133228E4FB6FAF6"/>
    <w:rsid w:val="00D56E7A"/>
  </w:style>
  <w:style w:type="paragraph" w:customStyle="1" w:styleId="8DE0A54A9AA040229DC468BBE3FF2AD5">
    <w:name w:val="8DE0A54A9AA040229DC468BBE3FF2AD5"/>
    <w:rsid w:val="00D56E7A"/>
  </w:style>
  <w:style w:type="paragraph" w:customStyle="1" w:styleId="23091F509CCC40C08B2AB26E25591DB5">
    <w:name w:val="23091F509CCC40C08B2AB26E25591DB5"/>
    <w:rsid w:val="00D56E7A"/>
  </w:style>
  <w:style w:type="paragraph" w:customStyle="1" w:styleId="F57879A730504A5E810CAC54466AA4D6">
    <w:name w:val="F57879A730504A5E810CAC54466AA4D6"/>
    <w:rsid w:val="00D56E7A"/>
  </w:style>
  <w:style w:type="paragraph" w:customStyle="1" w:styleId="107AB5971DCB48BABCB278403E78C7A6">
    <w:name w:val="107AB5971DCB48BABCB278403E78C7A6"/>
    <w:rsid w:val="00D56E7A"/>
  </w:style>
  <w:style w:type="paragraph" w:customStyle="1" w:styleId="F5AF1F0E0CC1475AB62032007CA8A875">
    <w:name w:val="F5AF1F0E0CC1475AB62032007CA8A875"/>
    <w:rsid w:val="00D56E7A"/>
  </w:style>
  <w:style w:type="paragraph" w:customStyle="1" w:styleId="54B3855A44974392BE635FE7038A8EBC">
    <w:name w:val="54B3855A44974392BE635FE7038A8EBC"/>
    <w:rsid w:val="00D56E7A"/>
  </w:style>
  <w:style w:type="paragraph" w:customStyle="1" w:styleId="A1FD901C5F18488688583B4EA8D3A533">
    <w:name w:val="A1FD901C5F18488688583B4EA8D3A533"/>
    <w:rsid w:val="00D56E7A"/>
  </w:style>
  <w:style w:type="paragraph" w:customStyle="1" w:styleId="1478F70189A44D3E96CFBEB274A0122B">
    <w:name w:val="1478F70189A44D3E96CFBEB274A0122B"/>
    <w:rsid w:val="00D56E7A"/>
  </w:style>
  <w:style w:type="paragraph" w:customStyle="1" w:styleId="519179082E57403D912ADA1F1163ABDA">
    <w:name w:val="519179082E57403D912ADA1F1163ABDA"/>
    <w:rsid w:val="00D56E7A"/>
  </w:style>
  <w:style w:type="paragraph" w:customStyle="1" w:styleId="6DA7B85ED0F640359F29D04E95A19FF8">
    <w:name w:val="6DA7B85ED0F640359F29D04E95A19FF8"/>
    <w:rsid w:val="00D56E7A"/>
  </w:style>
  <w:style w:type="paragraph" w:customStyle="1" w:styleId="8FE57F11C29545C39627FFFFDE648D2E">
    <w:name w:val="8FE57F11C29545C39627FFFFDE648D2E"/>
    <w:rsid w:val="00D56E7A"/>
  </w:style>
  <w:style w:type="paragraph" w:customStyle="1" w:styleId="474875CC539945C1BFED55B11746DBC8">
    <w:name w:val="474875CC539945C1BFED55B11746DBC8"/>
    <w:rsid w:val="00D56E7A"/>
  </w:style>
  <w:style w:type="paragraph" w:customStyle="1" w:styleId="4F45768B0FD44D5CA2E525395EB62CEE">
    <w:name w:val="4F45768B0FD44D5CA2E525395EB62CEE"/>
    <w:rsid w:val="00D56E7A"/>
  </w:style>
  <w:style w:type="paragraph" w:customStyle="1" w:styleId="8B0BB4D002E1444083793F90D37CFA18">
    <w:name w:val="8B0BB4D002E1444083793F90D37CFA18"/>
    <w:rsid w:val="00D56E7A"/>
  </w:style>
  <w:style w:type="paragraph" w:customStyle="1" w:styleId="A07277EFADE0475ABC126B805D590036">
    <w:name w:val="A07277EFADE0475ABC126B805D590036"/>
    <w:rsid w:val="00D56E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2019-11-13T00:00:00</HeaderDate>
    <Office/>
    <Dnr>N2019/02717/BI</Dnr>
    <ParagrafNr/>
    <DocumentTitle/>
    <VisitingAddress/>
    <Extra1/>
    <Extra2/>
    <Extra3>Eric Palmqvist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6ce10301-5f51-4f2c-919f-73d28c0a8202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CA40514F71D1A040BCFDE6E46A4E8F33" ma:contentTypeVersion="12" ma:contentTypeDescription="Skapa nytt dokument med möjlighet att välja RK-mall" ma:contentTypeScope="" ma:versionID="cdcfe80f919bc1665f4dc5820f1639ce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81d94a0f-8955-413a-8867-2e4247a9b956" targetNamespace="http://schemas.microsoft.com/office/2006/metadata/properties" ma:root="true" ma:fieldsID="143dbe2ac564cc3cc2ecfc866c9dedc5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81d94a0f-8955-413a-8867-2e4247a9b956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b0584b2c-95c6-4098-947d-eed677c07c15}" ma:internalName="TaxCatchAll" ma:showField="CatchAllData" ma:web="f2273043-9d53-483a-bb0a-f6951b36aa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b0584b2c-95c6-4098-947d-eed677c07c15}" ma:internalName="TaxCatchAllLabel" ma:readOnly="true" ma:showField="CatchAllDataLabel" ma:web="f2273043-9d53-483a-bb0a-f6951b36aa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94a0f-8955-413a-8867-2e4247a9b956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2019-11-13T00:00:00</HeaderDate>
    <Office/>
    <Dnr>N2019/02717/BI</Dnr>
    <ParagrafNr/>
    <DocumentTitle/>
    <VisitingAddress/>
    <Extra1/>
    <Extra2/>
    <Extra3>Eric Palmqvist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4D61A-3A8F-43D3-9256-DF6AAB99ED6E}"/>
</file>

<file path=customXml/itemProps2.xml><?xml version="1.0" encoding="utf-8"?>
<ds:datastoreItem xmlns:ds="http://schemas.openxmlformats.org/officeDocument/2006/customXml" ds:itemID="{8FBC6C40-1711-4159-A2C3-A925AAFD1350}"/>
</file>

<file path=customXml/itemProps3.xml><?xml version="1.0" encoding="utf-8"?>
<ds:datastoreItem xmlns:ds="http://schemas.openxmlformats.org/officeDocument/2006/customXml" ds:itemID="{EE6A808B-1B39-4BEA-BE41-3DDB355D2009}"/>
</file>

<file path=customXml/itemProps4.xml><?xml version="1.0" encoding="utf-8"?>
<ds:datastoreItem xmlns:ds="http://schemas.openxmlformats.org/officeDocument/2006/customXml" ds:itemID="{F44A9A8C-739C-4D23-B9B5-9D90778DF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81d94a0f-8955-413a-8867-2e4247a9b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BC6C40-1711-4159-A2C3-A925AAFD1350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CFF711AE-5033-4515-B86E-45FB5F5566D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FF711AE-5033-4515-B86E-45FB5F5566D4}"/>
</file>

<file path=customXml/itemProps8.xml><?xml version="1.0" encoding="utf-8"?>
<ds:datastoreItem xmlns:ds="http://schemas.openxmlformats.org/officeDocument/2006/customXml" ds:itemID="{04CA8469-0125-48C9-A140-F9566412415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315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318 Eric Palmqvist - Effektivare tillståndsprocesser.docx</dc:title>
  <dc:subject/>
  <dc:creator>Ida Mohlander</dc:creator>
  <cp:keywords/>
  <dc:description/>
  <cp:lastModifiedBy>Ida Mohlander</cp:lastModifiedBy>
  <cp:revision>2</cp:revision>
  <cp:lastPrinted>2019-11-11T16:01:00Z</cp:lastPrinted>
  <dcterms:created xsi:type="dcterms:W3CDTF">2019-11-12T08:21:00Z</dcterms:created>
  <dcterms:modified xsi:type="dcterms:W3CDTF">2019-11-12T08:21:00Z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dbcc2748-4b49-4605-a701-f5f3d1cb8742</vt:lpwstr>
  </property>
</Properties>
</file>