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9FC" w:rsidRDefault="00D369FC" w:rsidP="00D369FC">
      <w:pPr>
        <w:pStyle w:val="Rubrik"/>
        <w:rPr>
          <w:sz w:val="24"/>
          <w:szCs w:val="24"/>
        </w:rPr>
      </w:pPr>
      <w:bookmarkStart w:id="0" w:name="Start"/>
      <w:bookmarkStart w:id="1" w:name="_Hlk9422114"/>
      <w:bookmarkEnd w:id="0"/>
      <w:r w:rsidRPr="00E061E2">
        <w:rPr>
          <w:sz w:val="24"/>
          <w:szCs w:val="24"/>
        </w:rPr>
        <w:t xml:space="preserve">Svar på fråga </w:t>
      </w:r>
      <w:r w:rsidRPr="00D369FC">
        <w:rPr>
          <w:sz w:val="24"/>
          <w:szCs w:val="24"/>
        </w:rPr>
        <w:t xml:space="preserve">2018/19:665 </w:t>
      </w:r>
      <w:r w:rsidRPr="00E061E2">
        <w:rPr>
          <w:sz w:val="24"/>
          <w:szCs w:val="24"/>
        </w:rPr>
        <w:t xml:space="preserve">av </w:t>
      </w:r>
      <w:r w:rsidRPr="00D369FC">
        <w:rPr>
          <w:sz w:val="24"/>
          <w:szCs w:val="24"/>
        </w:rPr>
        <w:t>Adam Marttinen (SD)</w:t>
      </w:r>
    </w:p>
    <w:p w:rsidR="00A2368F" w:rsidRDefault="00D369FC" w:rsidP="00472EBA">
      <w:pPr>
        <w:pStyle w:val="Rubrik"/>
      </w:pPr>
      <w:r w:rsidRPr="00D369FC">
        <w:rPr>
          <w:sz w:val="24"/>
          <w:szCs w:val="24"/>
        </w:rPr>
        <w:t>Lagen om särskild utlänningskontroll</w:t>
      </w:r>
    </w:p>
    <w:p w:rsidR="00D369FC" w:rsidRDefault="00D369FC" w:rsidP="00D369FC">
      <w:pPr>
        <w:pStyle w:val="Brdtext"/>
      </w:pPr>
      <w:r>
        <w:t xml:space="preserve">Adam Marttinen har frågat </w:t>
      </w:r>
      <w:r w:rsidR="00E81461" w:rsidRPr="00E81461">
        <w:t xml:space="preserve">justitie- och migrationsministern Morgan Johansson </w:t>
      </w:r>
      <w:r>
        <w:t xml:space="preserve">om regeringen </w:t>
      </w:r>
      <w:r w:rsidR="00E81461">
        <w:t xml:space="preserve">är </w:t>
      </w:r>
      <w:r>
        <w:t>beredd att föreslå förändringar i lagen om särskild utlänningskontroll som innebär en möjlighet att behålla utlänningar som utgör ett terrorhot i förvar till dess att utvisning kan verkställas.</w:t>
      </w:r>
      <w:r w:rsidR="00E81461">
        <w:t xml:space="preserve"> Frågan har över</w:t>
      </w:r>
      <w:r w:rsidR="00E81461">
        <w:softHyphen/>
        <w:t>lämnats till mig att besvara.</w:t>
      </w:r>
    </w:p>
    <w:p w:rsidR="00E81461" w:rsidRDefault="00E81461" w:rsidP="00D369FC">
      <w:pPr>
        <w:pStyle w:val="Brdtext"/>
      </w:pPr>
      <w:r w:rsidRPr="00D369FC">
        <w:t>Lagen om särskild utlänningskontroll är ett värdefullt verktyg för att hantera utlänningar som bedöms utgöra säkerhetshot mot Sverige. Potentiella terrorister kan hindras från att komma in i eller att stanna kvar i Sverige.</w:t>
      </w:r>
      <w:r>
        <w:t xml:space="preserve"> </w:t>
      </w:r>
    </w:p>
    <w:p w:rsidR="00D369FC" w:rsidRDefault="00D369FC" w:rsidP="00D369FC">
      <w:pPr>
        <w:pStyle w:val="Brdtext"/>
      </w:pPr>
      <w:r>
        <w:t xml:space="preserve">Regeringen gav den 23 augusti 2018 </w:t>
      </w:r>
      <w:r w:rsidRPr="00D369FC">
        <w:t xml:space="preserve">en särskild utredare i uppdrag att se över </w:t>
      </w:r>
      <w:r>
        <w:t xml:space="preserve">bland annat </w:t>
      </w:r>
      <w:r w:rsidRPr="00D369FC">
        <w:t xml:space="preserve">lagen om särskild utlänningskontroll. </w:t>
      </w:r>
      <w:r w:rsidR="00E81461" w:rsidRPr="00E81461">
        <w:t xml:space="preserve">Syftet är att åstadkomma en ändamålsenlig, effektiv och överskådlig reglering som samtidigt är förenlig med ett väl fungerande skydd för grundläggande fri- och rättigheter. </w:t>
      </w:r>
      <w:r w:rsidRPr="00D369FC">
        <w:t>I vissa avseenden uppfattas lagen om särskild utlänningskontroll som svårtillämpad och lagstiftningen är i behov av en översyn. I en hemställan till regeringen har Säkerhetspolisen efterfrågat att vissa bestämmelser i lagen förtydligas, görs mer ändamålsenliga och att luckor täpps till. Säkerhetspolisen anser bland annat att den nuvarande regleringen för verkställighetsförvar är för snäv och att det leder till att personer som bedömts utgöra kvalificerade säkerhetshot mot Sverige måste försättas på fri fot i avvaktan på verkställighet av utvisningsbeslut.</w:t>
      </w:r>
      <w:r>
        <w:t xml:space="preserve"> Utredaren ska därför bland annat se över regleringen kring verkställighetsförvar. Utredaren ska därutöver till exempel bedöma hur kontrollen av personer som ansetts utgöra ett säkerhetshot också kan förstärkas, till exempel genom elektronisk övervakning.</w:t>
      </w:r>
    </w:p>
    <w:p w:rsidR="00D369FC" w:rsidRDefault="00F63EB4" w:rsidP="00D369FC">
      <w:pPr>
        <w:pStyle w:val="Brdtext"/>
      </w:pPr>
      <w:r>
        <w:lastRenderedPageBreak/>
        <w:t>Det är angeläget att lagstiftningen se</w:t>
      </w:r>
      <w:r w:rsidR="00677EEF">
        <w:t>s</w:t>
      </w:r>
      <w:r>
        <w:t xml:space="preserve"> över. Mot denna bakgrund inväntar jag att utredaren redovisar sitt uppdrag. Det ska ske senast den</w:t>
      </w:r>
      <w:r w:rsidR="00D369FC" w:rsidRPr="00D369FC">
        <w:t xml:space="preserve"> 31 mars 2020.</w:t>
      </w:r>
      <w:r>
        <w:t xml:space="preserve"> </w:t>
      </w:r>
    </w:p>
    <w:p w:rsidR="00D369FC" w:rsidRDefault="00D369FC" w:rsidP="00D369FC">
      <w:pPr>
        <w:pStyle w:val="Brdtext"/>
      </w:pPr>
      <w:r>
        <w:t>Stockholm den 29 maj 2019</w:t>
      </w:r>
    </w:p>
    <w:p w:rsidR="00F63EB4" w:rsidRDefault="00F63EB4" w:rsidP="00D369FC">
      <w:pPr>
        <w:pStyle w:val="Brdtext"/>
      </w:pPr>
    </w:p>
    <w:p w:rsidR="00A2368F" w:rsidRPr="00472EBA" w:rsidRDefault="00D369FC" w:rsidP="00D369FC">
      <w:pPr>
        <w:pStyle w:val="Brdtext"/>
      </w:pPr>
      <w:r>
        <w:t>Mikael Damberg</w:t>
      </w:r>
    </w:p>
    <w:p w:rsidR="008A7506" w:rsidRDefault="008A7506" w:rsidP="00281106">
      <w:pPr>
        <w:pStyle w:val="Brdtext"/>
      </w:pPr>
    </w:p>
    <w:bookmarkEnd w:id="1"/>
    <w:p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B2F" w:rsidRDefault="00441B2F" w:rsidP="00A87A54">
      <w:pPr>
        <w:spacing w:after="0" w:line="240" w:lineRule="auto"/>
      </w:pPr>
      <w:r>
        <w:separator/>
      </w:r>
    </w:p>
  </w:endnote>
  <w:endnote w:type="continuationSeparator" w:id="0">
    <w:p w:rsidR="00441B2F" w:rsidRDefault="00441B2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D7331">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D7331">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rsidTr="001F4302">
      <w:trPr>
        <w:trHeight w:val="510"/>
      </w:trPr>
      <w:tc>
        <w:tcPr>
          <w:tcW w:w="8525" w:type="dxa"/>
          <w:gridSpan w:val="2"/>
          <w:vAlign w:val="bottom"/>
        </w:tcPr>
        <w:p w:rsidR="00A2368F" w:rsidRPr="00347E11" w:rsidRDefault="00A2368F" w:rsidP="00347E11">
          <w:pPr>
            <w:pStyle w:val="Sidfot"/>
            <w:rPr>
              <w:sz w:val="8"/>
            </w:rPr>
          </w:pPr>
        </w:p>
      </w:tc>
    </w:tr>
    <w:tr w:rsidR="00A2368F" w:rsidRPr="00EE3C0F" w:rsidTr="00C26068">
      <w:trPr>
        <w:trHeight w:val="227"/>
      </w:trPr>
      <w:tc>
        <w:tcPr>
          <w:tcW w:w="4074" w:type="dxa"/>
        </w:tcPr>
        <w:p w:rsidR="00A2368F" w:rsidRPr="00F53AEA" w:rsidRDefault="00A2368F" w:rsidP="00C26068">
          <w:pPr>
            <w:pStyle w:val="Sidfot"/>
          </w:pPr>
        </w:p>
      </w:tc>
      <w:tc>
        <w:tcPr>
          <w:tcW w:w="4451" w:type="dxa"/>
        </w:tcPr>
        <w:p w:rsidR="00A2368F" w:rsidRPr="00F53AEA" w:rsidRDefault="00A2368F" w:rsidP="00F53AEA">
          <w:pPr>
            <w:pStyle w:val="Sidfot"/>
          </w:pPr>
        </w:p>
      </w:tc>
    </w:tr>
  </w:tbl>
  <w:p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B2F" w:rsidRDefault="00441B2F" w:rsidP="00A87A54">
      <w:pPr>
        <w:spacing w:after="0" w:line="240" w:lineRule="auto"/>
      </w:pPr>
      <w:r>
        <w:separator/>
      </w:r>
    </w:p>
  </w:footnote>
  <w:footnote w:type="continuationSeparator" w:id="0">
    <w:p w:rsidR="00441B2F" w:rsidRDefault="00441B2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rsidTr="00C93EBA">
      <w:trPr>
        <w:trHeight w:val="227"/>
      </w:trPr>
      <w:tc>
        <w:tcPr>
          <w:tcW w:w="5534" w:type="dxa"/>
        </w:tcPr>
        <w:p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rsidR="00A2368F" w:rsidRPr="007D73AB" w:rsidRDefault="00A2368F" w:rsidP="00340DE0">
              <w:pPr>
                <w:pStyle w:val="Sidhuvud"/>
              </w:pPr>
              <w:r>
                <w:t xml:space="preserve"> </w:t>
              </w:r>
            </w:p>
          </w:tc>
        </w:sdtContent>
      </w:sdt>
      <w:tc>
        <w:tcPr>
          <w:tcW w:w="1134" w:type="dxa"/>
        </w:tcPr>
        <w:p w:rsidR="00A2368F" w:rsidRDefault="00A2368F" w:rsidP="005A703A">
          <w:pPr>
            <w:pStyle w:val="Sidhuvud"/>
          </w:pPr>
        </w:p>
      </w:tc>
    </w:tr>
    <w:tr w:rsidR="00A2368F" w:rsidTr="00C93EBA">
      <w:trPr>
        <w:trHeight w:val="1928"/>
      </w:trPr>
      <w:tc>
        <w:tcPr>
          <w:tcW w:w="5534" w:type="dxa"/>
        </w:tcPr>
        <w:p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rsidR="00A2368F" w:rsidRPr="00710A6C" w:rsidRDefault="00A2368F" w:rsidP="00EE3C0F">
          <w:pPr>
            <w:pStyle w:val="Sidhuvud"/>
            <w:rPr>
              <w:b/>
            </w:rPr>
          </w:pPr>
        </w:p>
        <w:p w:rsidR="00A2368F" w:rsidRDefault="00A2368F" w:rsidP="00EE3C0F">
          <w:pPr>
            <w:pStyle w:val="Sidhuvud"/>
          </w:pPr>
        </w:p>
        <w:p w:rsidR="00A2368F" w:rsidRDefault="00A2368F" w:rsidP="00EE3C0F">
          <w:pPr>
            <w:pStyle w:val="Sidhuvud"/>
          </w:pPr>
        </w:p>
        <w:sdt>
          <w:sdtPr>
            <w:rPr>
              <w:sz w:val="20"/>
            </w:r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rsidR="00A2368F" w:rsidRDefault="00010A72" w:rsidP="00EE3C0F">
              <w:pPr>
                <w:pStyle w:val="Sidhuvud"/>
              </w:pPr>
              <w:r>
                <w:rPr>
                  <w:sz w:val="20"/>
                </w:rPr>
                <w:t>Ju201</w:t>
              </w:r>
              <w:r w:rsidR="00D369FC">
                <w:rPr>
                  <w:sz w:val="20"/>
                </w:rPr>
                <w:t>9</w:t>
              </w:r>
              <w:r>
                <w:rPr>
                  <w:sz w:val="20"/>
                </w:rPr>
                <w:t>/0</w:t>
              </w:r>
              <w:r w:rsidR="00387171">
                <w:rPr>
                  <w:sz w:val="20"/>
                </w:rPr>
                <w:t>1909</w:t>
              </w:r>
              <w:r>
                <w:rPr>
                  <w:sz w:val="20"/>
                </w:rPr>
                <w:t>/</w:t>
              </w:r>
              <w:r w:rsidR="00F63EB4">
                <w:rPr>
                  <w:sz w:val="20"/>
                </w:rPr>
                <w:t>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rsidR="00A2368F" w:rsidRDefault="00A2368F" w:rsidP="00EE3C0F">
              <w:pPr>
                <w:pStyle w:val="Sidhuvud"/>
              </w:pPr>
              <w:r>
                <w:rPr>
                  <w:rStyle w:val="Platshllartext"/>
                </w:rPr>
                <w:t xml:space="preserve"> </w:t>
              </w:r>
            </w:p>
          </w:sdtContent>
        </w:sdt>
        <w:p w:rsidR="00A2368F" w:rsidRDefault="00A2368F" w:rsidP="00EE3C0F">
          <w:pPr>
            <w:pStyle w:val="Sidhuvud"/>
          </w:pPr>
        </w:p>
      </w:tc>
      <w:tc>
        <w:tcPr>
          <w:tcW w:w="1134" w:type="dxa"/>
        </w:tcPr>
        <w:p w:rsidR="00A2368F" w:rsidRPr="0094502D" w:rsidRDefault="00A2368F" w:rsidP="0094502D">
          <w:pPr>
            <w:pStyle w:val="Sidhuvud"/>
          </w:pPr>
        </w:p>
      </w:tc>
    </w:tr>
    <w:tr w:rsidR="00A2368F" w:rsidTr="00C93EBA">
      <w:trPr>
        <w:trHeight w:val="2268"/>
      </w:trPr>
      <w:tc>
        <w:tcPr>
          <w:tcW w:w="5534" w:type="dxa"/>
          <w:tcMar>
            <w:right w:w="1134" w:type="dxa"/>
          </w:tcMar>
        </w:tcPr>
        <w:p w:rsidR="00A2368F" w:rsidRDefault="00A2368F" w:rsidP="00340DE0">
          <w:pPr>
            <w:pStyle w:val="Sidhuvud"/>
            <w:rPr>
              <w:b/>
            </w:rPr>
          </w:pPr>
          <w:bookmarkStart w:id="3" w:name="_Hlk9422102"/>
          <w:r w:rsidRPr="00A2368F">
            <w:rPr>
              <w:b/>
            </w:rPr>
            <w:t>Justitiedepartementet</w:t>
          </w:r>
        </w:p>
        <w:p w:rsidR="00A2368F" w:rsidRPr="00A2368F" w:rsidRDefault="00CD7331" w:rsidP="00340DE0">
          <w:pPr>
            <w:pStyle w:val="Sidhuvud"/>
          </w:pPr>
          <w:r>
            <w:t>I</w:t>
          </w:r>
          <w:r w:rsidR="00A2368F" w:rsidRPr="00A2368F">
            <w:t>nrikesministern</w:t>
          </w:r>
        </w:p>
        <w:p w:rsidR="00A2368F" w:rsidRDefault="00A2368F" w:rsidP="00340DE0">
          <w:pPr>
            <w:pStyle w:val="Sidhuvud"/>
            <w:rPr>
              <w:b/>
            </w:rPr>
          </w:pPr>
        </w:p>
        <w:p w:rsidR="00A2368F" w:rsidRPr="00A2368F" w:rsidRDefault="00A2368F" w:rsidP="00BA5F50">
          <w:pPr>
            <w:pStyle w:val="Avsndare"/>
            <w:framePr w:w="0" w:hRule="auto" w:hSpace="0" w:wrap="auto" w:vAnchor="margin" w:hAnchor="text" w:xAlign="left" w:yAlign="inline"/>
            <w:rPr>
              <w:bCs/>
              <w:iCs/>
            </w:rPr>
          </w:pPr>
          <w:bookmarkStart w:id="4" w:name="_GoBack"/>
          <w:bookmarkEnd w:id="3"/>
          <w:bookmarkEnd w:id="4"/>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rsidR="00A2368F" w:rsidRDefault="00A2368F" w:rsidP="00547B89">
              <w:pPr>
                <w:pStyle w:val="Sidhuvud"/>
              </w:pPr>
              <w:r>
                <w:t xml:space="preserve"> Till riksdagen</w:t>
              </w:r>
            </w:p>
          </w:tc>
        </w:sdtContent>
      </w:sdt>
      <w:tc>
        <w:tcPr>
          <w:tcW w:w="1134" w:type="dxa"/>
        </w:tcPr>
        <w:p w:rsidR="00A2368F" w:rsidRDefault="00A2368F"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D5C"/>
    <w:rsid w:val="00005F68"/>
    <w:rsid w:val="00010A72"/>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862E0"/>
    <w:rsid w:val="000873C3"/>
    <w:rsid w:val="00093408"/>
    <w:rsid w:val="0009435C"/>
    <w:rsid w:val="000C61D1"/>
    <w:rsid w:val="000E12D9"/>
    <w:rsid w:val="000F00B8"/>
    <w:rsid w:val="0011413E"/>
    <w:rsid w:val="00121002"/>
    <w:rsid w:val="00130EC3"/>
    <w:rsid w:val="001428E2"/>
    <w:rsid w:val="00170CE4"/>
    <w:rsid w:val="0017300E"/>
    <w:rsid w:val="00173126"/>
    <w:rsid w:val="00192350"/>
    <w:rsid w:val="00192E34"/>
    <w:rsid w:val="00196DF8"/>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45FD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D8C"/>
    <w:rsid w:val="003128E2"/>
    <w:rsid w:val="00313FBC"/>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87171"/>
    <w:rsid w:val="00392ED4"/>
    <w:rsid w:val="00394D4C"/>
    <w:rsid w:val="003A1315"/>
    <w:rsid w:val="003A2E73"/>
    <w:rsid w:val="003A5969"/>
    <w:rsid w:val="003A5C58"/>
    <w:rsid w:val="003B0C81"/>
    <w:rsid w:val="003C7BE0"/>
    <w:rsid w:val="003D0DD3"/>
    <w:rsid w:val="003D17EF"/>
    <w:rsid w:val="003D3535"/>
    <w:rsid w:val="003E6020"/>
    <w:rsid w:val="0041223B"/>
    <w:rsid w:val="00413A4E"/>
    <w:rsid w:val="00415163"/>
    <w:rsid w:val="004157BE"/>
    <w:rsid w:val="0042068E"/>
    <w:rsid w:val="00422030"/>
    <w:rsid w:val="00422A7F"/>
    <w:rsid w:val="00441B2F"/>
    <w:rsid w:val="00441D70"/>
    <w:rsid w:val="0045607E"/>
    <w:rsid w:val="0046337E"/>
    <w:rsid w:val="004660C8"/>
    <w:rsid w:val="00472EBA"/>
    <w:rsid w:val="00474676"/>
    <w:rsid w:val="0047511B"/>
    <w:rsid w:val="00480EC3"/>
    <w:rsid w:val="0048132A"/>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43C4"/>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0E8"/>
    <w:rsid w:val="005D07C2"/>
    <w:rsid w:val="005E2F29"/>
    <w:rsid w:val="005E4E79"/>
    <w:rsid w:val="005E5CE7"/>
    <w:rsid w:val="00605718"/>
    <w:rsid w:val="00605C66"/>
    <w:rsid w:val="006175D7"/>
    <w:rsid w:val="006208E5"/>
    <w:rsid w:val="00631F82"/>
    <w:rsid w:val="00644303"/>
    <w:rsid w:val="00647FD7"/>
    <w:rsid w:val="00650080"/>
    <w:rsid w:val="00651F17"/>
    <w:rsid w:val="00654B4D"/>
    <w:rsid w:val="0065559D"/>
    <w:rsid w:val="00660D84"/>
    <w:rsid w:val="0066378C"/>
    <w:rsid w:val="00670A48"/>
    <w:rsid w:val="00672F6F"/>
    <w:rsid w:val="00674C8B"/>
    <w:rsid w:val="00677EEF"/>
    <w:rsid w:val="0069523C"/>
    <w:rsid w:val="006962CA"/>
    <w:rsid w:val="006A202D"/>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49AA"/>
    <w:rsid w:val="008375D5"/>
    <w:rsid w:val="008431AF"/>
    <w:rsid w:val="008504F6"/>
    <w:rsid w:val="008529A3"/>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6014C"/>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290C"/>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A5F50"/>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9061B"/>
    <w:rsid w:val="00C93EBA"/>
    <w:rsid w:val="00C97760"/>
    <w:rsid w:val="00CA7FF5"/>
    <w:rsid w:val="00CB07E5"/>
    <w:rsid w:val="00CB1E7C"/>
    <w:rsid w:val="00CB2EA1"/>
    <w:rsid w:val="00CB2F84"/>
    <w:rsid w:val="00CB43F1"/>
    <w:rsid w:val="00CB6A8A"/>
    <w:rsid w:val="00CB6EDE"/>
    <w:rsid w:val="00CC41BA"/>
    <w:rsid w:val="00CD1C6C"/>
    <w:rsid w:val="00CD6169"/>
    <w:rsid w:val="00CD6D76"/>
    <w:rsid w:val="00CD7331"/>
    <w:rsid w:val="00CE20BC"/>
    <w:rsid w:val="00CF1FD8"/>
    <w:rsid w:val="00CF4FDC"/>
    <w:rsid w:val="00D021D2"/>
    <w:rsid w:val="00D061BB"/>
    <w:rsid w:val="00D07BE1"/>
    <w:rsid w:val="00D116C0"/>
    <w:rsid w:val="00D13433"/>
    <w:rsid w:val="00D13D8A"/>
    <w:rsid w:val="00D279D8"/>
    <w:rsid w:val="00D27C8E"/>
    <w:rsid w:val="00D369FC"/>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406DF"/>
    <w:rsid w:val="00E469E4"/>
    <w:rsid w:val="00E475C3"/>
    <w:rsid w:val="00E509B0"/>
    <w:rsid w:val="00E54246"/>
    <w:rsid w:val="00E55D8E"/>
    <w:rsid w:val="00E81461"/>
    <w:rsid w:val="00E96C2A"/>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0971"/>
    <w:rsid w:val="00F53AEA"/>
    <w:rsid w:val="00F55FC9"/>
    <w:rsid w:val="00F5663B"/>
    <w:rsid w:val="00F6392C"/>
    <w:rsid w:val="00F63EB4"/>
    <w:rsid w:val="00F64256"/>
    <w:rsid w:val="00F64668"/>
    <w:rsid w:val="00F66093"/>
    <w:rsid w:val="00F70848"/>
    <w:rsid w:val="00F829C7"/>
    <w:rsid w:val="00F834AA"/>
    <w:rsid w:val="00F848D6"/>
    <w:rsid w:val="00F943C8"/>
    <w:rsid w:val="00F96B28"/>
    <w:rsid w:val="00FA41B4"/>
    <w:rsid w:val="00FA5DDD"/>
    <w:rsid w:val="00FA7644"/>
    <w:rsid w:val="00FD0B7B"/>
    <w:rsid w:val="00FE1DCC"/>
    <w:rsid w:val="00FF0538"/>
    <w:rsid w:val="00FF1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E59F4"/>
  <w15:docId w15:val="{CDF81FFF-8B8E-4EB0-A741-3B1555DD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7932CD"/>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Ju2019/01909/POL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 Dokument" ma:contentTypeID="0x010100BBA312BF02777149882D207184EC35C00072002A9C4FAAC140BA77815672C32463" ma:contentTypeVersion="18" ma:contentTypeDescription="Skapa ett nytt dokument." ma:contentTypeScope="" ma:versionID="fae575ad692d89171c724927b4f8ba60">
  <xsd:schema xmlns:xsd="http://www.w3.org/2001/XMLSchema" xmlns:xs="http://www.w3.org/2001/XMLSchema" xmlns:p="http://schemas.microsoft.com/office/2006/metadata/properties" xmlns:ns2="c43a2d8f-bf28-4bd0-b6c4-0c6d6c609fb1" xmlns:ns3="cc625d36-bb37-4650-91b9-0c96159295ba" xmlns:ns5="e43df85e-1a90-4f35-984f-b50671c40a74" xmlns:ns7="4e9c2f0c-7bf8-49af-8356-cbf363fc78a7" xmlns:ns8="18f3d968-6251-40b0-9f11-012b293496c2" xmlns:ns9="9c9941df-7074-4a92-bf99-225d24d78d61" targetNamespace="http://schemas.microsoft.com/office/2006/metadata/properties" ma:root="true" ma:fieldsID="1364dd49b6ecfc09333076ca42b6a92e" ns2:_="" ns3:_="" ns5:_="" ns7:_="" ns8:_="" ns9:_="">
    <xsd:import namespace="c43a2d8f-bf28-4bd0-b6c4-0c6d6c609fb1"/>
    <xsd:import namespace="cc625d36-bb37-4650-91b9-0c96159295ba"/>
    <xsd:import namespace="e43df85e-1a90-4f35-984f-b50671c40a74"/>
    <xsd:import namespace="4e9c2f0c-7bf8-49af-8356-cbf363fc78a7"/>
    <xsd:import namespace="18f3d968-6251-40b0-9f11-012b293496c2"/>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KOrdnaClass" minOccurs="0"/>
                <xsd:element ref="ns5:RKOrdnaCheckInComment" minOccurs="0"/>
                <xsd:element ref="ns7:RecordNumber" minOccurs="0"/>
                <xsd:element ref="ns8:RKNyckelord" minOccurs="0"/>
                <xsd:element ref="ns3:edbe0b5c82304c8e847ab7b8c02a77c3" minOccurs="0"/>
                <xsd:element ref="ns7:DirtyMigration" minOccurs="0"/>
                <xsd:element ref="ns9: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639cc7-9ac4-45d8-97bc-146cbc74489b}" ma:internalName="TaxCatchAll" ma:readOnly="false" ma:showField="CatchAllData"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639cc7-9ac4-45d8-97bc-146cbc74489b}" ma:internalName="TaxCatchAllLabel" ma:readOnly="true" ma:showField="CatchAllDataLabel" ma:web="06e9e28e-a232-4b87-8ea1-d4c36aa44c7b">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15" nillable="true" ma:displayName="Klass" ma:hidden="true" ma:internalName="RKOrdnaClass" ma:readOnly="false">
      <xsd:simpleType>
        <xsd:restriction base="dms:Text"/>
      </xsd:simpleType>
    </xsd:element>
    <xsd:element name="RKOrdnaCheckInComment" ma:index="17" nillable="true" ma:displayName="Incheckningskommentar" ma:hidden="true" ma:internalName="RKOrdnaCheckInCommen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9" nillable="true" ma:displayName="Diarienummer" ma:internalName="RecordNumber">
      <xsd:simpleType>
        <xsd:restriction base="dms:Text">
          <xsd:maxLength value="255"/>
        </xsd:restriction>
      </xsd:simpleType>
    </xsd:element>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2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fe075adc-3d09-4c37-979c-e06b1ca22b91</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B5136-5494-48CB-B3D9-176E4C65136D}"/>
</file>

<file path=customXml/itemProps2.xml><?xml version="1.0" encoding="utf-8"?>
<ds:datastoreItem xmlns:ds="http://schemas.openxmlformats.org/officeDocument/2006/customXml" ds:itemID="{94992983-157B-436E-B699-7D5033A244E0}"/>
</file>

<file path=customXml/itemProps3.xml><?xml version="1.0" encoding="utf-8"?>
<ds:datastoreItem xmlns:ds="http://schemas.openxmlformats.org/officeDocument/2006/customXml" ds:itemID="{B73E6D89-7315-47A5-983C-9F09E195F088}"/>
</file>

<file path=customXml/itemProps4.xml><?xml version="1.0" encoding="utf-8"?>
<ds:datastoreItem xmlns:ds="http://schemas.openxmlformats.org/officeDocument/2006/customXml" ds:itemID="{94992983-157B-436E-B699-7D5033A244E0}">
  <ds:schemaRefs>
    <ds:schemaRef ds:uri="http://schemas.microsoft.com/sharepoint/v3/contenttype/forms"/>
  </ds:schemaRefs>
</ds:datastoreItem>
</file>

<file path=customXml/itemProps5.xml><?xml version="1.0" encoding="utf-8"?>
<ds:datastoreItem xmlns:ds="http://schemas.openxmlformats.org/officeDocument/2006/customXml" ds:itemID="{698B4558-58E3-46DB-9E30-828CFA0B3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2d8f-bf28-4bd0-b6c4-0c6d6c609fb1"/>
    <ds:schemaRef ds:uri="cc625d36-bb37-4650-91b9-0c96159295ba"/>
    <ds:schemaRef ds:uri="e43df85e-1a90-4f35-984f-b50671c40a74"/>
    <ds:schemaRef ds:uri="4e9c2f0c-7bf8-49af-8356-cbf363fc78a7"/>
    <ds:schemaRef ds:uri="18f3d968-6251-40b0-9f11-012b293496c2"/>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D2FD9E0-D3CC-412D-9E12-884B946A9C7E}">
  <ds:schemaRefs>
    <ds:schemaRef ds:uri="Microsoft.SharePoint.Taxonomy.ContentTypeSync"/>
  </ds:schemaRefs>
</ds:datastoreItem>
</file>

<file path=customXml/itemProps7.xml><?xml version="1.0" encoding="utf-8"?>
<ds:datastoreItem xmlns:ds="http://schemas.openxmlformats.org/officeDocument/2006/customXml" ds:itemID="{408410A6-9235-4CB6-8A0D-F75FDA3BDCE7}"/>
</file>

<file path=customXml/itemProps8.xml><?xml version="1.0" encoding="utf-8"?>
<ds:datastoreItem xmlns:ds="http://schemas.openxmlformats.org/officeDocument/2006/customXml" ds:itemID="{172C4E78-1E73-42C7-9B56-3F32DF07B389}"/>
</file>

<file path=docProps/app.xml><?xml version="1.0" encoding="utf-8"?>
<Properties xmlns="http://schemas.openxmlformats.org/officeDocument/2006/extended-properties" xmlns:vt="http://schemas.openxmlformats.org/officeDocument/2006/docPropsVTypes">
  <Template>RK Basmall</Template>
  <TotalTime>0</TotalTime>
  <Pages>2</Pages>
  <Words>311</Words>
  <Characters>1650</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Martha Renström</cp:lastModifiedBy>
  <cp:revision>4</cp:revision>
  <cp:lastPrinted>2019-05-28T08:27:00Z</cp:lastPrinted>
  <dcterms:created xsi:type="dcterms:W3CDTF">2019-05-28T08:26:00Z</dcterms:created>
  <dcterms:modified xsi:type="dcterms:W3CDTF">2019-05-28T08:39:00Z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e00e81a3-bb8c-4299-9958-cf7b419bd65c</vt:lpwstr>
  </property>
  <property fmtid="{D5CDD505-2E9C-101B-9397-08002B2CF9AE}" pid="6" name="Order">
    <vt:r8>36000</vt:r8>
  </property>
  <property fmtid="{D5CDD505-2E9C-101B-9397-08002B2CF9AE}" pid="7" name="Organisation">
    <vt:lpwstr/>
  </property>
  <property fmtid="{D5CDD505-2E9C-101B-9397-08002B2CF9AE}" pid="8" name="ActivityCategory">
    <vt:lpwstr/>
  </property>
</Properties>
</file>