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14AC" w14:textId="5B8FE484" w:rsidR="00443D34" w:rsidRDefault="009224F3" w:rsidP="00443D34">
      <w:pPr>
        <w:pStyle w:val="Rubrik"/>
      </w:pPr>
      <w:bookmarkStart w:id="0" w:name="Start"/>
      <w:bookmarkEnd w:id="0"/>
      <w:r>
        <w:t xml:space="preserve">Svar på fråga </w:t>
      </w:r>
      <w:r w:rsidRPr="009224F3">
        <w:t>2020/21:</w:t>
      </w:r>
      <w:r w:rsidR="00443D34">
        <w:t>1</w:t>
      </w:r>
      <w:r w:rsidR="00BA7044">
        <w:t>198</w:t>
      </w:r>
      <w:r w:rsidRPr="009224F3">
        <w:t xml:space="preserve"> </w:t>
      </w:r>
      <w:r w:rsidR="00707899">
        <w:t xml:space="preserve">av </w:t>
      </w:r>
      <w:r w:rsidR="00BA7044">
        <w:t>Mats Nordberg</w:t>
      </w:r>
      <w:r w:rsidR="00443D34" w:rsidRPr="00443D34">
        <w:t xml:space="preserve"> (</w:t>
      </w:r>
      <w:r w:rsidR="00BA7044">
        <w:t>SD</w:t>
      </w:r>
      <w:r w:rsidR="00443D34" w:rsidRPr="00443D34">
        <w:t>)</w:t>
      </w:r>
      <w:r w:rsidR="00443D34">
        <w:t xml:space="preserve"> </w:t>
      </w:r>
      <w:r w:rsidR="00BA7044">
        <w:t xml:space="preserve">Nedläggningen av </w:t>
      </w:r>
      <w:r w:rsidR="00443D34">
        <w:t>Ringhal</w:t>
      </w:r>
      <w:r w:rsidR="00BA7044">
        <w:t>s</w:t>
      </w:r>
    </w:p>
    <w:p w14:paraId="6B2F9B66" w14:textId="77777777" w:rsidR="00443D34" w:rsidRDefault="00443D34" w:rsidP="00443D34">
      <w:pPr>
        <w:pStyle w:val="Rubrik"/>
      </w:pPr>
    </w:p>
    <w:p w14:paraId="07B1403C" w14:textId="713EA28F" w:rsidR="00443D34" w:rsidRPr="00B910E9" w:rsidRDefault="00BA7044" w:rsidP="00BA7044">
      <w:pPr>
        <w:pStyle w:val="Rubrik"/>
        <w:rPr>
          <w:rFonts w:asciiTheme="minorHAnsi" w:hAnsiTheme="minorHAnsi" w:cs="TimesNewRomanPSMT"/>
          <w:sz w:val="25"/>
          <w:szCs w:val="25"/>
        </w:rPr>
      </w:pPr>
      <w:r>
        <w:rPr>
          <w:rFonts w:asciiTheme="minorHAnsi" w:hAnsiTheme="minorHAnsi" w:cs="TimesNewRomanPSMT"/>
          <w:sz w:val="25"/>
          <w:szCs w:val="25"/>
        </w:rPr>
        <w:t>Mats Nordberg</w:t>
      </w:r>
      <w:r w:rsidR="00B508AE" w:rsidRPr="00B910E9">
        <w:rPr>
          <w:rFonts w:asciiTheme="minorHAnsi" w:hAnsiTheme="minorHAnsi" w:cs="TimesNewRomanPSMT"/>
          <w:sz w:val="25"/>
          <w:szCs w:val="25"/>
        </w:rPr>
        <w:t xml:space="preserve"> har frågat mig</w:t>
      </w:r>
      <w:r w:rsidR="0073372A" w:rsidRPr="00B910E9">
        <w:rPr>
          <w:rFonts w:asciiTheme="minorHAnsi" w:hAnsiTheme="minorHAnsi" w:cs="TimesNewRomanPSMT"/>
          <w:sz w:val="25"/>
          <w:szCs w:val="25"/>
        </w:rPr>
        <w:t xml:space="preserve"> </w:t>
      </w:r>
      <w:r>
        <w:rPr>
          <w:rFonts w:asciiTheme="minorHAnsi" w:hAnsiTheme="minorHAnsi" w:cs="TimesNewRomanPSMT"/>
          <w:sz w:val="25"/>
          <w:szCs w:val="25"/>
        </w:rPr>
        <w:t>v</w:t>
      </w:r>
      <w:r w:rsidRPr="00BA7044">
        <w:rPr>
          <w:rFonts w:asciiTheme="minorHAnsi" w:hAnsiTheme="minorHAnsi" w:cs="TimesNewRomanPSMT"/>
          <w:sz w:val="25"/>
          <w:szCs w:val="25"/>
        </w:rPr>
        <w:t>ilka skäl</w:t>
      </w:r>
      <w:r>
        <w:rPr>
          <w:rFonts w:asciiTheme="minorHAnsi" w:hAnsiTheme="minorHAnsi" w:cs="TimesNewRomanPSMT"/>
          <w:sz w:val="25"/>
          <w:szCs w:val="25"/>
        </w:rPr>
        <w:t xml:space="preserve"> som</w:t>
      </w:r>
      <w:r w:rsidRPr="00BA7044">
        <w:rPr>
          <w:rFonts w:asciiTheme="minorHAnsi" w:hAnsiTheme="minorHAnsi" w:cs="TimesNewRomanPSMT"/>
          <w:sz w:val="25"/>
          <w:szCs w:val="25"/>
        </w:rPr>
        <w:t xml:space="preserve"> ligger till grund för </w:t>
      </w:r>
      <w:r>
        <w:rPr>
          <w:rFonts w:asciiTheme="minorHAnsi" w:hAnsiTheme="minorHAnsi" w:cs="TimesNewRomanPSMT"/>
          <w:sz w:val="25"/>
          <w:szCs w:val="25"/>
        </w:rPr>
        <w:t>mi</w:t>
      </w:r>
      <w:r w:rsidR="004C3B5F">
        <w:rPr>
          <w:rFonts w:asciiTheme="minorHAnsi" w:hAnsiTheme="minorHAnsi" w:cs="TimesNewRomanPSMT"/>
          <w:sz w:val="25"/>
          <w:szCs w:val="25"/>
        </w:rPr>
        <w:t>tt</w:t>
      </w:r>
      <w:r w:rsidRPr="00BA7044">
        <w:rPr>
          <w:rFonts w:asciiTheme="minorHAnsi" w:hAnsiTheme="minorHAnsi" w:cs="TimesNewRomanPSMT"/>
          <w:sz w:val="25"/>
          <w:szCs w:val="25"/>
        </w:rPr>
        <w:t xml:space="preserve"> och regeringens ställningstagande att</w:t>
      </w:r>
      <w:r>
        <w:rPr>
          <w:rFonts w:asciiTheme="minorHAnsi" w:hAnsiTheme="minorHAnsi" w:cs="TimesNewRomanPSMT"/>
          <w:sz w:val="25"/>
          <w:szCs w:val="25"/>
        </w:rPr>
        <w:t xml:space="preserve"> </w:t>
      </w:r>
      <w:r w:rsidRPr="00BA7044">
        <w:rPr>
          <w:rFonts w:asciiTheme="minorHAnsi" w:hAnsiTheme="minorHAnsi" w:cs="TimesNewRomanPSMT"/>
          <w:sz w:val="25"/>
          <w:szCs w:val="25"/>
        </w:rPr>
        <w:t>inte förhindra Vattenfalls nedläggning av Ringhals</w:t>
      </w:r>
      <w:r>
        <w:rPr>
          <w:rFonts w:asciiTheme="minorHAnsi" w:hAnsiTheme="minorHAnsi" w:cs="TimesNewRomanPSMT"/>
          <w:sz w:val="25"/>
          <w:szCs w:val="25"/>
        </w:rPr>
        <w:t>.</w:t>
      </w:r>
    </w:p>
    <w:p w14:paraId="3C875BD6" w14:textId="77777777" w:rsidR="00BA7044" w:rsidRDefault="00BA7044" w:rsidP="00707899">
      <w:pPr>
        <w:pStyle w:val="Rubrik"/>
        <w:rPr>
          <w:rFonts w:asciiTheme="minorHAnsi" w:hAnsiTheme="minorHAnsi" w:cs="TimesNewRomanPSMT"/>
          <w:sz w:val="25"/>
          <w:szCs w:val="25"/>
        </w:rPr>
      </w:pPr>
    </w:p>
    <w:p w14:paraId="695C572A" w14:textId="59E1911F" w:rsidR="00443D34" w:rsidRPr="00B910E9" w:rsidRDefault="00443D34" w:rsidP="00707899">
      <w:pPr>
        <w:pStyle w:val="Rubrik"/>
      </w:pPr>
      <w:r w:rsidRPr="00B910E9">
        <w:rPr>
          <w:rFonts w:asciiTheme="minorHAnsi" w:hAnsiTheme="minorHAnsi" w:cs="TimesNewRomanPSMT"/>
          <w:sz w:val="25"/>
          <w:szCs w:val="25"/>
        </w:rPr>
        <w:t xml:space="preserve">Riksdagen har beslutat att Vattenfall AB affärsmässigt ska bedriva energiverksamhet så att bolaget är ett av de bolag som leder utvecklingen mot en miljömässigt hållbar energiproduktion. Bolagen med statligt ägande lyder liksom övriga svenska aktiebolag under aktiebolagslagen </w:t>
      </w:r>
      <w:r w:rsidR="004C3B5F">
        <w:rPr>
          <w:rFonts w:asciiTheme="minorHAnsi" w:hAnsiTheme="minorHAnsi" w:cs="TimesNewRomanPSMT"/>
          <w:sz w:val="25"/>
          <w:szCs w:val="25"/>
        </w:rPr>
        <w:t xml:space="preserve">(2005:551) </w:t>
      </w:r>
      <w:r w:rsidRPr="00B910E9">
        <w:rPr>
          <w:rFonts w:asciiTheme="minorHAnsi" w:hAnsiTheme="minorHAnsi" w:cs="TimesNewRomanPSMT"/>
          <w:sz w:val="25"/>
          <w:szCs w:val="25"/>
        </w:rPr>
        <w:t>och det är styrelsen som har ansvar för hur bolaget organiseras och förvaltas utifrån bolagets bästa. Styrelsen i Vattenfall AB har beslutat att Ringhalsreaktorerna ska avvecklas baserat på en affärsmässig bedömning.</w:t>
      </w:r>
    </w:p>
    <w:p w14:paraId="415B0506" w14:textId="76E1ADA2" w:rsidR="00B508AE" w:rsidRPr="00B910E9" w:rsidRDefault="00B508AE" w:rsidP="006A12F1">
      <w:pPr>
        <w:pStyle w:val="Brdtext"/>
      </w:pPr>
      <w:r w:rsidRPr="00B910E9">
        <w:t xml:space="preserve">Stockholm den </w:t>
      </w:r>
      <w:sdt>
        <w:sdtPr>
          <w:id w:val="-1225218591"/>
          <w:placeholder>
            <w:docPart w:val="F15ED1B74E8C4ED48B8AEAE66BF0BC57"/>
          </w:placeholder>
          <w:dataBinding w:prefixMappings="xmlns:ns0='http://lp/documentinfo/RK' " w:xpath="/ns0:DocumentInfo[1]/ns0:BaseInfo[1]/ns0:HeaderDate[1]" w:storeItemID="{ACC2E019-DD58-4979-AFF5-760A101DB482}"/>
          <w:date w:fullDate="2021-01-20T00:00:00Z">
            <w:dateFormat w:val="d MMMM yyyy"/>
            <w:lid w:val="sv-SE"/>
            <w:storeMappedDataAs w:val="dateTime"/>
            <w:calendar w:val="gregorian"/>
          </w:date>
        </w:sdtPr>
        <w:sdtEndPr/>
        <w:sdtContent>
          <w:r w:rsidR="00247A28">
            <w:t>20</w:t>
          </w:r>
          <w:r w:rsidR="00BA7044">
            <w:t xml:space="preserve"> januari 2021</w:t>
          </w:r>
        </w:sdtContent>
      </w:sdt>
    </w:p>
    <w:p w14:paraId="5BDC7C43" w14:textId="77777777" w:rsidR="00B508AE" w:rsidRPr="00B910E9" w:rsidRDefault="00B508AE" w:rsidP="004E7A8F">
      <w:pPr>
        <w:pStyle w:val="Brdtextutanavstnd"/>
      </w:pPr>
    </w:p>
    <w:p w14:paraId="24543089" w14:textId="77777777" w:rsidR="00B508AE" w:rsidRPr="00B910E9" w:rsidRDefault="00B508AE" w:rsidP="00422A41">
      <w:pPr>
        <w:pStyle w:val="Brdtext"/>
      </w:pPr>
      <w:r w:rsidRPr="00B910E9">
        <w:t>Ibrahim Baylan</w:t>
      </w:r>
    </w:p>
    <w:p w14:paraId="4CD6AD91" w14:textId="77777777" w:rsidR="00B508AE" w:rsidRPr="00DB48AB" w:rsidRDefault="00B508AE" w:rsidP="00247A28">
      <w:pPr>
        <w:pStyle w:val="Brdtext"/>
        <w:jc w:val="center"/>
      </w:pPr>
    </w:p>
    <w:sectPr w:rsidR="00B508AE"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954C" w14:textId="77777777" w:rsidR="00AA3820" w:rsidRDefault="00AA3820" w:rsidP="00A87A54">
      <w:pPr>
        <w:spacing w:after="0" w:line="240" w:lineRule="auto"/>
      </w:pPr>
      <w:r>
        <w:separator/>
      </w:r>
    </w:p>
  </w:endnote>
  <w:endnote w:type="continuationSeparator" w:id="0">
    <w:p w14:paraId="66AE42E9" w14:textId="77777777" w:rsidR="00AA3820" w:rsidRDefault="00AA382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75AB" w14:textId="77777777" w:rsidR="009904BF" w:rsidRDefault="009904B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C0D3B3A" w14:textId="77777777" w:rsidTr="006A26EC">
      <w:trPr>
        <w:trHeight w:val="227"/>
        <w:jc w:val="right"/>
      </w:trPr>
      <w:tc>
        <w:tcPr>
          <w:tcW w:w="708" w:type="dxa"/>
          <w:vAlign w:val="bottom"/>
        </w:tcPr>
        <w:p w14:paraId="6C6F11D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699188F" w14:textId="77777777" w:rsidTr="006A26EC">
      <w:trPr>
        <w:trHeight w:val="850"/>
        <w:jc w:val="right"/>
      </w:trPr>
      <w:tc>
        <w:tcPr>
          <w:tcW w:w="708" w:type="dxa"/>
          <w:vAlign w:val="bottom"/>
        </w:tcPr>
        <w:p w14:paraId="22A6084C" w14:textId="77777777" w:rsidR="005606BC" w:rsidRPr="00347E11" w:rsidRDefault="005606BC" w:rsidP="005606BC">
          <w:pPr>
            <w:pStyle w:val="Sidfot"/>
            <w:spacing w:line="276" w:lineRule="auto"/>
            <w:jc w:val="right"/>
          </w:pPr>
        </w:p>
      </w:tc>
    </w:tr>
  </w:tbl>
  <w:p w14:paraId="4A5014B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488CA11" w14:textId="77777777" w:rsidTr="001F4302">
      <w:trPr>
        <w:trHeight w:val="510"/>
      </w:trPr>
      <w:tc>
        <w:tcPr>
          <w:tcW w:w="8525" w:type="dxa"/>
          <w:gridSpan w:val="2"/>
          <w:vAlign w:val="bottom"/>
        </w:tcPr>
        <w:p w14:paraId="0F896232" w14:textId="77777777" w:rsidR="00347E11" w:rsidRPr="00347E11" w:rsidRDefault="00347E11" w:rsidP="00347E11">
          <w:pPr>
            <w:pStyle w:val="Sidfot"/>
            <w:rPr>
              <w:sz w:val="8"/>
            </w:rPr>
          </w:pPr>
        </w:p>
      </w:tc>
    </w:tr>
    <w:tr w:rsidR="00093408" w:rsidRPr="00EE3C0F" w14:paraId="2EDAC18C" w14:textId="77777777" w:rsidTr="00C26068">
      <w:trPr>
        <w:trHeight w:val="227"/>
      </w:trPr>
      <w:tc>
        <w:tcPr>
          <w:tcW w:w="4074" w:type="dxa"/>
        </w:tcPr>
        <w:p w14:paraId="2EBCC6F8" w14:textId="77777777" w:rsidR="00347E11" w:rsidRPr="00F53AEA" w:rsidRDefault="00347E11" w:rsidP="00C26068">
          <w:pPr>
            <w:pStyle w:val="Sidfot"/>
            <w:spacing w:line="276" w:lineRule="auto"/>
          </w:pPr>
        </w:p>
      </w:tc>
      <w:tc>
        <w:tcPr>
          <w:tcW w:w="4451" w:type="dxa"/>
        </w:tcPr>
        <w:p w14:paraId="1B29D4F0" w14:textId="77777777" w:rsidR="00093408" w:rsidRPr="00F53AEA" w:rsidRDefault="00093408" w:rsidP="00F53AEA">
          <w:pPr>
            <w:pStyle w:val="Sidfot"/>
            <w:spacing w:line="276" w:lineRule="auto"/>
          </w:pPr>
        </w:p>
      </w:tc>
    </w:tr>
  </w:tbl>
  <w:p w14:paraId="193FE0D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9CD7D" w14:textId="77777777" w:rsidR="00AA3820" w:rsidRDefault="00AA3820" w:rsidP="00A87A54">
      <w:pPr>
        <w:spacing w:after="0" w:line="240" w:lineRule="auto"/>
      </w:pPr>
      <w:r>
        <w:separator/>
      </w:r>
    </w:p>
  </w:footnote>
  <w:footnote w:type="continuationSeparator" w:id="0">
    <w:p w14:paraId="56E76521" w14:textId="77777777" w:rsidR="00AA3820" w:rsidRDefault="00AA382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9783" w14:textId="77777777" w:rsidR="009904BF" w:rsidRDefault="009904B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4F84" w14:textId="77777777" w:rsidR="009904BF" w:rsidRDefault="009904B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08AE" w14:paraId="760305E8" w14:textId="77777777" w:rsidTr="00C93EBA">
      <w:trPr>
        <w:trHeight w:val="227"/>
      </w:trPr>
      <w:tc>
        <w:tcPr>
          <w:tcW w:w="5534" w:type="dxa"/>
        </w:tcPr>
        <w:p w14:paraId="36EFEBF9" w14:textId="77777777" w:rsidR="00B508AE" w:rsidRPr="007D73AB" w:rsidRDefault="00B508AE">
          <w:pPr>
            <w:pStyle w:val="Sidhuvud"/>
          </w:pPr>
        </w:p>
      </w:tc>
      <w:tc>
        <w:tcPr>
          <w:tcW w:w="3170" w:type="dxa"/>
          <w:vAlign w:val="bottom"/>
        </w:tcPr>
        <w:p w14:paraId="2D3C731E" w14:textId="77777777" w:rsidR="00B508AE" w:rsidRPr="007D73AB" w:rsidRDefault="00B508AE" w:rsidP="00340DE0">
          <w:pPr>
            <w:pStyle w:val="Sidhuvud"/>
          </w:pPr>
        </w:p>
      </w:tc>
      <w:tc>
        <w:tcPr>
          <w:tcW w:w="1134" w:type="dxa"/>
        </w:tcPr>
        <w:p w14:paraId="03192091" w14:textId="77777777" w:rsidR="00B508AE" w:rsidRDefault="00B508AE" w:rsidP="005A703A">
          <w:pPr>
            <w:pStyle w:val="Sidhuvud"/>
          </w:pPr>
        </w:p>
      </w:tc>
    </w:tr>
    <w:tr w:rsidR="00B508AE" w14:paraId="4DCECB50" w14:textId="77777777" w:rsidTr="00C93EBA">
      <w:trPr>
        <w:trHeight w:val="1928"/>
      </w:trPr>
      <w:tc>
        <w:tcPr>
          <w:tcW w:w="5534" w:type="dxa"/>
        </w:tcPr>
        <w:p w14:paraId="6D068E11" w14:textId="77777777" w:rsidR="00B508AE" w:rsidRPr="00340DE0" w:rsidRDefault="00B508AE" w:rsidP="00340DE0">
          <w:pPr>
            <w:pStyle w:val="Sidhuvud"/>
          </w:pPr>
          <w:r>
            <w:rPr>
              <w:noProof/>
            </w:rPr>
            <w:drawing>
              <wp:inline distT="0" distB="0" distL="0" distR="0" wp14:anchorId="03B68052" wp14:editId="0B6576E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F850B9A" w14:textId="77777777" w:rsidR="00B508AE" w:rsidRPr="00710A6C" w:rsidRDefault="00B508AE" w:rsidP="00EE3C0F">
          <w:pPr>
            <w:pStyle w:val="Sidhuvud"/>
            <w:rPr>
              <w:b/>
            </w:rPr>
          </w:pPr>
        </w:p>
        <w:p w14:paraId="1E1ADC4D" w14:textId="77777777" w:rsidR="00B508AE" w:rsidRDefault="00B508AE" w:rsidP="00EE3C0F">
          <w:pPr>
            <w:pStyle w:val="Sidhuvud"/>
          </w:pPr>
        </w:p>
        <w:p w14:paraId="07824926" w14:textId="77777777" w:rsidR="00B508AE" w:rsidRDefault="00B508AE" w:rsidP="00EE3C0F">
          <w:pPr>
            <w:pStyle w:val="Sidhuvud"/>
          </w:pPr>
        </w:p>
        <w:p w14:paraId="2C3CDBBF" w14:textId="77777777" w:rsidR="00B508AE" w:rsidRDefault="00B508AE" w:rsidP="00EE3C0F">
          <w:pPr>
            <w:pStyle w:val="Sidhuvud"/>
          </w:pPr>
        </w:p>
        <w:p w14:paraId="2CFB689E" w14:textId="7D632D1B" w:rsidR="00B508AE" w:rsidRDefault="00BA7044" w:rsidP="00EE3C0F">
          <w:pPr>
            <w:pStyle w:val="Sidhuvud"/>
          </w:pPr>
          <w:r>
            <w:t xml:space="preserve">N2021/00020 </w:t>
          </w:r>
          <w:sdt>
            <w:sdtPr>
              <w:alias w:val="DocNumber"/>
              <w:tag w:val="DocNumber"/>
              <w:id w:val="1726028884"/>
              <w:placeholder>
                <w:docPart w:val="DF9EA0CC5654492C95DB77FE50E2B9C3"/>
              </w:placeholder>
              <w:showingPlcHdr/>
              <w:dataBinding w:prefixMappings="xmlns:ns0='http://lp/documentinfo/RK' " w:xpath="/ns0:DocumentInfo[1]/ns0:BaseInfo[1]/ns0:DocNumber[1]" w:storeItemID="{ACC2E019-DD58-4979-AFF5-760A101DB482}"/>
              <w:text/>
            </w:sdtPr>
            <w:sdtEndPr/>
            <w:sdtContent>
              <w:r w:rsidR="00B508AE">
                <w:rPr>
                  <w:rStyle w:val="Platshllartext"/>
                </w:rPr>
                <w:t xml:space="preserve"> </w:t>
              </w:r>
            </w:sdtContent>
          </w:sdt>
        </w:p>
        <w:p w14:paraId="43E947AB" w14:textId="77777777" w:rsidR="00B508AE" w:rsidRDefault="00B508AE" w:rsidP="00EE3C0F">
          <w:pPr>
            <w:pStyle w:val="Sidhuvud"/>
          </w:pPr>
        </w:p>
      </w:tc>
      <w:tc>
        <w:tcPr>
          <w:tcW w:w="1134" w:type="dxa"/>
        </w:tcPr>
        <w:p w14:paraId="676F55E4" w14:textId="77777777" w:rsidR="00B508AE" w:rsidRDefault="00B508AE" w:rsidP="0094502D">
          <w:pPr>
            <w:pStyle w:val="Sidhuvud"/>
          </w:pPr>
        </w:p>
        <w:p w14:paraId="353F05D0" w14:textId="77777777" w:rsidR="00B508AE" w:rsidRPr="0094502D" w:rsidRDefault="00B508AE" w:rsidP="00EC71A6">
          <w:pPr>
            <w:pStyle w:val="Sidhuvud"/>
          </w:pPr>
        </w:p>
      </w:tc>
    </w:tr>
    <w:tr w:rsidR="00B508AE" w14:paraId="3304F69C" w14:textId="77777777" w:rsidTr="00C93EBA">
      <w:trPr>
        <w:trHeight w:val="2268"/>
      </w:trPr>
      <w:sdt>
        <w:sdtPr>
          <w:rPr>
            <w:b/>
          </w:rPr>
          <w:alias w:val="SenderText"/>
          <w:tag w:val="ccRKShow_SenderText"/>
          <w:id w:val="1374046025"/>
          <w:placeholder>
            <w:docPart w:val="BEE3E5C5A602467ABDD970FAC5D9B57B"/>
          </w:placeholder>
        </w:sdtPr>
        <w:sdtEndPr>
          <w:rPr>
            <w:b w:val="0"/>
          </w:rPr>
        </w:sdtEndPr>
        <w:sdtContent>
          <w:tc>
            <w:tcPr>
              <w:tcW w:w="5534" w:type="dxa"/>
              <w:tcMar>
                <w:right w:w="1134" w:type="dxa"/>
              </w:tcMar>
            </w:tcPr>
            <w:p w14:paraId="115A923C" w14:textId="77777777" w:rsidR="00B508AE" w:rsidRPr="00B508AE" w:rsidRDefault="00B508AE" w:rsidP="00340DE0">
              <w:pPr>
                <w:pStyle w:val="Sidhuvud"/>
                <w:rPr>
                  <w:b/>
                </w:rPr>
              </w:pPr>
              <w:r w:rsidRPr="00B508AE">
                <w:rPr>
                  <w:b/>
                </w:rPr>
                <w:t>Näringsdepartementet</w:t>
              </w:r>
            </w:p>
            <w:p w14:paraId="5AA8B6ED" w14:textId="77777777" w:rsidR="00B508AE" w:rsidRDefault="00B508AE" w:rsidP="00340DE0">
              <w:pPr>
                <w:pStyle w:val="Sidhuvud"/>
              </w:pPr>
              <w:r w:rsidRPr="00B508AE">
                <w:t>Näringsministern</w:t>
              </w:r>
            </w:p>
            <w:p w14:paraId="22BD9172" w14:textId="73E95F8D" w:rsidR="00B508AE" w:rsidRPr="00340DE0" w:rsidRDefault="00B508AE" w:rsidP="00B508AE">
              <w:pPr>
                <w:pStyle w:val="Sidhuvud"/>
              </w:pPr>
            </w:p>
          </w:tc>
          <w:bookmarkStart w:id="1" w:name="_GoBack" w:displacedByCustomXml="next"/>
          <w:bookmarkEnd w:id="1" w:displacedByCustomXml="next"/>
        </w:sdtContent>
      </w:sdt>
      <w:sdt>
        <w:sdtPr>
          <w:alias w:val="Recipient"/>
          <w:tag w:val="ccRKShow_Recipient"/>
          <w:id w:val="-28344517"/>
          <w:placeholder>
            <w:docPart w:val="7FD4ECDE3FDF4D2AA1BEC1651867BF1B"/>
          </w:placeholder>
          <w:dataBinding w:prefixMappings="xmlns:ns0='http://lp/documentinfo/RK' " w:xpath="/ns0:DocumentInfo[1]/ns0:BaseInfo[1]/ns0:Recipient[1]" w:storeItemID="{ACC2E019-DD58-4979-AFF5-760A101DB482}"/>
          <w:text w:multiLine="1"/>
        </w:sdtPr>
        <w:sdtEndPr/>
        <w:sdtContent>
          <w:tc>
            <w:tcPr>
              <w:tcW w:w="3170" w:type="dxa"/>
            </w:tcPr>
            <w:p w14:paraId="5D81943C" w14:textId="77777777" w:rsidR="00B508AE" w:rsidRDefault="00B508AE" w:rsidP="00547B89">
              <w:pPr>
                <w:pStyle w:val="Sidhuvud"/>
              </w:pPr>
              <w:r>
                <w:t>Till riksdagen</w:t>
              </w:r>
            </w:p>
          </w:tc>
        </w:sdtContent>
      </w:sdt>
      <w:tc>
        <w:tcPr>
          <w:tcW w:w="1134" w:type="dxa"/>
        </w:tcPr>
        <w:p w14:paraId="4F20A91F" w14:textId="77777777" w:rsidR="00B508AE" w:rsidRDefault="00B508AE" w:rsidP="003E6020">
          <w:pPr>
            <w:pStyle w:val="Sidhuvud"/>
          </w:pPr>
        </w:p>
      </w:tc>
    </w:tr>
  </w:tbl>
  <w:p w14:paraId="60758B2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AE"/>
    <w:rsid w:val="00000290"/>
    <w:rsid w:val="00001068"/>
    <w:rsid w:val="0000412C"/>
    <w:rsid w:val="00004D5C"/>
    <w:rsid w:val="00005F68"/>
    <w:rsid w:val="00006CA7"/>
    <w:rsid w:val="000128EB"/>
    <w:rsid w:val="00012B00"/>
    <w:rsid w:val="00014EF6"/>
    <w:rsid w:val="00016730"/>
    <w:rsid w:val="00017197"/>
    <w:rsid w:val="0001725B"/>
    <w:rsid w:val="000203B0"/>
    <w:rsid w:val="00020588"/>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5638"/>
    <w:rsid w:val="001428E2"/>
    <w:rsid w:val="0016294F"/>
    <w:rsid w:val="00162AC7"/>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48DE"/>
    <w:rsid w:val="001F50BE"/>
    <w:rsid w:val="001F525B"/>
    <w:rsid w:val="001F6BBE"/>
    <w:rsid w:val="00201498"/>
    <w:rsid w:val="00204079"/>
    <w:rsid w:val="002054E6"/>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5234"/>
    <w:rsid w:val="00237147"/>
    <w:rsid w:val="00242AD1"/>
    <w:rsid w:val="0024412C"/>
    <w:rsid w:val="00247A28"/>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AD5"/>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34D4"/>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385F"/>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39EB"/>
    <w:rsid w:val="00435480"/>
    <w:rsid w:val="0043623F"/>
    <w:rsid w:val="00437459"/>
    <w:rsid w:val="00441D70"/>
    <w:rsid w:val="004425C2"/>
    <w:rsid w:val="00443D34"/>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3B5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0E9"/>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3EEE"/>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5F83"/>
    <w:rsid w:val="005E790C"/>
    <w:rsid w:val="005F08C5"/>
    <w:rsid w:val="005F7040"/>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213"/>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2626"/>
    <w:rsid w:val="006B4A30"/>
    <w:rsid w:val="006B7569"/>
    <w:rsid w:val="006C28EE"/>
    <w:rsid w:val="006C4FF1"/>
    <w:rsid w:val="006D2998"/>
    <w:rsid w:val="006D3188"/>
    <w:rsid w:val="006D5159"/>
    <w:rsid w:val="006D6779"/>
    <w:rsid w:val="006E08FC"/>
    <w:rsid w:val="006F2588"/>
    <w:rsid w:val="00707899"/>
    <w:rsid w:val="00710A6C"/>
    <w:rsid w:val="00710D98"/>
    <w:rsid w:val="00711CE9"/>
    <w:rsid w:val="00712266"/>
    <w:rsid w:val="00712593"/>
    <w:rsid w:val="00712D82"/>
    <w:rsid w:val="00716E22"/>
    <w:rsid w:val="007171AB"/>
    <w:rsid w:val="007213D0"/>
    <w:rsid w:val="007219C0"/>
    <w:rsid w:val="00732599"/>
    <w:rsid w:val="0073372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27D0D"/>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CE0"/>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3620"/>
    <w:rsid w:val="009144EE"/>
    <w:rsid w:val="00915D4C"/>
    <w:rsid w:val="009224F3"/>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4BF"/>
    <w:rsid w:val="0099068E"/>
    <w:rsid w:val="009920AA"/>
    <w:rsid w:val="00992943"/>
    <w:rsid w:val="009931B3"/>
    <w:rsid w:val="00996279"/>
    <w:rsid w:val="009965F7"/>
    <w:rsid w:val="009A0866"/>
    <w:rsid w:val="009A3960"/>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0074"/>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0A29"/>
    <w:rsid w:val="00A41AAB"/>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820"/>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08AE"/>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10E9"/>
    <w:rsid w:val="00B927C9"/>
    <w:rsid w:val="00B96EFA"/>
    <w:rsid w:val="00B97CCF"/>
    <w:rsid w:val="00B97E3E"/>
    <w:rsid w:val="00BA61AC"/>
    <w:rsid w:val="00BA7044"/>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5260"/>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84E"/>
    <w:rsid w:val="00D60F51"/>
    <w:rsid w:val="00D65E43"/>
    <w:rsid w:val="00D6730A"/>
    <w:rsid w:val="00D674A6"/>
    <w:rsid w:val="00D7168E"/>
    <w:rsid w:val="00D71CB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6F9A"/>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0D56"/>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47"/>
    <w:rsid w:val="00F520C7"/>
    <w:rsid w:val="00F53AEA"/>
    <w:rsid w:val="00F55AC7"/>
    <w:rsid w:val="00F55FC9"/>
    <w:rsid w:val="00F563CD"/>
    <w:rsid w:val="00F5663B"/>
    <w:rsid w:val="00F5674D"/>
    <w:rsid w:val="00F6392C"/>
    <w:rsid w:val="00F64256"/>
    <w:rsid w:val="00F64659"/>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0FE"/>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50B00"/>
  <w15:docId w15:val="{B1A02969-D47B-42FE-B0DC-7EE0DEB3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9EA0CC5654492C95DB77FE50E2B9C3"/>
        <w:category>
          <w:name w:val="Allmänt"/>
          <w:gallery w:val="placeholder"/>
        </w:category>
        <w:types>
          <w:type w:val="bbPlcHdr"/>
        </w:types>
        <w:behaviors>
          <w:behavior w:val="content"/>
        </w:behaviors>
        <w:guid w:val="{BB02DA9A-A71A-464E-BA44-DD18FB2AA7EC}"/>
      </w:docPartPr>
      <w:docPartBody>
        <w:p w:rsidR="003A100D" w:rsidRDefault="007E07BB" w:rsidP="007E07BB">
          <w:pPr>
            <w:pStyle w:val="DF9EA0CC5654492C95DB77FE50E2B9C3"/>
          </w:pPr>
          <w:r>
            <w:rPr>
              <w:rStyle w:val="Platshllartext"/>
            </w:rPr>
            <w:t xml:space="preserve"> </w:t>
          </w:r>
        </w:p>
      </w:docPartBody>
    </w:docPart>
    <w:docPart>
      <w:docPartPr>
        <w:name w:val="BEE3E5C5A602467ABDD970FAC5D9B57B"/>
        <w:category>
          <w:name w:val="Allmänt"/>
          <w:gallery w:val="placeholder"/>
        </w:category>
        <w:types>
          <w:type w:val="bbPlcHdr"/>
        </w:types>
        <w:behaviors>
          <w:behavior w:val="content"/>
        </w:behaviors>
        <w:guid w:val="{1E553356-1FAE-43F5-B4AA-C665BB2BEF01}"/>
      </w:docPartPr>
      <w:docPartBody>
        <w:p w:rsidR="003A100D" w:rsidRDefault="007E07BB" w:rsidP="007E07BB">
          <w:pPr>
            <w:pStyle w:val="BEE3E5C5A602467ABDD970FAC5D9B57B"/>
          </w:pPr>
          <w:r>
            <w:rPr>
              <w:rStyle w:val="Platshllartext"/>
            </w:rPr>
            <w:t xml:space="preserve"> </w:t>
          </w:r>
        </w:p>
      </w:docPartBody>
    </w:docPart>
    <w:docPart>
      <w:docPartPr>
        <w:name w:val="7FD4ECDE3FDF4D2AA1BEC1651867BF1B"/>
        <w:category>
          <w:name w:val="Allmänt"/>
          <w:gallery w:val="placeholder"/>
        </w:category>
        <w:types>
          <w:type w:val="bbPlcHdr"/>
        </w:types>
        <w:behaviors>
          <w:behavior w:val="content"/>
        </w:behaviors>
        <w:guid w:val="{C37F7A6D-8911-44D1-976C-4E557373E2E4}"/>
      </w:docPartPr>
      <w:docPartBody>
        <w:p w:rsidR="003A100D" w:rsidRDefault="007E07BB" w:rsidP="007E07BB">
          <w:pPr>
            <w:pStyle w:val="7FD4ECDE3FDF4D2AA1BEC1651867BF1B"/>
          </w:pPr>
          <w:r>
            <w:rPr>
              <w:rStyle w:val="Platshllartext"/>
            </w:rPr>
            <w:t xml:space="preserve"> </w:t>
          </w:r>
        </w:p>
      </w:docPartBody>
    </w:docPart>
    <w:docPart>
      <w:docPartPr>
        <w:name w:val="F15ED1B74E8C4ED48B8AEAE66BF0BC57"/>
        <w:category>
          <w:name w:val="Allmänt"/>
          <w:gallery w:val="placeholder"/>
        </w:category>
        <w:types>
          <w:type w:val="bbPlcHdr"/>
        </w:types>
        <w:behaviors>
          <w:behavior w:val="content"/>
        </w:behaviors>
        <w:guid w:val="{08A65247-986D-4C0E-98A8-8D890498B70B}"/>
      </w:docPartPr>
      <w:docPartBody>
        <w:p w:rsidR="003A100D" w:rsidRDefault="007E07BB" w:rsidP="007E07BB">
          <w:pPr>
            <w:pStyle w:val="F15ED1B74E8C4ED48B8AEAE66BF0BC5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BB"/>
    <w:rsid w:val="003A100D"/>
    <w:rsid w:val="0049187B"/>
    <w:rsid w:val="004B10E4"/>
    <w:rsid w:val="007E0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30BFB6A05CA445EB605A7DB747DEF7D">
    <w:name w:val="530BFB6A05CA445EB605A7DB747DEF7D"/>
    <w:rsid w:val="007E07BB"/>
  </w:style>
  <w:style w:type="character" w:styleId="Platshllartext">
    <w:name w:val="Placeholder Text"/>
    <w:basedOn w:val="Standardstycketeckensnitt"/>
    <w:uiPriority w:val="99"/>
    <w:semiHidden/>
    <w:rsid w:val="007E07BB"/>
    <w:rPr>
      <w:noProof w:val="0"/>
      <w:color w:val="808080"/>
    </w:rPr>
  </w:style>
  <w:style w:type="paragraph" w:customStyle="1" w:styleId="8D9D4ABF1C1944DB8779C430C4058985">
    <w:name w:val="8D9D4ABF1C1944DB8779C430C4058985"/>
    <w:rsid w:val="007E07BB"/>
  </w:style>
  <w:style w:type="paragraph" w:customStyle="1" w:styleId="557201F39E944E13A3CF0DBA05E4EB08">
    <w:name w:val="557201F39E944E13A3CF0DBA05E4EB08"/>
    <w:rsid w:val="007E07BB"/>
  </w:style>
  <w:style w:type="paragraph" w:customStyle="1" w:styleId="6FDBA8973C4A4DD4B0FCF981FDF6402B">
    <w:name w:val="6FDBA8973C4A4DD4B0FCF981FDF6402B"/>
    <w:rsid w:val="007E07BB"/>
  </w:style>
  <w:style w:type="paragraph" w:customStyle="1" w:styleId="EED2245D250F41CBA70BF3D183F18A46">
    <w:name w:val="EED2245D250F41CBA70BF3D183F18A46"/>
    <w:rsid w:val="007E07BB"/>
  </w:style>
  <w:style w:type="paragraph" w:customStyle="1" w:styleId="DF9EA0CC5654492C95DB77FE50E2B9C3">
    <w:name w:val="DF9EA0CC5654492C95DB77FE50E2B9C3"/>
    <w:rsid w:val="007E07BB"/>
  </w:style>
  <w:style w:type="paragraph" w:customStyle="1" w:styleId="C163647FD70B4814AAA4D30A171A7D93">
    <w:name w:val="C163647FD70B4814AAA4D30A171A7D93"/>
    <w:rsid w:val="007E07BB"/>
  </w:style>
  <w:style w:type="paragraph" w:customStyle="1" w:styleId="208C3598739743988C2BE775C2722FBC">
    <w:name w:val="208C3598739743988C2BE775C2722FBC"/>
    <w:rsid w:val="007E07BB"/>
  </w:style>
  <w:style w:type="paragraph" w:customStyle="1" w:styleId="9B6B8DB8DE16437998A3CEF0425554D9">
    <w:name w:val="9B6B8DB8DE16437998A3CEF0425554D9"/>
    <w:rsid w:val="007E07BB"/>
  </w:style>
  <w:style w:type="paragraph" w:customStyle="1" w:styleId="BEE3E5C5A602467ABDD970FAC5D9B57B">
    <w:name w:val="BEE3E5C5A602467ABDD970FAC5D9B57B"/>
    <w:rsid w:val="007E07BB"/>
  </w:style>
  <w:style w:type="paragraph" w:customStyle="1" w:styleId="7FD4ECDE3FDF4D2AA1BEC1651867BF1B">
    <w:name w:val="7FD4ECDE3FDF4D2AA1BEC1651867BF1B"/>
    <w:rsid w:val="007E07BB"/>
  </w:style>
  <w:style w:type="paragraph" w:customStyle="1" w:styleId="57847CBAF0D949C7AE139D0863448013">
    <w:name w:val="57847CBAF0D949C7AE139D0863448013"/>
    <w:rsid w:val="007E07BB"/>
  </w:style>
  <w:style w:type="paragraph" w:customStyle="1" w:styleId="6B824A50341B488D9E60F200D268E537">
    <w:name w:val="6B824A50341B488D9E60F200D268E537"/>
    <w:rsid w:val="007E07BB"/>
  </w:style>
  <w:style w:type="paragraph" w:customStyle="1" w:styleId="5E9F033A43AD4BC3B5A2B03B4485A5D4">
    <w:name w:val="5E9F033A43AD4BC3B5A2B03B4485A5D4"/>
    <w:rsid w:val="007E07BB"/>
  </w:style>
  <w:style w:type="paragraph" w:customStyle="1" w:styleId="78A1625225DD4D999DBBF1620DBA33DA">
    <w:name w:val="78A1625225DD4D999DBBF1620DBA33DA"/>
    <w:rsid w:val="007E07BB"/>
  </w:style>
  <w:style w:type="paragraph" w:customStyle="1" w:styleId="655965B4686147B5AB4EFE7A19434D99">
    <w:name w:val="655965B4686147B5AB4EFE7A19434D99"/>
    <w:rsid w:val="007E07BB"/>
  </w:style>
  <w:style w:type="paragraph" w:customStyle="1" w:styleId="F15ED1B74E8C4ED48B8AEAE66BF0BC57">
    <w:name w:val="F15ED1B74E8C4ED48B8AEAE66BF0BC57"/>
    <w:rsid w:val="007E07BB"/>
  </w:style>
  <w:style w:type="paragraph" w:customStyle="1" w:styleId="61AB7B695881493B8F3A1DF5FF02001F">
    <w:name w:val="61AB7B695881493B8F3A1DF5FF02001F"/>
    <w:rsid w:val="007E0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e3791d68-3e9c-480c-a729-ccd870338d18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2021-01-20T00:00:00</HeaderDate>
    <Office/>
    <Dnr>N2020/03047/BSÄ</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56D6-F8E0-4EA9-86EC-48B78CDEB23A}"/>
</file>

<file path=customXml/itemProps2.xml><?xml version="1.0" encoding="utf-8"?>
<ds:datastoreItem xmlns:ds="http://schemas.openxmlformats.org/officeDocument/2006/customXml" ds:itemID="{175D17C6-3D8D-4E34-A3CD-C06D026B900A}"/>
</file>

<file path=customXml/itemProps3.xml><?xml version="1.0" encoding="utf-8"?>
<ds:datastoreItem xmlns:ds="http://schemas.openxmlformats.org/officeDocument/2006/customXml" ds:itemID="{5FFD09D0-914A-4E22-AB91-4AAFF2CE93EE}"/>
</file>

<file path=customXml/itemProps4.xml><?xml version="1.0" encoding="utf-8"?>
<ds:datastoreItem xmlns:ds="http://schemas.openxmlformats.org/officeDocument/2006/customXml" ds:itemID="{7417486C-8CA9-4EC4-8529-C43272436FAE}">
  <ds:schemaRefs>
    <ds:schemaRef ds:uri="http://schemas.microsoft.com/sharepoint/events"/>
  </ds:schemaRefs>
</ds:datastoreItem>
</file>

<file path=customXml/itemProps5.xml><?xml version="1.0" encoding="utf-8"?>
<ds:datastoreItem xmlns:ds="http://schemas.openxmlformats.org/officeDocument/2006/customXml" ds:itemID="{175D17C6-3D8D-4E34-A3CD-C06D026B900A}">
  <ds:schemaRefs>
    <ds:schemaRef ds:uri="http://purl.org/dc/elements/1.1/"/>
    <ds:schemaRef ds:uri="4e9c2f0c-7bf8-49af-8356-cbf363fc78a7"/>
    <ds:schemaRef ds:uri="http://schemas.microsoft.com/office/2006/metadata/properties"/>
    <ds:schemaRef ds:uri="cc625d36-bb37-4650-91b9-0c96159295ba"/>
    <ds:schemaRef ds:uri="http://schemas.microsoft.com/office/2006/documentManagement/types"/>
    <ds:schemaRef ds:uri="f9dd3602-e05d-49ea-aac2-bc5d23a2fafc"/>
    <ds:schemaRef ds:uri="http://purl.org/dc/terms/"/>
    <ds:schemaRef ds:uri="http://schemas.openxmlformats.org/package/2006/metadata/core-properties"/>
    <ds:schemaRef ds:uri="http://purl.org/dc/dcmitype/"/>
    <ds:schemaRef ds:uri="http://schemas.microsoft.com/office/infopath/2007/PartnerControls"/>
    <ds:schemaRef ds:uri="18f3d968-6251-40b0-9f11-012b293496c2"/>
    <ds:schemaRef ds:uri="http://www.w3.org/XML/1998/namespace"/>
  </ds:schemaRefs>
</ds:datastoreItem>
</file>

<file path=customXml/itemProps6.xml><?xml version="1.0" encoding="utf-8"?>
<ds:datastoreItem xmlns:ds="http://schemas.openxmlformats.org/officeDocument/2006/customXml" ds:itemID="{FA7989E0-718D-4F11-870B-2390B75420C0}">
  <ds:schemaRefs>
    <ds:schemaRef ds:uri="http://schemas.microsoft.com/office/2006/metadata/customXsn"/>
  </ds:schemaRefs>
</ds:datastoreItem>
</file>

<file path=customXml/itemProps7.xml><?xml version="1.0" encoding="utf-8"?>
<ds:datastoreItem xmlns:ds="http://schemas.openxmlformats.org/officeDocument/2006/customXml" ds:itemID="{ACC2E019-DD58-4979-AFF5-760A101DB482}"/>
</file>

<file path=customXml/itemProps8.xml><?xml version="1.0" encoding="utf-8"?>
<ds:datastoreItem xmlns:ds="http://schemas.openxmlformats.org/officeDocument/2006/customXml" ds:itemID="{89E1C482-56E6-4647-BA8F-11C9ECA064F2}"/>
</file>

<file path=docProps/app.xml><?xml version="1.0" encoding="utf-8"?>
<Properties xmlns="http://schemas.openxmlformats.org/officeDocument/2006/extended-properties" xmlns:vt="http://schemas.openxmlformats.org/officeDocument/2006/docPropsVTypes">
  <Template>RK Basmall</Template>
  <TotalTime>0</TotalTime>
  <Pages>1</Pages>
  <Words>125</Words>
  <Characters>667</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1198 Nedläggningen av Ringhals slutlig.docx</dc:title>
  <dc:subject/>
  <dc:creator>Lars Erik Fredriksson</dc:creator>
  <cp:keywords/>
  <dc:description/>
  <cp:lastModifiedBy>Jeanette Krusell</cp:lastModifiedBy>
  <cp:revision>5</cp:revision>
  <cp:lastPrinted>2020-12-15T11:17:00Z</cp:lastPrinted>
  <dcterms:created xsi:type="dcterms:W3CDTF">2021-01-12T12:35:00Z</dcterms:created>
  <dcterms:modified xsi:type="dcterms:W3CDTF">2021-01-20T12:29:00Z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