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AD0AA" w14:textId="2C60137B" w:rsidR="00F049D7" w:rsidRDefault="00E174E6" w:rsidP="00F049D7">
      <w:pPr>
        <w:pStyle w:val="Rubrik"/>
        <w:rPr>
          <w:sz w:val="24"/>
          <w:szCs w:val="24"/>
        </w:rPr>
      </w:pPr>
      <w:r w:rsidRPr="00F049D7">
        <w:rPr>
          <w:sz w:val="24"/>
          <w:szCs w:val="24"/>
        </w:rPr>
        <w:t>Svar på fråga 2019/20:</w:t>
      </w:r>
      <w:r w:rsidR="0023789C" w:rsidRPr="00F049D7">
        <w:rPr>
          <w:sz w:val="24"/>
          <w:szCs w:val="24"/>
        </w:rPr>
        <w:t>8</w:t>
      </w:r>
      <w:r w:rsidR="00947F72" w:rsidRPr="00F049D7">
        <w:rPr>
          <w:sz w:val="24"/>
          <w:szCs w:val="24"/>
        </w:rPr>
        <w:t>4</w:t>
      </w:r>
      <w:r w:rsidRPr="00F049D7">
        <w:rPr>
          <w:sz w:val="24"/>
          <w:szCs w:val="24"/>
        </w:rPr>
        <w:t xml:space="preserve"> av </w:t>
      </w:r>
      <w:r w:rsidR="0023789C" w:rsidRPr="00F049D7">
        <w:rPr>
          <w:sz w:val="24"/>
          <w:szCs w:val="24"/>
        </w:rPr>
        <w:t xml:space="preserve">Adam Marttinen </w:t>
      </w:r>
      <w:r w:rsidRPr="00F049D7">
        <w:rPr>
          <w:sz w:val="24"/>
          <w:szCs w:val="24"/>
        </w:rPr>
        <w:t>(</w:t>
      </w:r>
      <w:r w:rsidR="0023789C" w:rsidRPr="00F049D7">
        <w:rPr>
          <w:sz w:val="24"/>
          <w:szCs w:val="24"/>
        </w:rPr>
        <w:t>SD</w:t>
      </w:r>
      <w:r w:rsidRPr="00F049D7">
        <w:rPr>
          <w:sz w:val="24"/>
          <w:szCs w:val="24"/>
        </w:rPr>
        <w:t>)</w:t>
      </w:r>
      <w:r w:rsidRPr="00F049D7">
        <w:rPr>
          <w:sz w:val="24"/>
          <w:szCs w:val="24"/>
        </w:rPr>
        <w:br/>
      </w:r>
      <w:r w:rsidR="00947F72" w:rsidRPr="00F049D7">
        <w:rPr>
          <w:sz w:val="24"/>
          <w:szCs w:val="24"/>
        </w:rPr>
        <w:t>Antalet polis</w:t>
      </w:r>
      <w:r w:rsidR="0023789C" w:rsidRPr="00F049D7">
        <w:rPr>
          <w:sz w:val="24"/>
          <w:szCs w:val="24"/>
        </w:rPr>
        <w:t>utbildade 2024</w:t>
      </w:r>
    </w:p>
    <w:p w14:paraId="743E402F" w14:textId="77777777" w:rsidR="00F049D7" w:rsidRDefault="00F049D7" w:rsidP="00F049D7">
      <w:pPr>
        <w:pStyle w:val="Rubrik"/>
        <w:rPr>
          <w:rFonts w:asciiTheme="minorHAnsi" w:hAnsiTheme="minorHAnsi"/>
          <w:sz w:val="24"/>
          <w:szCs w:val="24"/>
        </w:rPr>
      </w:pPr>
    </w:p>
    <w:p w14:paraId="388F1320" w14:textId="06473162" w:rsidR="0023789C" w:rsidRPr="00F049D7" w:rsidRDefault="0023789C" w:rsidP="00F049D7">
      <w:pPr>
        <w:pStyle w:val="Rubrik"/>
        <w:rPr>
          <w:sz w:val="24"/>
          <w:szCs w:val="24"/>
        </w:rPr>
      </w:pPr>
      <w:bookmarkStart w:id="0" w:name="_GoBack"/>
      <w:bookmarkEnd w:id="0"/>
      <w:r w:rsidRPr="00F049D7">
        <w:rPr>
          <w:rFonts w:asciiTheme="minorHAnsi" w:hAnsiTheme="minorHAnsi"/>
          <w:sz w:val="24"/>
          <w:szCs w:val="24"/>
        </w:rPr>
        <w:t>Adam Marttinen</w:t>
      </w:r>
      <w:r w:rsidR="00E174E6" w:rsidRPr="00F049D7">
        <w:rPr>
          <w:rFonts w:asciiTheme="minorHAnsi" w:hAnsiTheme="minorHAnsi"/>
          <w:sz w:val="24"/>
          <w:szCs w:val="24"/>
        </w:rPr>
        <w:t xml:space="preserve"> har frågat </w:t>
      </w:r>
      <w:r w:rsidRPr="00F049D7">
        <w:rPr>
          <w:rFonts w:asciiTheme="minorHAnsi" w:hAnsiTheme="minorHAnsi"/>
          <w:sz w:val="24"/>
          <w:szCs w:val="24"/>
        </w:rPr>
        <w:t xml:space="preserve">om det </w:t>
      </w:r>
      <w:r w:rsidR="00886F4C" w:rsidRPr="00F049D7">
        <w:rPr>
          <w:rFonts w:asciiTheme="minorHAnsi" w:hAnsiTheme="minorHAnsi"/>
          <w:sz w:val="24"/>
          <w:szCs w:val="24"/>
        </w:rPr>
        <w:t xml:space="preserve">fortsatt </w:t>
      </w:r>
      <w:r w:rsidRPr="00F049D7">
        <w:rPr>
          <w:rFonts w:asciiTheme="minorHAnsi" w:hAnsiTheme="minorHAnsi"/>
          <w:sz w:val="24"/>
          <w:szCs w:val="24"/>
        </w:rPr>
        <w:t>är regeringens mål att det vid 2024 ska vara minst 26 000 polisutbildade och om jag anser att regeringen i dag gör tillräckligt för att nå det mål som man lovat</w:t>
      </w:r>
      <w:r w:rsidRPr="00F049D7">
        <w:rPr>
          <w:sz w:val="24"/>
          <w:szCs w:val="24"/>
        </w:rPr>
        <w:t>.</w:t>
      </w:r>
    </w:p>
    <w:p w14:paraId="06E06B9F" w14:textId="2FC982B7" w:rsidR="00211D14" w:rsidRPr="00F049D7" w:rsidRDefault="00211D14" w:rsidP="00881010">
      <w:pPr>
        <w:pStyle w:val="Brdtext"/>
        <w:rPr>
          <w:sz w:val="24"/>
          <w:szCs w:val="24"/>
        </w:rPr>
      </w:pPr>
      <w:r w:rsidRPr="00F049D7">
        <w:rPr>
          <w:sz w:val="24"/>
          <w:szCs w:val="24"/>
        </w:rPr>
        <w:t xml:space="preserve">Regeringens målsättning är att öka antalet </w:t>
      </w:r>
      <w:r w:rsidR="00F56942" w:rsidRPr="00F049D7">
        <w:rPr>
          <w:sz w:val="24"/>
          <w:szCs w:val="24"/>
        </w:rPr>
        <w:t>polis</w:t>
      </w:r>
      <w:r w:rsidRPr="00F049D7">
        <w:rPr>
          <w:sz w:val="24"/>
          <w:szCs w:val="24"/>
        </w:rPr>
        <w:t xml:space="preserve">anställda med 10 000 fler till 2024. Från startdatumet på tillväxten den 1 januari 2016 till och med </w:t>
      </w:r>
      <w:r w:rsidR="00AF196A" w:rsidRPr="00F049D7">
        <w:rPr>
          <w:sz w:val="24"/>
          <w:szCs w:val="24"/>
        </w:rPr>
        <w:t>sommaren</w:t>
      </w:r>
      <w:r w:rsidRPr="00F049D7">
        <w:rPr>
          <w:sz w:val="24"/>
          <w:szCs w:val="24"/>
        </w:rPr>
        <w:t xml:space="preserve"> 2019 har antalet polisanställda ökat med nära 3 000. Enligt Polismyndigheten är det möjligt att nå målsättningen med 10 000 fler anställda men det kommer att bli en stor utmaning. </w:t>
      </w:r>
    </w:p>
    <w:p w14:paraId="67F10C03" w14:textId="77777777" w:rsidR="00174968" w:rsidRPr="00F049D7" w:rsidRDefault="00886F4C" w:rsidP="00174968">
      <w:pPr>
        <w:pStyle w:val="Brdtext"/>
        <w:rPr>
          <w:sz w:val="24"/>
          <w:szCs w:val="24"/>
        </w:rPr>
      </w:pPr>
      <w:r w:rsidRPr="00F049D7">
        <w:rPr>
          <w:sz w:val="24"/>
          <w:szCs w:val="24"/>
        </w:rPr>
        <w:t>Polismyndigheten har t</w:t>
      </w:r>
      <w:r w:rsidR="00DE02C2" w:rsidRPr="00F049D7">
        <w:rPr>
          <w:sz w:val="24"/>
          <w:szCs w:val="24"/>
        </w:rPr>
        <w:t xml:space="preserve">idigare </w:t>
      </w:r>
      <w:r w:rsidR="00472171" w:rsidRPr="00F049D7">
        <w:rPr>
          <w:sz w:val="24"/>
          <w:szCs w:val="24"/>
        </w:rPr>
        <w:t>satt som mål</w:t>
      </w:r>
      <w:r w:rsidR="00DE02C2" w:rsidRPr="00F049D7">
        <w:rPr>
          <w:sz w:val="24"/>
          <w:szCs w:val="24"/>
        </w:rPr>
        <w:t xml:space="preserve"> att det </w:t>
      </w:r>
      <w:r w:rsidR="00472171" w:rsidRPr="00F049D7">
        <w:rPr>
          <w:sz w:val="24"/>
          <w:szCs w:val="24"/>
        </w:rPr>
        <w:t xml:space="preserve">ska finnas </w:t>
      </w:r>
      <w:r w:rsidR="00DE02C2" w:rsidRPr="00F049D7">
        <w:rPr>
          <w:sz w:val="24"/>
          <w:szCs w:val="24"/>
        </w:rPr>
        <w:t>runt 26 000 anställda poliser 2024</w:t>
      </w:r>
      <w:r w:rsidR="00472171" w:rsidRPr="00F049D7">
        <w:rPr>
          <w:sz w:val="24"/>
          <w:szCs w:val="24"/>
        </w:rPr>
        <w:t xml:space="preserve">. </w:t>
      </w:r>
      <w:r w:rsidR="00174968" w:rsidRPr="00F049D7">
        <w:rPr>
          <w:sz w:val="24"/>
          <w:szCs w:val="24"/>
        </w:rPr>
        <w:t>För att skapa förutsättningar för Polismyndigheten att nå målet genomför regeringen nu en historiskt stor satsning på myndigheten. För att möta den ökning av antalet polisstudenter som behövs har regeringen bland annat beslutat att starta två nya polisutbildningar, i Malmö och Borås. Vi kan nu se rekordnivåer av sökande och antagna till polisutbildningen. Den ökade antagningen till polisutbildningen är en glädjande utveckling som säkrar den framtida personalförsörjningen av poliser.</w:t>
      </w:r>
    </w:p>
    <w:p w14:paraId="0E520F07" w14:textId="699D211F" w:rsidR="00881010" w:rsidRPr="00F049D7" w:rsidRDefault="00472171" w:rsidP="00881010">
      <w:pPr>
        <w:pStyle w:val="Brdtext"/>
        <w:rPr>
          <w:sz w:val="24"/>
          <w:szCs w:val="24"/>
        </w:rPr>
      </w:pPr>
      <w:r w:rsidRPr="00F049D7">
        <w:rPr>
          <w:sz w:val="24"/>
          <w:szCs w:val="24"/>
        </w:rPr>
        <w:t>Den exakta mixen av kompetenser måste myndigheten själv få avgöra</w:t>
      </w:r>
      <w:r w:rsidR="00DE02C2" w:rsidRPr="00F049D7">
        <w:rPr>
          <w:sz w:val="24"/>
          <w:szCs w:val="24"/>
        </w:rPr>
        <w:t xml:space="preserve">. </w:t>
      </w:r>
      <w:r w:rsidR="00881010" w:rsidRPr="00F049D7">
        <w:rPr>
          <w:sz w:val="24"/>
          <w:szCs w:val="24"/>
        </w:rPr>
        <w:t>Framgångsrik brottsbekämpning utförs i team med blandade kompetenser av poliser och civilanställd stödpersonal</w:t>
      </w:r>
      <w:r w:rsidRPr="00F049D7">
        <w:rPr>
          <w:sz w:val="24"/>
          <w:szCs w:val="24"/>
        </w:rPr>
        <w:t>.</w:t>
      </w:r>
    </w:p>
    <w:p w14:paraId="2D2C472B" w14:textId="427E8560" w:rsidR="00E174E6" w:rsidRPr="00F049D7" w:rsidRDefault="00E174E6" w:rsidP="006A12F1">
      <w:pPr>
        <w:pStyle w:val="Brdtext"/>
        <w:rPr>
          <w:sz w:val="24"/>
          <w:szCs w:val="24"/>
        </w:rPr>
      </w:pPr>
      <w:r w:rsidRPr="00F049D7">
        <w:rPr>
          <w:sz w:val="24"/>
          <w:szCs w:val="24"/>
        </w:rPr>
        <w:t xml:space="preserve">Stockholm den </w:t>
      </w:r>
      <w:sdt>
        <w:sdtPr>
          <w:rPr>
            <w:sz w:val="24"/>
            <w:szCs w:val="24"/>
          </w:rPr>
          <w:id w:val="-1225218591"/>
          <w:placeholder>
            <w:docPart w:val="79CEE4F047C44AD68AB292E9039A349C"/>
          </w:placeholder>
          <w:dataBinding w:prefixMappings="xmlns:ns0='http://lp/documentinfo/RK' " w:xpath="/ns0:DocumentInfo[1]/ns0:BaseInfo[1]/ns0:HeaderDate[1]" w:storeItemID="{76F557C5-DD14-442F-B079-E7C45ACFA567}"/>
          <w:date w:fullDate="2019-10-09T00:00:00Z">
            <w:dateFormat w:val="d MMMM yyyy"/>
            <w:lid w:val="sv-SE"/>
            <w:storeMappedDataAs w:val="dateTime"/>
            <w:calendar w:val="gregorian"/>
          </w:date>
        </w:sdtPr>
        <w:sdtEndPr/>
        <w:sdtContent>
          <w:r w:rsidR="00881010" w:rsidRPr="00F049D7">
            <w:rPr>
              <w:sz w:val="24"/>
              <w:szCs w:val="24"/>
            </w:rPr>
            <w:t>9 oktober 2019</w:t>
          </w:r>
        </w:sdtContent>
      </w:sdt>
    </w:p>
    <w:p w14:paraId="350FC1E6" w14:textId="77777777" w:rsidR="00E174E6" w:rsidRPr="00F049D7" w:rsidRDefault="00E174E6" w:rsidP="004E7A8F">
      <w:pPr>
        <w:pStyle w:val="Brdtextutanavstnd"/>
        <w:rPr>
          <w:sz w:val="24"/>
          <w:szCs w:val="24"/>
        </w:rPr>
      </w:pPr>
    </w:p>
    <w:p w14:paraId="388E53DF" w14:textId="35A82F3E" w:rsidR="00E174E6" w:rsidRPr="00F049D7" w:rsidRDefault="00E174E6" w:rsidP="00422A41">
      <w:pPr>
        <w:pStyle w:val="Brdtext"/>
        <w:rPr>
          <w:sz w:val="24"/>
          <w:szCs w:val="24"/>
        </w:rPr>
      </w:pPr>
      <w:r w:rsidRPr="00F049D7">
        <w:rPr>
          <w:sz w:val="24"/>
          <w:szCs w:val="24"/>
        </w:rPr>
        <w:t>Mikael Damberg</w:t>
      </w:r>
    </w:p>
    <w:p w14:paraId="47345825" w14:textId="77777777" w:rsidR="00E174E6" w:rsidRPr="00F049D7" w:rsidRDefault="00E174E6" w:rsidP="00DB48AB">
      <w:pPr>
        <w:pStyle w:val="Brdtext"/>
        <w:rPr>
          <w:sz w:val="24"/>
          <w:szCs w:val="24"/>
        </w:rPr>
      </w:pPr>
    </w:p>
    <w:sectPr w:rsidR="00E174E6" w:rsidRPr="00F049D7"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E5DB8" w14:textId="77777777" w:rsidR="00C96B7D" w:rsidRDefault="00C96B7D" w:rsidP="00A87A54">
      <w:pPr>
        <w:spacing w:after="0" w:line="240" w:lineRule="auto"/>
      </w:pPr>
      <w:r>
        <w:separator/>
      </w:r>
    </w:p>
  </w:endnote>
  <w:endnote w:type="continuationSeparator" w:id="0">
    <w:p w14:paraId="2B9F661D" w14:textId="77777777" w:rsidR="00C96B7D" w:rsidRDefault="00C96B7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6321275" w14:textId="77777777" w:rsidTr="006A26EC">
      <w:trPr>
        <w:trHeight w:val="227"/>
        <w:jc w:val="right"/>
      </w:trPr>
      <w:tc>
        <w:tcPr>
          <w:tcW w:w="708" w:type="dxa"/>
          <w:vAlign w:val="bottom"/>
        </w:tcPr>
        <w:p w14:paraId="1E26EBD5"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E884CC2" w14:textId="77777777" w:rsidTr="006A26EC">
      <w:trPr>
        <w:trHeight w:val="850"/>
        <w:jc w:val="right"/>
      </w:trPr>
      <w:tc>
        <w:tcPr>
          <w:tcW w:w="708" w:type="dxa"/>
          <w:vAlign w:val="bottom"/>
        </w:tcPr>
        <w:p w14:paraId="59FB08AA" w14:textId="77777777" w:rsidR="005606BC" w:rsidRPr="00347E11" w:rsidRDefault="005606BC" w:rsidP="005606BC">
          <w:pPr>
            <w:pStyle w:val="Sidfot"/>
            <w:spacing w:line="276" w:lineRule="auto"/>
            <w:jc w:val="right"/>
          </w:pPr>
        </w:p>
      </w:tc>
    </w:tr>
  </w:tbl>
  <w:p w14:paraId="1DF570A4"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8D9B583" w14:textId="77777777" w:rsidTr="001F4302">
      <w:trPr>
        <w:trHeight w:val="510"/>
      </w:trPr>
      <w:tc>
        <w:tcPr>
          <w:tcW w:w="8525" w:type="dxa"/>
          <w:gridSpan w:val="2"/>
          <w:vAlign w:val="bottom"/>
        </w:tcPr>
        <w:p w14:paraId="6156C53E" w14:textId="77777777" w:rsidR="00347E11" w:rsidRPr="00347E11" w:rsidRDefault="00347E11" w:rsidP="00347E11">
          <w:pPr>
            <w:pStyle w:val="Sidfot"/>
            <w:rPr>
              <w:sz w:val="8"/>
            </w:rPr>
          </w:pPr>
        </w:p>
      </w:tc>
    </w:tr>
    <w:tr w:rsidR="00093408" w:rsidRPr="00EE3C0F" w14:paraId="065E0ED3" w14:textId="77777777" w:rsidTr="00C26068">
      <w:trPr>
        <w:trHeight w:val="227"/>
      </w:trPr>
      <w:tc>
        <w:tcPr>
          <w:tcW w:w="4074" w:type="dxa"/>
        </w:tcPr>
        <w:p w14:paraId="33154233" w14:textId="77777777" w:rsidR="00347E11" w:rsidRPr="00F53AEA" w:rsidRDefault="00347E11" w:rsidP="00C26068">
          <w:pPr>
            <w:pStyle w:val="Sidfot"/>
            <w:spacing w:line="276" w:lineRule="auto"/>
          </w:pPr>
        </w:p>
      </w:tc>
      <w:tc>
        <w:tcPr>
          <w:tcW w:w="4451" w:type="dxa"/>
        </w:tcPr>
        <w:p w14:paraId="51996FAD" w14:textId="77777777" w:rsidR="00093408" w:rsidRPr="00F53AEA" w:rsidRDefault="00093408" w:rsidP="00F53AEA">
          <w:pPr>
            <w:pStyle w:val="Sidfot"/>
            <w:spacing w:line="276" w:lineRule="auto"/>
          </w:pPr>
        </w:p>
      </w:tc>
    </w:tr>
  </w:tbl>
  <w:p w14:paraId="616B795C"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4DC14" w14:textId="77777777" w:rsidR="00C96B7D" w:rsidRDefault="00C96B7D" w:rsidP="00A87A54">
      <w:pPr>
        <w:spacing w:after="0" w:line="240" w:lineRule="auto"/>
      </w:pPr>
      <w:r>
        <w:separator/>
      </w:r>
    </w:p>
  </w:footnote>
  <w:footnote w:type="continuationSeparator" w:id="0">
    <w:p w14:paraId="155AF850" w14:textId="77777777" w:rsidR="00C96B7D" w:rsidRDefault="00C96B7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174E6" w14:paraId="31E07773" w14:textId="77777777" w:rsidTr="00C93EBA">
      <w:trPr>
        <w:trHeight w:val="227"/>
      </w:trPr>
      <w:tc>
        <w:tcPr>
          <w:tcW w:w="5534" w:type="dxa"/>
        </w:tcPr>
        <w:p w14:paraId="4BC4AC06" w14:textId="77777777" w:rsidR="00E174E6" w:rsidRPr="007D73AB" w:rsidRDefault="00E174E6">
          <w:pPr>
            <w:pStyle w:val="Sidhuvud"/>
          </w:pPr>
        </w:p>
      </w:tc>
      <w:tc>
        <w:tcPr>
          <w:tcW w:w="3170" w:type="dxa"/>
          <w:vAlign w:val="bottom"/>
        </w:tcPr>
        <w:p w14:paraId="53082D2F" w14:textId="77777777" w:rsidR="00E174E6" w:rsidRPr="007D73AB" w:rsidRDefault="00E174E6" w:rsidP="00340DE0">
          <w:pPr>
            <w:pStyle w:val="Sidhuvud"/>
          </w:pPr>
        </w:p>
      </w:tc>
      <w:tc>
        <w:tcPr>
          <w:tcW w:w="1134" w:type="dxa"/>
        </w:tcPr>
        <w:p w14:paraId="7BBA3717" w14:textId="77777777" w:rsidR="00E174E6" w:rsidRDefault="00E174E6" w:rsidP="005A703A">
          <w:pPr>
            <w:pStyle w:val="Sidhuvud"/>
          </w:pPr>
        </w:p>
      </w:tc>
    </w:tr>
    <w:tr w:rsidR="00E174E6" w14:paraId="148BB39E" w14:textId="77777777" w:rsidTr="00C93EBA">
      <w:trPr>
        <w:trHeight w:val="1928"/>
      </w:trPr>
      <w:tc>
        <w:tcPr>
          <w:tcW w:w="5534" w:type="dxa"/>
        </w:tcPr>
        <w:p w14:paraId="0B5347A1" w14:textId="77777777" w:rsidR="00E174E6" w:rsidRPr="00340DE0" w:rsidRDefault="00E174E6" w:rsidP="00340DE0">
          <w:pPr>
            <w:pStyle w:val="Sidhuvud"/>
          </w:pPr>
          <w:r>
            <w:rPr>
              <w:noProof/>
            </w:rPr>
            <w:drawing>
              <wp:inline distT="0" distB="0" distL="0" distR="0" wp14:anchorId="48B99851" wp14:editId="131528FB">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4EF9E98" w14:textId="77777777" w:rsidR="00E174E6" w:rsidRPr="00710A6C" w:rsidRDefault="00E174E6" w:rsidP="00EE3C0F">
          <w:pPr>
            <w:pStyle w:val="Sidhuvud"/>
            <w:rPr>
              <w:b/>
            </w:rPr>
          </w:pPr>
        </w:p>
        <w:p w14:paraId="47A3DC0C" w14:textId="77777777" w:rsidR="00E174E6" w:rsidRDefault="00E174E6" w:rsidP="00EE3C0F">
          <w:pPr>
            <w:pStyle w:val="Sidhuvud"/>
          </w:pPr>
        </w:p>
        <w:p w14:paraId="743DA65A" w14:textId="77777777" w:rsidR="00E174E6" w:rsidRDefault="00E174E6" w:rsidP="00EE3C0F">
          <w:pPr>
            <w:pStyle w:val="Sidhuvud"/>
          </w:pPr>
        </w:p>
        <w:p w14:paraId="7C23BD68" w14:textId="77777777" w:rsidR="00E174E6" w:rsidRDefault="00E174E6" w:rsidP="00EE3C0F">
          <w:pPr>
            <w:pStyle w:val="Sidhuvud"/>
          </w:pPr>
        </w:p>
        <w:sdt>
          <w:sdtPr>
            <w:alias w:val="Dnr"/>
            <w:tag w:val="ccRKShow_Dnr"/>
            <w:id w:val="-829283628"/>
            <w:placeholder>
              <w:docPart w:val="9C306B74464F41B19CAC4A74542F91DE"/>
            </w:placeholder>
            <w:dataBinding w:prefixMappings="xmlns:ns0='http://lp/documentinfo/RK' " w:xpath="/ns0:DocumentInfo[1]/ns0:BaseInfo[1]/ns0:Dnr[1]" w:storeItemID="{76F557C5-DD14-442F-B079-E7C45ACFA567}"/>
            <w:text/>
          </w:sdtPr>
          <w:sdtEndPr/>
          <w:sdtContent>
            <w:p w14:paraId="02264296" w14:textId="11E4A348" w:rsidR="00E174E6" w:rsidRDefault="00E174E6" w:rsidP="00EE3C0F">
              <w:pPr>
                <w:pStyle w:val="Sidhuvud"/>
              </w:pPr>
              <w:r>
                <w:t>Ju2019/</w:t>
              </w:r>
              <w:r w:rsidR="0023789C">
                <w:t>00000</w:t>
              </w:r>
              <w:r w:rsidR="00097B9B">
                <w:t>/POL</w:t>
              </w:r>
            </w:p>
          </w:sdtContent>
        </w:sdt>
        <w:sdt>
          <w:sdtPr>
            <w:alias w:val="DocNumber"/>
            <w:tag w:val="DocNumber"/>
            <w:id w:val="1726028884"/>
            <w:placeholder>
              <w:docPart w:val="46A5138AF0064028BDB144FCAFAAAACB"/>
            </w:placeholder>
            <w:showingPlcHdr/>
            <w:dataBinding w:prefixMappings="xmlns:ns0='http://lp/documentinfo/RK' " w:xpath="/ns0:DocumentInfo[1]/ns0:BaseInfo[1]/ns0:DocNumber[1]" w:storeItemID="{76F557C5-DD14-442F-B079-E7C45ACFA567}"/>
            <w:text/>
          </w:sdtPr>
          <w:sdtEndPr/>
          <w:sdtContent>
            <w:p w14:paraId="10D51517" w14:textId="77777777" w:rsidR="00E174E6" w:rsidRDefault="00E174E6" w:rsidP="00EE3C0F">
              <w:pPr>
                <w:pStyle w:val="Sidhuvud"/>
              </w:pPr>
              <w:r>
                <w:rPr>
                  <w:rStyle w:val="Platshllartext"/>
                </w:rPr>
                <w:t xml:space="preserve"> </w:t>
              </w:r>
            </w:p>
          </w:sdtContent>
        </w:sdt>
        <w:p w14:paraId="5996C75B" w14:textId="77777777" w:rsidR="00E174E6" w:rsidRDefault="00E174E6" w:rsidP="00EE3C0F">
          <w:pPr>
            <w:pStyle w:val="Sidhuvud"/>
          </w:pPr>
        </w:p>
      </w:tc>
      <w:tc>
        <w:tcPr>
          <w:tcW w:w="1134" w:type="dxa"/>
        </w:tcPr>
        <w:p w14:paraId="086AE127" w14:textId="77777777" w:rsidR="00E174E6" w:rsidRDefault="00E174E6" w:rsidP="0094502D">
          <w:pPr>
            <w:pStyle w:val="Sidhuvud"/>
          </w:pPr>
        </w:p>
        <w:p w14:paraId="074C48A6" w14:textId="77777777" w:rsidR="00E174E6" w:rsidRPr="0094502D" w:rsidRDefault="00E174E6" w:rsidP="00EC71A6">
          <w:pPr>
            <w:pStyle w:val="Sidhuvud"/>
          </w:pPr>
        </w:p>
      </w:tc>
    </w:tr>
    <w:tr w:rsidR="00E174E6" w14:paraId="1705305D" w14:textId="77777777" w:rsidTr="00C93EBA">
      <w:trPr>
        <w:trHeight w:val="2268"/>
      </w:trPr>
      <w:sdt>
        <w:sdtPr>
          <w:rPr>
            <w:b/>
          </w:rPr>
          <w:alias w:val="SenderText"/>
          <w:tag w:val="ccRKShow_SenderText"/>
          <w:id w:val="1374046025"/>
          <w:placeholder>
            <w:docPart w:val="DEE5294117DD4562B175DDD10CFBFEE4"/>
          </w:placeholder>
        </w:sdtPr>
        <w:sdtEndPr>
          <w:rPr>
            <w:b w:val="0"/>
          </w:rPr>
        </w:sdtEndPr>
        <w:sdtContent>
          <w:tc>
            <w:tcPr>
              <w:tcW w:w="5534" w:type="dxa"/>
              <w:tcMar>
                <w:right w:w="1134" w:type="dxa"/>
              </w:tcMar>
            </w:tcPr>
            <w:p w14:paraId="4E76676D" w14:textId="77777777" w:rsidR="00E174E6" w:rsidRPr="00E174E6" w:rsidRDefault="00E174E6" w:rsidP="00340DE0">
              <w:pPr>
                <w:pStyle w:val="Sidhuvud"/>
                <w:rPr>
                  <w:b/>
                </w:rPr>
              </w:pPr>
              <w:r w:rsidRPr="00E174E6">
                <w:rPr>
                  <w:b/>
                </w:rPr>
                <w:t>Justitiedepartementet</w:t>
              </w:r>
            </w:p>
            <w:p w14:paraId="2F6A8ED3" w14:textId="77777777" w:rsidR="00E174E6" w:rsidRPr="00340DE0" w:rsidRDefault="00E174E6" w:rsidP="00340DE0">
              <w:pPr>
                <w:pStyle w:val="Sidhuvud"/>
              </w:pPr>
              <w:r w:rsidRPr="00E174E6">
                <w:t>Inrikesministern</w:t>
              </w:r>
            </w:p>
          </w:tc>
        </w:sdtContent>
      </w:sdt>
      <w:sdt>
        <w:sdtPr>
          <w:alias w:val="Recipient"/>
          <w:tag w:val="ccRKShow_Recipient"/>
          <w:id w:val="-28344517"/>
          <w:placeholder>
            <w:docPart w:val="F86795BFD2184A1C9AF833D1B7A0F19E"/>
          </w:placeholder>
          <w:dataBinding w:prefixMappings="xmlns:ns0='http://lp/documentinfo/RK' " w:xpath="/ns0:DocumentInfo[1]/ns0:BaseInfo[1]/ns0:Recipient[1]" w:storeItemID="{76F557C5-DD14-442F-B079-E7C45ACFA567}"/>
          <w:text w:multiLine="1"/>
        </w:sdtPr>
        <w:sdtEndPr/>
        <w:sdtContent>
          <w:tc>
            <w:tcPr>
              <w:tcW w:w="3170" w:type="dxa"/>
            </w:tcPr>
            <w:p w14:paraId="25F60068" w14:textId="77777777" w:rsidR="00E174E6" w:rsidRDefault="00E174E6" w:rsidP="00547B89">
              <w:pPr>
                <w:pStyle w:val="Sidhuvud"/>
              </w:pPr>
              <w:r>
                <w:t>Till riksdagen</w:t>
              </w:r>
            </w:p>
          </w:tc>
        </w:sdtContent>
      </w:sdt>
      <w:tc>
        <w:tcPr>
          <w:tcW w:w="1134" w:type="dxa"/>
        </w:tcPr>
        <w:p w14:paraId="697A61C2" w14:textId="77777777" w:rsidR="00E174E6" w:rsidRDefault="00E174E6" w:rsidP="003E6020">
          <w:pPr>
            <w:pStyle w:val="Sidhuvud"/>
          </w:pPr>
        </w:p>
      </w:tc>
    </w:tr>
  </w:tbl>
  <w:p w14:paraId="3D1D0DF1"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4E6"/>
    <w:rsid w:val="00000290"/>
    <w:rsid w:val="00001068"/>
    <w:rsid w:val="0000412C"/>
    <w:rsid w:val="00004D5C"/>
    <w:rsid w:val="00005F68"/>
    <w:rsid w:val="00006CA7"/>
    <w:rsid w:val="00012B00"/>
    <w:rsid w:val="00014EF6"/>
    <w:rsid w:val="00016730"/>
    <w:rsid w:val="00017197"/>
    <w:rsid w:val="0001725B"/>
    <w:rsid w:val="000203B0"/>
    <w:rsid w:val="000241FA"/>
    <w:rsid w:val="00025992"/>
    <w:rsid w:val="0002665B"/>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0A8"/>
    <w:rsid w:val="00076667"/>
    <w:rsid w:val="00080631"/>
    <w:rsid w:val="00082374"/>
    <w:rsid w:val="000862E0"/>
    <w:rsid w:val="000873C3"/>
    <w:rsid w:val="00093408"/>
    <w:rsid w:val="00093BBF"/>
    <w:rsid w:val="0009435C"/>
    <w:rsid w:val="00097B9B"/>
    <w:rsid w:val="000A13CA"/>
    <w:rsid w:val="000A456A"/>
    <w:rsid w:val="000A5E43"/>
    <w:rsid w:val="000B56A9"/>
    <w:rsid w:val="000C31C4"/>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575A5"/>
    <w:rsid w:val="0016294F"/>
    <w:rsid w:val="00167FA8"/>
    <w:rsid w:val="0017099B"/>
    <w:rsid w:val="00170CE4"/>
    <w:rsid w:val="00170E3E"/>
    <w:rsid w:val="0017300E"/>
    <w:rsid w:val="00173126"/>
    <w:rsid w:val="00174968"/>
    <w:rsid w:val="00176A26"/>
    <w:rsid w:val="00176C24"/>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93F"/>
    <w:rsid w:val="001C1C7D"/>
    <w:rsid w:val="001C4980"/>
    <w:rsid w:val="001C5DC9"/>
    <w:rsid w:val="001C71A9"/>
    <w:rsid w:val="001D12FC"/>
    <w:rsid w:val="001D512F"/>
    <w:rsid w:val="001D74B7"/>
    <w:rsid w:val="001E0BD5"/>
    <w:rsid w:val="001E1A13"/>
    <w:rsid w:val="001E20CC"/>
    <w:rsid w:val="001E3D83"/>
    <w:rsid w:val="001E5DF7"/>
    <w:rsid w:val="001E6477"/>
    <w:rsid w:val="001E72EE"/>
    <w:rsid w:val="001E7A32"/>
    <w:rsid w:val="001F0629"/>
    <w:rsid w:val="001F0736"/>
    <w:rsid w:val="001F4302"/>
    <w:rsid w:val="001F50BE"/>
    <w:rsid w:val="001F525B"/>
    <w:rsid w:val="001F6BBE"/>
    <w:rsid w:val="00201498"/>
    <w:rsid w:val="00204079"/>
    <w:rsid w:val="002102FD"/>
    <w:rsid w:val="002116FE"/>
    <w:rsid w:val="00211B4E"/>
    <w:rsid w:val="00211D14"/>
    <w:rsid w:val="00213204"/>
    <w:rsid w:val="00213258"/>
    <w:rsid w:val="0021657C"/>
    <w:rsid w:val="0022187E"/>
    <w:rsid w:val="00222258"/>
    <w:rsid w:val="00223AD6"/>
    <w:rsid w:val="0022666A"/>
    <w:rsid w:val="00227E43"/>
    <w:rsid w:val="002315F5"/>
    <w:rsid w:val="00232EC3"/>
    <w:rsid w:val="00233D52"/>
    <w:rsid w:val="00237147"/>
    <w:rsid w:val="0023789C"/>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060A"/>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1CCD"/>
    <w:rsid w:val="003853E3"/>
    <w:rsid w:val="0038587E"/>
    <w:rsid w:val="00392ED4"/>
    <w:rsid w:val="00393680"/>
    <w:rsid w:val="00394D4C"/>
    <w:rsid w:val="00395D9F"/>
    <w:rsid w:val="003A1315"/>
    <w:rsid w:val="003A2E73"/>
    <w:rsid w:val="003A3071"/>
    <w:rsid w:val="003A5969"/>
    <w:rsid w:val="003A5C58"/>
    <w:rsid w:val="003B0C81"/>
    <w:rsid w:val="003C36FA"/>
    <w:rsid w:val="003C69D8"/>
    <w:rsid w:val="003C7BE0"/>
    <w:rsid w:val="003D0DD3"/>
    <w:rsid w:val="003D17EF"/>
    <w:rsid w:val="003D3535"/>
    <w:rsid w:val="003D4246"/>
    <w:rsid w:val="003D4D9F"/>
    <w:rsid w:val="003D7B03"/>
    <w:rsid w:val="003E045F"/>
    <w:rsid w:val="003E25AF"/>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171"/>
    <w:rsid w:val="00472EBA"/>
    <w:rsid w:val="004735B6"/>
    <w:rsid w:val="004735F0"/>
    <w:rsid w:val="004745D7"/>
    <w:rsid w:val="00474676"/>
    <w:rsid w:val="0047511B"/>
    <w:rsid w:val="00480A8A"/>
    <w:rsid w:val="00480EC3"/>
    <w:rsid w:val="0048317E"/>
    <w:rsid w:val="00484EF4"/>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1FD6"/>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A4D04"/>
    <w:rsid w:val="006B4A30"/>
    <w:rsid w:val="006B7569"/>
    <w:rsid w:val="006C28EE"/>
    <w:rsid w:val="006C4FF1"/>
    <w:rsid w:val="006D2998"/>
    <w:rsid w:val="006D3188"/>
    <w:rsid w:val="006D5159"/>
    <w:rsid w:val="006D6779"/>
    <w:rsid w:val="006D7DD5"/>
    <w:rsid w:val="006E08FC"/>
    <w:rsid w:val="006F2588"/>
    <w:rsid w:val="00710A6C"/>
    <w:rsid w:val="00710D98"/>
    <w:rsid w:val="00711CE9"/>
    <w:rsid w:val="00712266"/>
    <w:rsid w:val="00712593"/>
    <w:rsid w:val="00712D82"/>
    <w:rsid w:val="00716E22"/>
    <w:rsid w:val="007171AB"/>
    <w:rsid w:val="007213D0"/>
    <w:rsid w:val="00732599"/>
    <w:rsid w:val="00743E09"/>
    <w:rsid w:val="0074417F"/>
    <w:rsid w:val="00744FCC"/>
    <w:rsid w:val="00747B9C"/>
    <w:rsid w:val="00750007"/>
    <w:rsid w:val="00750C93"/>
    <w:rsid w:val="00754E24"/>
    <w:rsid w:val="00757B3B"/>
    <w:rsid w:val="007618C5"/>
    <w:rsid w:val="00762582"/>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6533F"/>
    <w:rsid w:val="008730FD"/>
    <w:rsid w:val="00873DA1"/>
    <w:rsid w:val="00875DDD"/>
    <w:rsid w:val="00881010"/>
    <w:rsid w:val="00881BC6"/>
    <w:rsid w:val="008860CC"/>
    <w:rsid w:val="00886EEE"/>
    <w:rsid w:val="00886F4C"/>
    <w:rsid w:val="00887F86"/>
    <w:rsid w:val="00890876"/>
    <w:rsid w:val="00891929"/>
    <w:rsid w:val="00893029"/>
    <w:rsid w:val="0089514A"/>
    <w:rsid w:val="00895C2A"/>
    <w:rsid w:val="008A03E9"/>
    <w:rsid w:val="008A0A0D"/>
    <w:rsid w:val="008A3961"/>
    <w:rsid w:val="008A4CEA"/>
    <w:rsid w:val="008A7506"/>
    <w:rsid w:val="008B1603"/>
    <w:rsid w:val="008B20ED"/>
    <w:rsid w:val="008B2A7E"/>
    <w:rsid w:val="008B6135"/>
    <w:rsid w:val="008B7BEB"/>
    <w:rsid w:val="008C02B8"/>
    <w:rsid w:val="008C1F70"/>
    <w:rsid w:val="008C4538"/>
    <w:rsid w:val="008C562B"/>
    <w:rsid w:val="008C6717"/>
    <w:rsid w:val="008D2D6B"/>
    <w:rsid w:val="008D3090"/>
    <w:rsid w:val="008D4306"/>
    <w:rsid w:val="008D4508"/>
    <w:rsid w:val="008D4DC4"/>
    <w:rsid w:val="008D7CAF"/>
    <w:rsid w:val="008E02EE"/>
    <w:rsid w:val="008E65A8"/>
    <w:rsid w:val="008E77D6"/>
    <w:rsid w:val="00902BB2"/>
    <w:rsid w:val="009036E7"/>
    <w:rsid w:val="0091053B"/>
    <w:rsid w:val="00912158"/>
    <w:rsid w:val="00912945"/>
    <w:rsid w:val="009144EE"/>
    <w:rsid w:val="00915D4C"/>
    <w:rsid w:val="009279B2"/>
    <w:rsid w:val="00935814"/>
    <w:rsid w:val="00937FF2"/>
    <w:rsid w:val="0094502D"/>
    <w:rsid w:val="00946561"/>
    <w:rsid w:val="00946B39"/>
    <w:rsid w:val="00947013"/>
    <w:rsid w:val="00947F72"/>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D4A3E"/>
    <w:rsid w:val="00AE77EB"/>
    <w:rsid w:val="00AE7BD8"/>
    <w:rsid w:val="00AE7D02"/>
    <w:rsid w:val="00AF0BB7"/>
    <w:rsid w:val="00AF0BDE"/>
    <w:rsid w:val="00AF0EDE"/>
    <w:rsid w:val="00AF196A"/>
    <w:rsid w:val="00AF4853"/>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CB9"/>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0024"/>
    <w:rsid w:val="00BF27B2"/>
    <w:rsid w:val="00BF4F06"/>
    <w:rsid w:val="00BF534E"/>
    <w:rsid w:val="00BF5717"/>
    <w:rsid w:val="00BF66D2"/>
    <w:rsid w:val="00C01585"/>
    <w:rsid w:val="00C0727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1827"/>
    <w:rsid w:val="00C63EC4"/>
    <w:rsid w:val="00C64CD9"/>
    <w:rsid w:val="00C670F8"/>
    <w:rsid w:val="00C6780B"/>
    <w:rsid w:val="00C73A90"/>
    <w:rsid w:val="00C76D49"/>
    <w:rsid w:val="00C80AD4"/>
    <w:rsid w:val="00C80B5E"/>
    <w:rsid w:val="00C9061B"/>
    <w:rsid w:val="00C92C1C"/>
    <w:rsid w:val="00C93EBA"/>
    <w:rsid w:val="00C96B7D"/>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C6289"/>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2B"/>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02C2"/>
    <w:rsid w:val="00DE18F5"/>
    <w:rsid w:val="00DE73D2"/>
    <w:rsid w:val="00DF5BFB"/>
    <w:rsid w:val="00DF5CD6"/>
    <w:rsid w:val="00E022DA"/>
    <w:rsid w:val="00E03BCB"/>
    <w:rsid w:val="00E124DC"/>
    <w:rsid w:val="00E15A41"/>
    <w:rsid w:val="00E174E6"/>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3865"/>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9D7"/>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56942"/>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0D73"/>
    <w:rsid w:val="00FD4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D1D896"/>
  <w15:docId w15:val="{893326A4-6E82-4642-8E38-21049AAC0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306B74464F41B19CAC4A74542F91DE"/>
        <w:category>
          <w:name w:val="Allmänt"/>
          <w:gallery w:val="placeholder"/>
        </w:category>
        <w:types>
          <w:type w:val="bbPlcHdr"/>
        </w:types>
        <w:behaviors>
          <w:behavior w:val="content"/>
        </w:behaviors>
        <w:guid w:val="{01749CFC-CA7D-4A47-A0B0-357CAD525D82}"/>
      </w:docPartPr>
      <w:docPartBody>
        <w:p w:rsidR="006C3E52" w:rsidRDefault="00833028" w:rsidP="00833028">
          <w:pPr>
            <w:pStyle w:val="9C306B74464F41B19CAC4A74542F91DE"/>
          </w:pPr>
          <w:r>
            <w:rPr>
              <w:rStyle w:val="Platshllartext"/>
            </w:rPr>
            <w:t xml:space="preserve"> </w:t>
          </w:r>
        </w:p>
      </w:docPartBody>
    </w:docPart>
    <w:docPart>
      <w:docPartPr>
        <w:name w:val="46A5138AF0064028BDB144FCAFAAAACB"/>
        <w:category>
          <w:name w:val="Allmänt"/>
          <w:gallery w:val="placeholder"/>
        </w:category>
        <w:types>
          <w:type w:val="bbPlcHdr"/>
        </w:types>
        <w:behaviors>
          <w:behavior w:val="content"/>
        </w:behaviors>
        <w:guid w:val="{6258319F-4C49-4E99-9E97-44505E9FFD4A}"/>
      </w:docPartPr>
      <w:docPartBody>
        <w:p w:rsidR="006C3E52" w:rsidRDefault="00833028" w:rsidP="00833028">
          <w:pPr>
            <w:pStyle w:val="46A5138AF0064028BDB144FCAFAAAACB"/>
          </w:pPr>
          <w:r>
            <w:rPr>
              <w:rStyle w:val="Platshllartext"/>
            </w:rPr>
            <w:t xml:space="preserve"> </w:t>
          </w:r>
        </w:p>
      </w:docPartBody>
    </w:docPart>
    <w:docPart>
      <w:docPartPr>
        <w:name w:val="DEE5294117DD4562B175DDD10CFBFEE4"/>
        <w:category>
          <w:name w:val="Allmänt"/>
          <w:gallery w:val="placeholder"/>
        </w:category>
        <w:types>
          <w:type w:val="bbPlcHdr"/>
        </w:types>
        <w:behaviors>
          <w:behavior w:val="content"/>
        </w:behaviors>
        <w:guid w:val="{C1BA99AF-FB6F-47EE-8B46-20ED60CF20BC}"/>
      </w:docPartPr>
      <w:docPartBody>
        <w:p w:rsidR="006C3E52" w:rsidRDefault="00833028" w:rsidP="00833028">
          <w:pPr>
            <w:pStyle w:val="DEE5294117DD4562B175DDD10CFBFEE4"/>
          </w:pPr>
          <w:r>
            <w:rPr>
              <w:rStyle w:val="Platshllartext"/>
            </w:rPr>
            <w:t xml:space="preserve"> </w:t>
          </w:r>
        </w:p>
      </w:docPartBody>
    </w:docPart>
    <w:docPart>
      <w:docPartPr>
        <w:name w:val="F86795BFD2184A1C9AF833D1B7A0F19E"/>
        <w:category>
          <w:name w:val="Allmänt"/>
          <w:gallery w:val="placeholder"/>
        </w:category>
        <w:types>
          <w:type w:val="bbPlcHdr"/>
        </w:types>
        <w:behaviors>
          <w:behavior w:val="content"/>
        </w:behaviors>
        <w:guid w:val="{A61E4A91-757F-4799-839B-5EFB841D5B13}"/>
      </w:docPartPr>
      <w:docPartBody>
        <w:p w:rsidR="006C3E52" w:rsidRDefault="00833028" w:rsidP="00833028">
          <w:pPr>
            <w:pStyle w:val="F86795BFD2184A1C9AF833D1B7A0F19E"/>
          </w:pPr>
          <w:r>
            <w:rPr>
              <w:rStyle w:val="Platshllartext"/>
            </w:rPr>
            <w:t xml:space="preserve"> </w:t>
          </w:r>
        </w:p>
      </w:docPartBody>
    </w:docPart>
    <w:docPart>
      <w:docPartPr>
        <w:name w:val="79CEE4F047C44AD68AB292E9039A349C"/>
        <w:category>
          <w:name w:val="Allmänt"/>
          <w:gallery w:val="placeholder"/>
        </w:category>
        <w:types>
          <w:type w:val="bbPlcHdr"/>
        </w:types>
        <w:behaviors>
          <w:behavior w:val="content"/>
        </w:behaviors>
        <w:guid w:val="{AA18CF6F-CB6A-40E9-A1D3-B457E6955F15}"/>
      </w:docPartPr>
      <w:docPartBody>
        <w:p w:rsidR="006C3E52" w:rsidRDefault="00833028" w:rsidP="00833028">
          <w:pPr>
            <w:pStyle w:val="79CEE4F047C44AD68AB292E9039A349C"/>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028"/>
    <w:rsid w:val="001C0333"/>
    <w:rsid w:val="006C3E52"/>
    <w:rsid w:val="008330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DBBA8E65BEE42919714B01F1FA9FE37">
    <w:name w:val="5DBBA8E65BEE42919714B01F1FA9FE37"/>
    <w:rsid w:val="00833028"/>
  </w:style>
  <w:style w:type="character" w:styleId="Platshllartext">
    <w:name w:val="Placeholder Text"/>
    <w:basedOn w:val="Standardstycketeckensnitt"/>
    <w:uiPriority w:val="99"/>
    <w:semiHidden/>
    <w:rsid w:val="00833028"/>
    <w:rPr>
      <w:noProof w:val="0"/>
      <w:color w:val="808080"/>
    </w:rPr>
  </w:style>
  <w:style w:type="paragraph" w:customStyle="1" w:styleId="BF1502DFCBE34DE0AC87CA213DBFE6F1">
    <w:name w:val="BF1502DFCBE34DE0AC87CA213DBFE6F1"/>
    <w:rsid w:val="00833028"/>
  </w:style>
  <w:style w:type="paragraph" w:customStyle="1" w:styleId="7A01383B8B864BB685100511A534DBF4">
    <w:name w:val="7A01383B8B864BB685100511A534DBF4"/>
    <w:rsid w:val="00833028"/>
  </w:style>
  <w:style w:type="paragraph" w:customStyle="1" w:styleId="937FD4D9D7E641F9A91E013152C520CB">
    <w:name w:val="937FD4D9D7E641F9A91E013152C520CB"/>
    <w:rsid w:val="00833028"/>
  </w:style>
  <w:style w:type="paragraph" w:customStyle="1" w:styleId="9C306B74464F41B19CAC4A74542F91DE">
    <w:name w:val="9C306B74464F41B19CAC4A74542F91DE"/>
    <w:rsid w:val="00833028"/>
  </w:style>
  <w:style w:type="paragraph" w:customStyle="1" w:styleId="46A5138AF0064028BDB144FCAFAAAACB">
    <w:name w:val="46A5138AF0064028BDB144FCAFAAAACB"/>
    <w:rsid w:val="00833028"/>
  </w:style>
  <w:style w:type="paragraph" w:customStyle="1" w:styleId="029B66ECBC6F4A37808B84A076AC060C">
    <w:name w:val="029B66ECBC6F4A37808B84A076AC060C"/>
    <w:rsid w:val="00833028"/>
  </w:style>
  <w:style w:type="paragraph" w:customStyle="1" w:styleId="63D214807FDB45B69DAED95D1DD54ABC">
    <w:name w:val="63D214807FDB45B69DAED95D1DD54ABC"/>
    <w:rsid w:val="00833028"/>
  </w:style>
  <w:style w:type="paragraph" w:customStyle="1" w:styleId="D6F26571BAF1469AAB6941420CB2458E">
    <w:name w:val="D6F26571BAF1469AAB6941420CB2458E"/>
    <w:rsid w:val="00833028"/>
  </w:style>
  <w:style w:type="paragraph" w:customStyle="1" w:styleId="DEE5294117DD4562B175DDD10CFBFEE4">
    <w:name w:val="DEE5294117DD4562B175DDD10CFBFEE4"/>
    <w:rsid w:val="00833028"/>
  </w:style>
  <w:style w:type="paragraph" w:customStyle="1" w:styleId="F86795BFD2184A1C9AF833D1B7A0F19E">
    <w:name w:val="F86795BFD2184A1C9AF833D1B7A0F19E"/>
    <w:rsid w:val="00833028"/>
  </w:style>
  <w:style w:type="paragraph" w:customStyle="1" w:styleId="1CA99B40457C493E9F867138D9D1E816">
    <w:name w:val="1CA99B40457C493E9F867138D9D1E816"/>
    <w:rsid w:val="00833028"/>
  </w:style>
  <w:style w:type="paragraph" w:customStyle="1" w:styleId="2B54FDE44D144E8DB588EF4C864B839A">
    <w:name w:val="2B54FDE44D144E8DB588EF4C864B839A"/>
    <w:rsid w:val="00833028"/>
  </w:style>
  <w:style w:type="paragraph" w:customStyle="1" w:styleId="04146BE28E7145C3AF1B414F22F1771B">
    <w:name w:val="04146BE28E7145C3AF1B414F22F1771B"/>
    <w:rsid w:val="00833028"/>
  </w:style>
  <w:style w:type="paragraph" w:customStyle="1" w:styleId="0015EC8E710C41B88DD1235F2045CD03">
    <w:name w:val="0015EC8E710C41B88DD1235F2045CD03"/>
    <w:rsid w:val="00833028"/>
  </w:style>
  <w:style w:type="paragraph" w:customStyle="1" w:styleId="DDC9B03483634F56937ABA221EFB0E58">
    <w:name w:val="DDC9B03483634F56937ABA221EFB0E58"/>
    <w:rsid w:val="00833028"/>
  </w:style>
  <w:style w:type="paragraph" w:customStyle="1" w:styleId="79CEE4F047C44AD68AB292E9039A349C">
    <w:name w:val="79CEE4F047C44AD68AB292E9039A349C"/>
    <w:rsid w:val="00833028"/>
  </w:style>
  <w:style w:type="paragraph" w:customStyle="1" w:styleId="D6097CE36DDA482DB4052FC54E898624">
    <w:name w:val="D6097CE36DDA482DB4052FC54E898624"/>
    <w:rsid w:val="008330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c72814d9-c47e-4095-b0fd-1d5d382a81ae</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5429eb68-8afa-474e-a293-a9fa933f1d84">HA4PY7VCZNDV-1255755190-7458</_dlc_DocId>
    <_dlc_DocIdUrl xmlns="5429eb68-8afa-474e-a293-a9fa933f1d84">
      <Url>https://dhs.sp.regeringskansliet.se/yta/ju-po/_layouts/15/DocIdRedir.aspx?ID=HA4PY7VCZNDV-1255755190-7458</Url>
      <Description>HA4PY7VCZNDV-1255755190-7458</Description>
    </_dlc_DocIdUrl>
  </documentManagement>
</p:propertie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2019-10-09T00:00:00</HeaderDate>
    <Office/>
    <Dnr>Ju2019/00000/POL</Dnr>
    <ParagrafNr/>
    <DocumentTitle/>
    <VisitingAddress/>
    <Extra1/>
    <Extra2/>
    <Extra3>Lars Beckman</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AB100-3905-4CDB-AB3A-40791C5E6DC2}"/>
</file>

<file path=customXml/itemProps2.xml><?xml version="1.0" encoding="utf-8"?>
<ds:datastoreItem xmlns:ds="http://schemas.openxmlformats.org/officeDocument/2006/customXml" ds:itemID="{7F4A1209-C0F5-4E8E-A8BF-15DB0AB83F76}"/>
</file>

<file path=customXml/itemProps3.xml><?xml version="1.0" encoding="utf-8"?>
<ds:datastoreItem xmlns:ds="http://schemas.openxmlformats.org/officeDocument/2006/customXml" ds:itemID="{EE7AC321-9C40-4141-B6AC-62503BBB6B2D}"/>
</file>

<file path=customXml/itemProps4.xml><?xml version="1.0" encoding="utf-8"?>
<ds:datastoreItem xmlns:ds="http://schemas.openxmlformats.org/officeDocument/2006/customXml" ds:itemID="{A903DE50-4913-4EE5-BD74-264611148C41}">
  <ds:schemaRefs>
    <ds:schemaRef ds:uri="Microsoft.SharePoint.Taxonomy.ContentTypeSync"/>
  </ds:schemaRefs>
</ds:datastoreItem>
</file>

<file path=customXml/itemProps5.xml><?xml version="1.0" encoding="utf-8"?>
<ds:datastoreItem xmlns:ds="http://schemas.openxmlformats.org/officeDocument/2006/customXml" ds:itemID="{7F4A1209-C0F5-4E8E-A8BF-15DB0AB83F76}">
  <ds:schemaRefs>
    <ds:schemaRef ds:uri="cc625d36-bb37-4650-91b9-0c96159295ba"/>
    <ds:schemaRef ds:uri="http://purl.org/dc/terms/"/>
    <ds:schemaRef ds:uri="http://schemas.openxmlformats.org/package/2006/metadata/core-properties"/>
    <ds:schemaRef ds:uri="5429eb68-8afa-474e-a293-a9fa933f1d84"/>
    <ds:schemaRef ds:uri="http://schemas.microsoft.com/office/2006/documentManagement/types"/>
    <ds:schemaRef ds:uri="http://schemas.microsoft.com/office/infopath/2007/PartnerControls"/>
    <ds:schemaRef ds:uri="9c9941df-7074-4a92-bf99-225d24d78d61"/>
    <ds:schemaRef ds:uri="18f3d968-6251-40b0-9f11-012b293496c2"/>
    <ds:schemaRef ds:uri="http://purl.org/dc/elements/1.1/"/>
    <ds:schemaRef ds:uri="http://schemas.microsoft.com/office/2006/metadata/properties"/>
    <ds:schemaRef ds:uri="4e9c2f0c-7bf8-49af-8356-cbf363fc78a7"/>
    <ds:schemaRef ds:uri="http://www.w3.org/XML/1998/namespace"/>
    <ds:schemaRef ds:uri="http://purl.org/dc/dcmitype/"/>
  </ds:schemaRefs>
</ds:datastoreItem>
</file>

<file path=customXml/itemProps6.xml><?xml version="1.0" encoding="utf-8"?>
<ds:datastoreItem xmlns:ds="http://schemas.openxmlformats.org/officeDocument/2006/customXml" ds:itemID="{B49F55B0-00C6-4390-8979-D1F7E8760A75}">
  <ds:schemaRefs>
    <ds:schemaRef ds:uri="http://schemas.microsoft.com/office/2006/metadata/customXsn"/>
  </ds:schemaRefs>
</ds:datastoreItem>
</file>

<file path=customXml/itemProps7.xml><?xml version="1.0" encoding="utf-8"?>
<ds:datastoreItem xmlns:ds="http://schemas.openxmlformats.org/officeDocument/2006/customXml" ds:itemID="{76F557C5-DD14-442F-B079-E7C45ACFA567}"/>
</file>

<file path=customXml/itemProps8.xml><?xml version="1.0" encoding="utf-8"?>
<ds:datastoreItem xmlns:ds="http://schemas.openxmlformats.org/officeDocument/2006/customXml" ds:itemID="{48B20CBD-20D9-4007-ACE0-4FF466FE4281}"/>
</file>

<file path=docProps/app.xml><?xml version="1.0" encoding="utf-8"?>
<Properties xmlns="http://schemas.openxmlformats.org/officeDocument/2006/extended-properties" xmlns:vt="http://schemas.openxmlformats.org/officeDocument/2006/docPropsVTypes">
  <Template>RK Basmall</Template>
  <TotalTime>0</TotalTime>
  <Pages>2</Pages>
  <Words>227</Words>
  <Characters>1206</Characters>
  <Application>Microsoft Office Word</Application>
  <DocSecurity>4</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84.docx</dc:title>
  <dc:subject/>
  <dc:creator>Anna Björnemo</dc:creator>
  <cp:keywords/>
  <dc:description/>
  <cp:lastModifiedBy>Martha Renström</cp:lastModifiedBy>
  <cp:revision>2</cp:revision>
  <cp:lastPrinted>2019-10-08T11:18:00Z</cp:lastPrinted>
  <dcterms:created xsi:type="dcterms:W3CDTF">2019-10-08T11:18:00Z</dcterms:created>
  <dcterms:modified xsi:type="dcterms:W3CDTF">2019-10-08T11:18:00Z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77ec4b44-c986-4729-bfa6-b947f0775f39</vt:lpwstr>
  </property>
</Properties>
</file>