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8C4A" w14:textId="77777777" w:rsidR="00180AB7" w:rsidRDefault="00180AB7" w:rsidP="00DA0661">
      <w:pPr>
        <w:pStyle w:val="Rubrik"/>
      </w:pPr>
      <w:bookmarkStart w:id="0" w:name="Start"/>
      <w:bookmarkEnd w:id="0"/>
      <w:r>
        <w:t>Svar på fråga 2018/19:944 av Magdalena Schröder (M)</w:t>
      </w:r>
      <w:r>
        <w:br/>
        <w:t>Korruption inom biståndet</w:t>
      </w:r>
    </w:p>
    <w:p w14:paraId="581FB472" w14:textId="77777777" w:rsidR="00180AB7" w:rsidRPr="00180AB7" w:rsidRDefault="00180AB7" w:rsidP="00180AB7">
      <w:pPr>
        <w:rPr>
          <w:rFonts w:cs="Arial"/>
        </w:rPr>
      </w:pPr>
      <w:r>
        <w:t xml:space="preserve">Magdalena Schröder </w:t>
      </w:r>
      <w:r w:rsidRPr="00180AB7">
        <w:t xml:space="preserve">har </w:t>
      </w:r>
      <w:r w:rsidRPr="00180AB7">
        <w:rPr>
          <w:rFonts w:cs="Arial"/>
        </w:rPr>
        <w:t>med anledningen av förekomsten av korruption i utvecklingsfonden African Enterprise Challenge Fund, AECF</w:t>
      </w:r>
      <w:r>
        <w:rPr>
          <w:rFonts w:cs="Arial"/>
        </w:rPr>
        <w:t>,</w:t>
      </w:r>
      <w:r w:rsidRPr="00180AB7">
        <w:rPr>
          <w:rFonts w:cs="Arial"/>
        </w:rPr>
        <w:t xml:space="preserve"> frågat mig och regeringen om vilka åtgärder som kommer att vidtas för att minska korruptionen inom biståndet.</w:t>
      </w:r>
    </w:p>
    <w:p w14:paraId="535A50C8" w14:textId="77777777" w:rsidR="00180AB7" w:rsidRPr="00180AB7" w:rsidRDefault="00180AB7" w:rsidP="00180AB7">
      <w:pPr>
        <w:rPr>
          <w:rFonts w:cs="Arial"/>
        </w:rPr>
      </w:pPr>
      <w:r w:rsidRPr="00180AB7">
        <w:rPr>
          <w:rFonts w:cs="Arial"/>
        </w:rPr>
        <w:t xml:space="preserve">Korruption kan och ska aldrig accepteras. </w:t>
      </w:r>
      <w:r w:rsidR="00A74C5D">
        <w:rPr>
          <w:rFonts w:cs="Arial"/>
        </w:rPr>
        <w:t>Sverige</w:t>
      </w:r>
      <w:r w:rsidR="009630BC">
        <w:rPr>
          <w:rFonts w:cs="Arial"/>
        </w:rPr>
        <w:t xml:space="preserve"> verkar</w:t>
      </w:r>
      <w:r w:rsidR="00A74C5D">
        <w:rPr>
          <w:rFonts w:cs="Arial"/>
        </w:rPr>
        <w:t xml:space="preserve"> i de </w:t>
      </w:r>
      <w:r w:rsidR="00A74C5D" w:rsidRPr="00A74C5D">
        <w:rPr>
          <w:rFonts w:cs="Arial"/>
        </w:rPr>
        <w:t>svåraste miljöerna där biståndet behövs mest, men där korruption ofta är utbredd</w:t>
      </w:r>
      <w:r w:rsidR="00A74C5D">
        <w:rPr>
          <w:rFonts w:cs="Arial"/>
        </w:rPr>
        <w:t xml:space="preserve">. </w:t>
      </w:r>
      <w:r w:rsidR="00A56EBF">
        <w:rPr>
          <w:rFonts w:cs="Arial"/>
        </w:rPr>
        <w:t xml:space="preserve">Korruption är </w:t>
      </w:r>
      <w:r w:rsidR="009630BC">
        <w:rPr>
          <w:rFonts w:cs="Arial"/>
        </w:rPr>
        <w:t xml:space="preserve">därmed </w:t>
      </w:r>
      <w:r w:rsidR="00A56EBF">
        <w:rPr>
          <w:rFonts w:cs="Arial"/>
        </w:rPr>
        <w:t xml:space="preserve">både en risk och ett utvecklingshinder. </w:t>
      </w:r>
      <w:r w:rsidRPr="00180AB7">
        <w:rPr>
          <w:rFonts w:cs="Arial"/>
        </w:rPr>
        <w:t xml:space="preserve">Att fortsätta bekämpa korruption är en central del i arbetet för att </w:t>
      </w:r>
      <w:r w:rsidR="00BD4D17">
        <w:rPr>
          <w:rFonts w:cs="Arial"/>
        </w:rPr>
        <w:t xml:space="preserve">minska fattigdomen och </w:t>
      </w:r>
      <w:r w:rsidRPr="00180AB7">
        <w:rPr>
          <w:rFonts w:cs="Arial"/>
        </w:rPr>
        <w:t>uppnå de globala målen för hållbar utveckling i Agenda 2030</w:t>
      </w:r>
      <w:r w:rsidR="00BD4D17">
        <w:rPr>
          <w:rFonts w:cs="Arial"/>
        </w:rPr>
        <w:t>.</w:t>
      </w:r>
      <w:r w:rsidR="00A74C5D">
        <w:rPr>
          <w:rFonts w:cs="Arial"/>
        </w:rPr>
        <w:t xml:space="preserve"> </w:t>
      </w:r>
      <w:r w:rsidR="00BD4D17">
        <w:rPr>
          <w:rFonts w:cs="Arial"/>
        </w:rPr>
        <w:t xml:space="preserve">Det </w:t>
      </w:r>
      <w:r w:rsidRPr="00180AB7">
        <w:rPr>
          <w:rFonts w:cs="Arial"/>
        </w:rPr>
        <w:t xml:space="preserve">är </w:t>
      </w:r>
      <w:r w:rsidR="00BD4D17">
        <w:rPr>
          <w:rFonts w:cs="Arial"/>
        </w:rPr>
        <w:t xml:space="preserve">en fråga som jag prioriterar högt </w:t>
      </w:r>
      <w:r w:rsidR="009630BC">
        <w:rPr>
          <w:rFonts w:cs="Arial"/>
        </w:rPr>
        <w:t>och</w:t>
      </w:r>
      <w:r w:rsidR="00A74C5D">
        <w:rPr>
          <w:rFonts w:cs="Arial"/>
        </w:rPr>
        <w:t xml:space="preserve"> </w:t>
      </w:r>
      <w:r w:rsidR="00A74C5D" w:rsidRPr="00A74C5D">
        <w:rPr>
          <w:rFonts w:cs="Arial"/>
        </w:rPr>
        <w:t xml:space="preserve">ambitionen är att </w:t>
      </w:r>
      <w:r w:rsidR="009630BC">
        <w:rPr>
          <w:rFonts w:cs="Arial"/>
        </w:rPr>
        <w:t xml:space="preserve">Sverige i utvecklingssamarbetet </w:t>
      </w:r>
      <w:r w:rsidR="00A74C5D" w:rsidRPr="00A74C5D">
        <w:rPr>
          <w:rFonts w:cs="Arial"/>
        </w:rPr>
        <w:t xml:space="preserve">alltid </w:t>
      </w:r>
      <w:r w:rsidR="009630BC">
        <w:rPr>
          <w:rFonts w:cs="Arial"/>
        </w:rPr>
        <w:t xml:space="preserve">ska </w:t>
      </w:r>
      <w:r w:rsidR="00A74C5D" w:rsidRPr="00A74C5D">
        <w:rPr>
          <w:rFonts w:cs="Arial"/>
        </w:rPr>
        <w:t xml:space="preserve">bli bättre på </w:t>
      </w:r>
      <w:r w:rsidR="00A74C5D">
        <w:rPr>
          <w:rFonts w:cs="Arial"/>
        </w:rPr>
        <w:t xml:space="preserve">preventiva åtgärder, </w:t>
      </w:r>
      <w:r w:rsidR="00A74C5D" w:rsidRPr="00A74C5D">
        <w:rPr>
          <w:rFonts w:cs="Arial"/>
        </w:rPr>
        <w:t>kontroll</w:t>
      </w:r>
      <w:r w:rsidR="00A74C5D">
        <w:rPr>
          <w:rFonts w:cs="Arial"/>
        </w:rPr>
        <w:t xml:space="preserve"> och </w:t>
      </w:r>
      <w:r w:rsidR="00A74C5D" w:rsidRPr="00A74C5D">
        <w:rPr>
          <w:rFonts w:cs="Arial"/>
        </w:rPr>
        <w:t>uppföljning</w:t>
      </w:r>
      <w:r w:rsidR="00A74C5D">
        <w:rPr>
          <w:rFonts w:cs="Arial"/>
        </w:rPr>
        <w:t>.</w:t>
      </w:r>
    </w:p>
    <w:p w14:paraId="4AD9DA8D" w14:textId="77777777" w:rsidR="00180AB7" w:rsidRPr="00180AB7" w:rsidRDefault="00180AB7" w:rsidP="00180AB7">
      <w:pPr>
        <w:rPr>
          <w:rFonts w:cs="Arial"/>
        </w:rPr>
      </w:pPr>
      <w:r w:rsidRPr="00180AB7">
        <w:rPr>
          <w:rFonts w:cs="Arial"/>
        </w:rPr>
        <w:t>Sverige ställer i genomförandet av biståndet krav på god kontroll och åtgärder mot korruption</w:t>
      </w:r>
      <w:r w:rsidR="009630BC">
        <w:rPr>
          <w:rFonts w:cs="Arial"/>
        </w:rPr>
        <w:t xml:space="preserve"> </w:t>
      </w:r>
      <w:r w:rsidRPr="00180AB7">
        <w:rPr>
          <w:rFonts w:cs="Arial"/>
        </w:rPr>
        <w:t xml:space="preserve">i </w:t>
      </w:r>
      <w:r w:rsidR="009630BC">
        <w:rPr>
          <w:rFonts w:cs="Arial"/>
        </w:rPr>
        <w:t xml:space="preserve">såväl </w:t>
      </w:r>
      <w:r w:rsidRPr="00180AB7">
        <w:rPr>
          <w:rFonts w:cs="Arial"/>
        </w:rPr>
        <w:t>multilaterala organisationer</w:t>
      </w:r>
      <w:r w:rsidR="009630BC">
        <w:rPr>
          <w:rFonts w:cs="Arial"/>
        </w:rPr>
        <w:t xml:space="preserve"> </w:t>
      </w:r>
      <w:r w:rsidRPr="00180AB7">
        <w:rPr>
          <w:rFonts w:cs="Arial"/>
        </w:rPr>
        <w:t xml:space="preserve">som i andra typer av bistånd. Sverige och Sida för en tät dialog med sina samarbetspartners, och följer löpande upp biståndet med fältbesök, revisioner och utvärderingar. </w:t>
      </w:r>
    </w:p>
    <w:p w14:paraId="22A24185" w14:textId="77777777" w:rsidR="00180AB7" w:rsidRPr="00180AB7" w:rsidRDefault="009630BC" w:rsidP="00180AB7">
      <w:pPr>
        <w:rPr>
          <w:rFonts w:cs="Arial"/>
        </w:rPr>
      </w:pPr>
      <w:r w:rsidRPr="000A1F46">
        <w:rPr>
          <w:rFonts w:cs="Arial"/>
        </w:rPr>
        <w:t xml:space="preserve">Sidas korruptionspolicy är att alltid förebygga, aldrig acceptera, alltid agera, alltid rapportera och alltid informera vid misstankar om korruption. </w:t>
      </w:r>
      <w:r w:rsidR="00180AB7" w:rsidRPr="00180AB7">
        <w:rPr>
          <w:rFonts w:cs="Arial"/>
        </w:rPr>
        <w:t xml:space="preserve">Sidas hantering av AECF är ett exempel på när Sida agerat och minimerat felaktigt användande av biståndsmedel. Utbetalningarna till AECF avbröts. </w:t>
      </w:r>
      <w:proofErr w:type="spellStart"/>
      <w:proofErr w:type="gramStart"/>
      <w:r w:rsidR="00180AB7" w:rsidRPr="00180AB7">
        <w:rPr>
          <w:rFonts w:cs="Arial"/>
        </w:rPr>
        <w:t>AECFs</w:t>
      </w:r>
      <w:proofErr w:type="spellEnd"/>
      <w:proofErr w:type="gramEnd"/>
      <w:r w:rsidR="00180AB7" w:rsidRPr="00180AB7">
        <w:rPr>
          <w:rFonts w:cs="Arial"/>
        </w:rPr>
        <w:t xml:space="preserve"> chef har avgått och en åtgärdsplan har presenterats</w:t>
      </w:r>
      <w:r w:rsidR="003B33AE">
        <w:rPr>
          <w:rFonts w:cs="Arial"/>
        </w:rPr>
        <w:t>.</w:t>
      </w:r>
      <w:r w:rsidR="00180AB7" w:rsidRPr="00180AB7">
        <w:rPr>
          <w:rFonts w:cs="Arial"/>
        </w:rPr>
        <w:t xml:space="preserve"> </w:t>
      </w:r>
    </w:p>
    <w:p w14:paraId="45B84D2E" w14:textId="7BFB17DA" w:rsidR="005E1814" w:rsidRPr="009630BC" w:rsidRDefault="005E1814" w:rsidP="009630BC">
      <w:pPr>
        <w:spacing w:after="200" w:line="240" w:lineRule="auto"/>
        <w:rPr>
          <w:rFonts w:cs="Arial"/>
        </w:rPr>
      </w:pPr>
      <w:r w:rsidRPr="00C76EE3">
        <w:rPr>
          <w:rFonts w:cs="Arial"/>
        </w:rPr>
        <w:lastRenderedPageBreak/>
        <w:t>Regeringen</w:t>
      </w:r>
      <w:r w:rsidR="00B96007">
        <w:rPr>
          <w:rFonts w:cs="Arial"/>
        </w:rPr>
        <w:t>s</w:t>
      </w:r>
      <w:bookmarkStart w:id="1" w:name="_GoBack"/>
      <w:bookmarkEnd w:id="1"/>
      <w:r w:rsidRPr="00C76EE3">
        <w:rPr>
          <w:rFonts w:cs="Arial"/>
        </w:rPr>
        <w:t xml:space="preserve"> </w:t>
      </w:r>
      <w:r w:rsidR="00A56EBF" w:rsidRPr="000A1F46">
        <w:rPr>
          <w:rFonts w:cs="Arial"/>
        </w:rPr>
        <w:t>höjning av</w:t>
      </w:r>
      <w:r w:rsidRPr="00C76EE3">
        <w:rPr>
          <w:rFonts w:cs="Arial"/>
        </w:rPr>
        <w:t xml:space="preserve"> Sidas förvaltningsanslag 2020 möjliggör en offensiv för demokratin men också</w:t>
      </w:r>
      <w:r w:rsidR="0044377D" w:rsidRPr="000A1F46">
        <w:rPr>
          <w:rFonts w:cs="Arial"/>
        </w:rPr>
        <w:t xml:space="preserve"> ökade</w:t>
      </w:r>
      <w:r w:rsidRPr="00C76EE3">
        <w:rPr>
          <w:rFonts w:cs="Arial"/>
        </w:rPr>
        <w:t xml:space="preserve"> insatser mot korruption bl.a. genom en stärkt fältnärvaro i de ofta komplexa och oförutsägbara miljöer som Sida verkar i. </w:t>
      </w:r>
      <w:r w:rsidR="00E917CC">
        <w:rPr>
          <w:rFonts w:cs="Arial"/>
        </w:rPr>
        <w:t>Ett stärkt förvaltningsanslag ger också Sida ökade resurser för kvalitet, effektivitet och uppföljningsarbete vilket minskar riskerna för korruption och missbruk.</w:t>
      </w:r>
    </w:p>
    <w:p w14:paraId="4A75AA96" w14:textId="77777777" w:rsidR="00741611" w:rsidRDefault="00741611" w:rsidP="006A12F1">
      <w:pPr>
        <w:pStyle w:val="Brdtext"/>
      </w:pPr>
    </w:p>
    <w:p w14:paraId="1F1E2445" w14:textId="77777777" w:rsidR="00180AB7" w:rsidRPr="00180AB7" w:rsidRDefault="00180AB7" w:rsidP="006A12F1">
      <w:pPr>
        <w:pStyle w:val="Brdtext"/>
      </w:pPr>
      <w:r w:rsidRPr="00180AB7">
        <w:t xml:space="preserve">Stockholm den </w:t>
      </w:r>
      <w:sdt>
        <w:sdtPr>
          <w:id w:val="-1225218591"/>
          <w:placeholder>
            <w:docPart w:val="C98A45F7EA8E42D18D799B645AD9333D"/>
          </w:placeholder>
          <w:dataBinding w:prefixMappings="xmlns:ns0='http://lp/documentinfo/RK' " w:xpath="/ns0:DocumentInfo[1]/ns0:BaseInfo[1]/ns0:HeaderDate[1]" w:storeItemID="{35542B1F-3FFF-46D1-8E44-8CD6F8F08FB5}"/>
          <w:date w:fullDate="2019-09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41611">
            <w:t>18 september 2019</w:t>
          </w:r>
        </w:sdtContent>
      </w:sdt>
    </w:p>
    <w:p w14:paraId="6262347F" w14:textId="77777777" w:rsidR="00180AB7" w:rsidRPr="00180AB7" w:rsidRDefault="00180AB7" w:rsidP="004E7A8F">
      <w:pPr>
        <w:pStyle w:val="Brdtextutanavstnd"/>
      </w:pPr>
    </w:p>
    <w:p w14:paraId="6C84C646" w14:textId="77777777" w:rsidR="00180AB7" w:rsidRPr="00180AB7" w:rsidRDefault="00180AB7" w:rsidP="004E7A8F">
      <w:pPr>
        <w:pStyle w:val="Brdtextutanavstnd"/>
      </w:pPr>
    </w:p>
    <w:p w14:paraId="3CB758FA" w14:textId="77777777" w:rsidR="00180AB7" w:rsidRPr="00180AB7" w:rsidRDefault="00180AB7" w:rsidP="00422A41">
      <w:pPr>
        <w:pStyle w:val="Brdtext"/>
      </w:pPr>
      <w:r>
        <w:t>Peter Eriksson</w:t>
      </w:r>
    </w:p>
    <w:p w14:paraId="60DD37E0" w14:textId="77777777" w:rsidR="00180AB7" w:rsidRPr="00180AB7" w:rsidRDefault="00180AB7" w:rsidP="00DB48AB">
      <w:pPr>
        <w:pStyle w:val="Brdtext"/>
      </w:pPr>
    </w:p>
    <w:sectPr w:rsidR="00180AB7" w:rsidRPr="00180AB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2E90" w14:textId="77777777" w:rsidR="0014661F" w:rsidRDefault="0014661F" w:rsidP="00A87A54">
      <w:pPr>
        <w:spacing w:after="0" w:line="240" w:lineRule="auto"/>
      </w:pPr>
      <w:r>
        <w:separator/>
      </w:r>
    </w:p>
  </w:endnote>
  <w:endnote w:type="continuationSeparator" w:id="0">
    <w:p w14:paraId="666449AE" w14:textId="77777777" w:rsidR="0014661F" w:rsidRDefault="001466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C286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ED6E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42BCC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BA25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50DA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A9A5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4AA5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1B68DD" w14:textId="77777777" w:rsidTr="00C26068">
      <w:trPr>
        <w:trHeight w:val="227"/>
      </w:trPr>
      <w:tc>
        <w:tcPr>
          <w:tcW w:w="4074" w:type="dxa"/>
        </w:tcPr>
        <w:p w14:paraId="2D3592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4D49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92C1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C6E2" w14:textId="77777777" w:rsidR="0014661F" w:rsidRDefault="0014661F" w:rsidP="00A87A54">
      <w:pPr>
        <w:spacing w:after="0" w:line="240" w:lineRule="auto"/>
      </w:pPr>
      <w:r>
        <w:separator/>
      </w:r>
    </w:p>
  </w:footnote>
  <w:footnote w:type="continuationSeparator" w:id="0">
    <w:p w14:paraId="082FFF35" w14:textId="77777777" w:rsidR="0014661F" w:rsidRDefault="001466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0AB7" w14:paraId="2443AB6C" w14:textId="77777777" w:rsidTr="00C93EBA">
      <w:trPr>
        <w:trHeight w:val="227"/>
      </w:trPr>
      <w:tc>
        <w:tcPr>
          <w:tcW w:w="5534" w:type="dxa"/>
        </w:tcPr>
        <w:p w14:paraId="119780A7" w14:textId="77777777" w:rsidR="00180AB7" w:rsidRPr="007D73AB" w:rsidRDefault="00180AB7">
          <w:pPr>
            <w:pStyle w:val="Sidhuvud"/>
          </w:pPr>
        </w:p>
      </w:tc>
      <w:tc>
        <w:tcPr>
          <w:tcW w:w="3170" w:type="dxa"/>
          <w:vAlign w:val="bottom"/>
        </w:tcPr>
        <w:p w14:paraId="7C2F345F" w14:textId="77777777" w:rsidR="00180AB7" w:rsidRPr="007D73AB" w:rsidRDefault="00180AB7" w:rsidP="00340DE0">
          <w:pPr>
            <w:pStyle w:val="Sidhuvud"/>
          </w:pPr>
        </w:p>
      </w:tc>
      <w:tc>
        <w:tcPr>
          <w:tcW w:w="1134" w:type="dxa"/>
        </w:tcPr>
        <w:p w14:paraId="39F91912" w14:textId="77777777" w:rsidR="00180AB7" w:rsidRDefault="00180AB7" w:rsidP="005A703A">
          <w:pPr>
            <w:pStyle w:val="Sidhuvud"/>
          </w:pPr>
        </w:p>
      </w:tc>
    </w:tr>
    <w:tr w:rsidR="00180AB7" w14:paraId="7F9159E1" w14:textId="77777777" w:rsidTr="00C93EBA">
      <w:trPr>
        <w:trHeight w:val="1928"/>
      </w:trPr>
      <w:tc>
        <w:tcPr>
          <w:tcW w:w="5534" w:type="dxa"/>
        </w:tcPr>
        <w:p w14:paraId="53140694" w14:textId="77777777" w:rsidR="00180AB7" w:rsidRPr="00340DE0" w:rsidRDefault="00180A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AB8117" wp14:editId="5F8439A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4D4C62" w14:textId="77777777" w:rsidR="00180AB7" w:rsidRPr="00710A6C" w:rsidRDefault="00180AB7" w:rsidP="00EE3C0F">
          <w:pPr>
            <w:pStyle w:val="Sidhuvud"/>
            <w:rPr>
              <w:b/>
            </w:rPr>
          </w:pPr>
        </w:p>
        <w:p w14:paraId="2A7825AB" w14:textId="77777777" w:rsidR="00180AB7" w:rsidRDefault="00180AB7" w:rsidP="00EE3C0F">
          <w:pPr>
            <w:pStyle w:val="Sidhuvud"/>
          </w:pPr>
        </w:p>
        <w:p w14:paraId="5E49D155" w14:textId="77777777" w:rsidR="00180AB7" w:rsidRDefault="00180AB7" w:rsidP="00EE3C0F">
          <w:pPr>
            <w:pStyle w:val="Sidhuvud"/>
          </w:pPr>
        </w:p>
        <w:p w14:paraId="50F09D45" w14:textId="77777777" w:rsidR="00180AB7" w:rsidRDefault="00180A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DB4259BD5C4EFBBFD89E0670FDFA6E"/>
            </w:placeholder>
            <w:showingPlcHdr/>
            <w:dataBinding w:prefixMappings="xmlns:ns0='http://lp/documentinfo/RK' " w:xpath="/ns0:DocumentInfo[1]/ns0:BaseInfo[1]/ns0:Dnr[1]" w:storeItemID="{35542B1F-3FFF-46D1-8E44-8CD6F8F08FB5}"/>
            <w:text/>
          </w:sdtPr>
          <w:sdtEndPr/>
          <w:sdtContent>
            <w:p w14:paraId="39CE2F6B" w14:textId="77777777" w:rsidR="00180AB7" w:rsidRDefault="00180A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CFAD685D034648B668E4C3E2B0CEBC"/>
            </w:placeholder>
            <w:showingPlcHdr/>
            <w:dataBinding w:prefixMappings="xmlns:ns0='http://lp/documentinfo/RK' " w:xpath="/ns0:DocumentInfo[1]/ns0:BaseInfo[1]/ns0:DocNumber[1]" w:storeItemID="{35542B1F-3FFF-46D1-8E44-8CD6F8F08FB5}"/>
            <w:text/>
          </w:sdtPr>
          <w:sdtEndPr/>
          <w:sdtContent>
            <w:p w14:paraId="35FDDD0F" w14:textId="77777777" w:rsidR="00180AB7" w:rsidRDefault="00180A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166356" w14:textId="77777777" w:rsidR="00180AB7" w:rsidRDefault="00180AB7" w:rsidP="00EE3C0F">
          <w:pPr>
            <w:pStyle w:val="Sidhuvud"/>
          </w:pPr>
        </w:p>
      </w:tc>
      <w:tc>
        <w:tcPr>
          <w:tcW w:w="1134" w:type="dxa"/>
        </w:tcPr>
        <w:p w14:paraId="60EDC0BE" w14:textId="77777777" w:rsidR="00180AB7" w:rsidRDefault="00180AB7" w:rsidP="0094502D">
          <w:pPr>
            <w:pStyle w:val="Sidhuvud"/>
          </w:pPr>
        </w:p>
        <w:p w14:paraId="1C082572" w14:textId="77777777" w:rsidR="00180AB7" w:rsidRPr="0094502D" w:rsidRDefault="00180AB7" w:rsidP="00EC71A6">
          <w:pPr>
            <w:pStyle w:val="Sidhuvud"/>
          </w:pPr>
        </w:p>
      </w:tc>
    </w:tr>
    <w:tr w:rsidR="00180AB7" w14:paraId="668616E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D1CE4EB6DD64D64A9DDA2ABDA5A1B4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321A48" w14:textId="77777777" w:rsidR="00741611" w:rsidRDefault="00180AB7" w:rsidP="00340DE0">
              <w:pPr>
                <w:pStyle w:val="Sidhuvud"/>
                <w:rPr>
                  <w:b/>
                </w:rPr>
              </w:pPr>
              <w:r w:rsidRPr="00180AB7">
                <w:rPr>
                  <w:b/>
                </w:rPr>
                <w:t>Utrikesdepartemente</w:t>
              </w:r>
              <w:r w:rsidR="00741611">
                <w:rPr>
                  <w:b/>
                </w:rPr>
                <w:t>t</w:t>
              </w:r>
            </w:p>
            <w:p w14:paraId="4B26F447" w14:textId="77777777" w:rsidR="00741611" w:rsidRDefault="00741611" w:rsidP="00340DE0">
              <w:pPr>
                <w:pStyle w:val="Sidhuvud"/>
              </w:pPr>
              <w:r>
                <w:t>Statsrådet Eriksson</w:t>
              </w:r>
            </w:p>
            <w:p w14:paraId="30762382" w14:textId="77777777" w:rsidR="00741611" w:rsidRDefault="00741611" w:rsidP="00340DE0">
              <w:pPr>
                <w:pStyle w:val="Sidhuvud"/>
              </w:pPr>
            </w:p>
            <w:p w14:paraId="0B8498A5" w14:textId="1E94A35E" w:rsidR="00180AB7" w:rsidRPr="00741611" w:rsidRDefault="00180AB7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4FF5FBBCF60478EB61603E63ACB9DFF"/>
            </w:placeholder>
            <w:dataBinding w:prefixMappings="xmlns:ns0='http://lp/documentinfo/RK' " w:xpath="/ns0:DocumentInfo[1]/ns0:BaseInfo[1]/ns0:Recipient[1]" w:storeItemID="{35542B1F-3FFF-46D1-8E44-8CD6F8F08FB5}"/>
            <w:text w:multiLine="1"/>
          </w:sdtPr>
          <w:sdtEndPr/>
          <w:sdtContent>
            <w:p w14:paraId="78E0B4ED" w14:textId="77777777" w:rsidR="00180AB7" w:rsidRDefault="00180AB7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5F89D0C5" w14:textId="77777777" w:rsidR="00741611" w:rsidRDefault="00741611" w:rsidP="00741611">
          <w:pPr>
            <w:rPr>
              <w:rFonts w:asciiTheme="majorHAnsi" w:hAnsiTheme="majorHAnsi"/>
              <w:sz w:val="19"/>
            </w:rPr>
          </w:pPr>
        </w:p>
        <w:p w14:paraId="451B0C54" w14:textId="77777777" w:rsidR="00741611" w:rsidRDefault="00741611" w:rsidP="00741611">
          <w:pPr>
            <w:rPr>
              <w:rFonts w:asciiTheme="majorHAnsi" w:hAnsiTheme="majorHAnsi"/>
              <w:sz w:val="19"/>
            </w:rPr>
          </w:pPr>
        </w:p>
        <w:p w14:paraId="39B4C889" w14:textId="711D685A" w:rsidR="00741611" w:rsidRPr="00741611" w:rsidRDefault="00741611" w:rsidP="00741611">
          <w:pPr>
            <w:rPr>
              <w:rFonts w:asciiTheme="majorHAnsi" w:hAnsiTheme="majorHAnsi" w:cstheme="majorHAnsi"/>
              <w:sz w:val="19"/>
              <w:szCs w:val="19"/>
            </w:rPr>
          </w:pPr>
        </w:p>
      </w:tc>
      <w:tc>
        <w:tcPr>
          <w:tcW w:w="1134" w:type="dxa"/>
        </w:tcPr>
        <w:p w14:paraId="677DF753" w14:textId="77777777" w:rsidR="00180AB7" w:rsidRDefault="00180AB7" w:rsidP="003E6020">
          <w:pPr>
            <w:pStyle w:val="Sidhuvud"/>
          </w:pPr>
        </w:p>
      </w:tc>
    </w:tr>
  </w:tbl>
  <w:p w14:paraId="412957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3172BE9"/>
    <w:multiLevelType w:val="hybridMultilevel"/>
    <w:tmpl w:val="867483A4"/>
    <w:lvl w:ilvl="0" w:tplc="21C4D1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2C5696"/>
    <w:multiLevelType w:val="hybridMultilevel"/>
    <w:tmpl w:val="001A6298"/>
    <w:lvl w:ilvl="0" w:tplc="719AAF9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0977596"/>
    <w:multiLevelType w:val="multilevel"/>
    <w:tmpl w:val="5ECC47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9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B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F46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61F"/>
    <w:rsid w:val="0016294F"/>
    <w:rsid w:val="00167FA8"/>
    <w:rsid w:val="0017099B"/>
    <w:rsid w:val="00170CE4"/>
    <w:rsid w:val="00170E3E"/>
    <w:rsid w:val="001711E4"/>
    <w:rsid w:val="0017300E"/>
    <w:rsid w:val="00173126"/>
    <w:rsid w:val="00176A26"/>
    <w:rsid w:val="001774F8"/>
    <w:rsid w:val="00180AB7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505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34C"/>
    <w:rsid w:val="003A1315"/>
    <w:rsid w:val="003A2E73"/>
    <w:rsid w:val="003A3071"/>
    <w:rsid w:val="003A5969"/>
    <w:rsid w:val="003A5C58"/>
    <w:rsid w:val="003B0C81"/>
    <w:rsid w:val="003B33AE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77D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4B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0C2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814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61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0B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6EBF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C5D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00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1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6EE3"/>
    <w:rsid w:val="00C80AD4"/>
    <w:rsid w:val="00C80B5E"/>
    <w:rsid w:val="00C82ACF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482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598C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7CC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80E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A0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777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3CF13"/>
  <w15:docId w15:val="{F90AE5D5-1617-489C-8524-AF1EDBCC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5E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B4259BD5C4EFBBFD89E0670FDF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1AD03-FDAE-4E5C-A4BD-0FB4BF64BD01}"/>
      </w:docPartPr>
      <w:docPartBody>
        <w:p w:rsidR="00B13650" w:rsidRDefault="00245B30" w:rsidP="00245B30">
          <w:pPr>
            <w:pStyle w:val="6BDB4259BD5C4EFBBFD89E0670FDFA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CFAD685D034648B668E4C3E2B0C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481CB-9805-47AA-A194-FD563AD3B82C}"/>
      </w:docPartPr>
      <w:docPartBody>
        <w:p w:rsidR="00B13650" w:rsidRDefault="00245B30" w:rsidP="00245B30">
          <w:pPr>
            <w:pStyle w:val="B2CFAD685D034648B668E4C3E2B0CE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1CE4EB6DD64D64A9DDA2ABDA5A1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7293C-4F9B-4BA9-B832-310BE57E4B3A}"/>
      </w:docPartPr>
      <w:docPartBody>
        <w:p w:rsidR="00B13650" w:rsidRDefault="00245B30" w:rsidP="00245B30">
          <w:pPr>
            <w:pStyle w:val="5D1CE4EB6DD64D64A9DDA2ABDA5A1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FF5FBBCF60478EB61603E63ACB9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01729-3442-4C64-8738-7D6B26E901C9}"/>
      </w:docPartPr>
      <w:docPartBody>
        <w:p w:rsidR="00B13650" w:rsidRDefault="00245B30" w:rsidP="00245B30">
          <w:pPr>
            <w:pStyle w:val="14FF5FBBCF60478EB61603E63ACB9D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A45F7EA8E42D18D799B645AD93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F2A7F-8089-4439-852A-49BEC25BEFC1}"/>
      </w:docPartPr>
      <w:docPartBody>
        <w:p w:rsidR="00B13650" w:rsidRDefault="00245B30" w:rsidP="00245B30">
          <w:pPr>
            <w:pStyle w:val="C98A45F7EA8E42D18D799B645AD9333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0"/>
    <w:rsid w:val="00245B30"/>
    <w:rsid w:val="00530D17"/>
    <w:rsid w:val="006B2758"/>
    <w:rsid w:val="0092686D"/>
    <w:rsid w:val="00B13650"/>
    <w:rsid w:val="00F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4DA3B0179047F3ABAD75F87A82AEF4">
    <w:name w:val="174DA3B0179047F3ABAD75F87A82AEF4"/>
    <w:rsid w:val="00245B30"/>
  </w:style>
  <w:style w:type="character" w:styleId="Platshllartext">
    <w:name w:val="Placeholder Text"/>
    <w:basedOn w:val="Standardstycketeckensnitt"/>
    <w:uiPriority w:val="99"/>
    <w:semiHidden/>
    <w:rsid w:val="00245B30"/>
    <w:rPr>
      <w:noProof w:val="0"/>
      <w:color w:val="808080"/>
    </w:rPr>
  </w:style>
  <w:style w:type="paragraph" w:customStyle="1" w:styleId="0B387C091A104903BF7D7CF6983A37D8">
    <w:name w:val="0B387C091A104903BF7D7CF6983A37D8"/>
    <w:rsid w:val="00245B30"/>
  </w:style>
  <w:style w:type="paragraph" w:customStyle="1" w:styleId="CB418B722A7B49838ACDD92D3DD79963">
    <w:name w:val="CB418B722A7B49838ACDD92D3DD79963"/>
    <w:rsid w:val="00245B30"/>
  </w:style>
  <w:style w:type="paragraph" w:customStyle="1" w:styleId="95F7EE65E4B643CDB8DD8B811FDC34EA">
    <w:name w:val="95F7EE65E4B643CDB8DD8B811FDC34EA"/>
    <w:rsid w:val="00245B30"/>
  </w:style>
  <w:style w:type="paragraph" w:customStyle="1" w:styleId="6BDB4259BD5C4EFBBFD89E0670FDFA6E">
    <w:name w:val="6BDB4259BD5C4EFBBFD89E0670FDFA6E"/>
    <w:rsid w:val="00245B30"/>
  </w:style>
  <w:style w:type="paragraph" w:customStyle="1" w:styleId="B2CFAD685D034648B668E4C3E2B0CEBC">
    <w:name w:val="B2CFAD685D034648B668E4C3E2B0CEBC"/>
    <w:rsid w:val="00245B30"/>
  </w:style>
  <w:style w:type="paragraph" w:customStyle="1" w:styleId="DB874204479F418B917765E2C562C5D3">
    <w:name w:val="DB874204479F418B917765E2C562C5D3"/>
    <w:rsid w:val="00245B30"/>
  </w:style>
  <w:style w:type="paragraph" w:customStyle="1" w:styleId="0E0113A782854294AF247ED4965DD9D2">
    <w:name w:val="0E0113A782854294AF247ED4965DD9D2"/>
    <w:rsid w:val="00245B30"/>
  </w:style>
  <w:style w:type="paragraph" w:customStyle="1" w:styleId="12B1EE770FDF426390DC8BDE58C59328">
    <w:name w:val="12B1EE770FDF426390DC8BDE58C59328"/>
    <w:rsid w:val="00245B30"/>
  </w:style>
  <w:style w:type="paragraph" w:customStyle="1" w:styleId="5D1CE4EB6DD64D64A9DDA2ABDA5A1B41">
    <w:name w:val="5D1CE4EB6DD64D64A9DDA2ABDA5A1B41"/>
    <w:rsid w:val="00245B30"/>
  </w:style>
  <w:style w:type="paragraph" w:customStyle="1" w:styleId="14FF5FBBCF60478EB61603E63ACB9DFF">
    <w:name w:val="14FF5FBBCF60478EB61603E63ACB9DFF"/>
    <w:rsid w:val="00245B30"/>
  </w:style>
  <w:style w:type="paragraph" w:customStyle="1" w:styleId="FA6DE418951E40C69CD3B6EAB6AE4513">
    <w:name w:val="FA6DE418951E40C69CD3B6EAB6AE4513"/>
    <w:rsid w:val="00245B30"/>
  </w:style>
  <w:style w:type="paragraph" w:customStyle="1" w:styleId="5E7927A3D46C468CBC7A577BDDF83BC8">
    <w:name w:val="5E7927A3D46C468CBC7A577BDDF83BC8"/>
    <w:rsid w:val="00245B30"/>
  </w:style>
  <w:style w:type="paragraph" w:customStyle="1" w:styleId="20E9407DCFFD44C3B8892DCA4CAD54AC">
    <w:name w:val="20E9407DCFFD44C3B8892DCA4CAD54AC"/>
    <w:rsid w:val="00245B30"/>
  </w:style>
  <w:style w:type="paragraph" w:customStyle="1" w:styleId="948E984BA666450F9A849455CBBE3489">
    <w:name w:val="948E984BA666450F9A849455CBBE3489"/>
    <w:rsid w:val="00245B30"/>
  </w:style>
  <w:style w:type="paragraph" w:customStyle="1" w:styleId="59832AA46581403C9B033CC36464157A">
    <w:name w:val="59832AA46581403C9B033CC36464157A"/>
    <w:rsid w:val="00245B30"/>
  </w:style>
  <w:style w:type="paragraph" w:customStyle="1" w:styleId="C98A45F7EA8E42D18D799B645AD9333D">
    <w:name w:val="C98A45F7EA8E42D18D799B645AD9333D"/>
    <w:rsid w:val="00245B30"/>
  </w:style>
  <w:style w:type="paragraph" w:customStyle="1" w:styleId="A138DA47B51843DFBBB404015A122236">
    <w:name w:val="A138DA47B51843DFBBB404015A122236"/>
    <w:rsid w:val="0024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2019-09-18T00:00:00</HeaderDate>
    <Office/>
    <Dnr/>
    <ParagrafNr/>
    <DocumentTitle/>
    <VisitingAddress/>
    <Extra1/>
    <Extra2/>
    <Extra3>Magdalena Schröder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2019-09-18T00:00:00</HeaderDate>
    <Office/>
    <Dnr/>
    <ParagrafNr/>
    <DocumentTitle/>
    <VisitingAddress/>
    <Extra1/>
    <Extra2/>
    <Extra3>Magdalena Schröder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SY2CVNDC5XDY-616648212-8698</_dlc_DocId>
    <_dlc_DocIdUrl xmlns="a9ec56ab-dea3-443b-ae99-35f2199b5204">
      <Url>https://dhs.sp.regeringskansliet.se/yta/ud-mk_ur/_layouts/15/DocIdRedir.aspx?ID=SY2CVNDC5XDY-616648212-8698</Url>
      <Description>SY2CVNDC5XDY-616648212-8698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2ef9e1d1-c3ce-4545-b301-d381f842650a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9943-56BD-40DA-9466-EED5A52295C7}"/>
</file>

<file path=customXml/itemProps2.xml><?xml version="1.0" encoding="utf-8"?>
<ds:datastoreItem xmlns:ds="http://schemas.openxmlformats.org/officeDocument/2006/customXml" ds:itemID="{35542B1F-3FFF-46D1-8E44-8CD6F8F08FB5}"/>
</file>

<file path=customXml/itemProps3.xml><?xml version="1.0" encoding="utf-8"?>
<ds:datastoreItem xmlns:ds="http://schemas.openxmlformats.org/officeDocument/2006/customXml" ds:itemID="{C964CFF9-40BF-40AD-A70D-E72C78E803BA}"/>
</file>

<file path=customXml/itemProps4.xml><?xml version="1.0" encoding="utf-8"?>
<ds:datastoreItem xmlns:ds="http://schemas.openxmlformats.org/officeDocument/2006/customXml" ds:itemID="{35542B1F-3FFF-46D1-8E44-8CD6F8F08FB5}"/>
</file>

<file path=customXml/itemProps5.xml><?xml version="1.0" encoding="utf-8"?>
<ds:datastoreItem xmlns:ds="http://schemas.openxmlformats.org/officeDocument/2006/customXml" ds:itemID="{4A87EC3D-56FC-419E-96CC-021AF285D268}"/>
</file>

<file path=customXml/itemProps6.xml><?xml version="1.0" encoding="utf-8"?>
<ds:datastoreItem xmlns:ds="http://schemas.openxmlformats.org/officeDocument/2006/customXml" ds:itemID="{B072D4E7-C743-49A7-9046-F626B654725D}"/>
</file>

<file path=customXml/itemProps7.xml><?xml version="1.0" encoding="utf-8"?>
<ds:datastoreItem xmlns:ds="http://schemas.openxmlformats.org/officeDocument/2006/customXml" ds:itemID="{B072D4E7-C743-49A7-9046-F626B654725D}"/>
</file>

<file path=customXml/itemProps8.xml><?xml version="1.0" encoding="utf-8"?>
<ds:datastoreItem xmlns:ds="http://schemas.openxmlformats.org/officeDocument/2006/customXml" ds:itemID="{0E8FB226-1748-4DDB-87F8-F159D03575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308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944 av Magdalena Schröder (M) Korruption inom biståndet.docx</dc:title>
  <dc:subject/>
  <dc:creator>Eva-Lena Gustafsson</dc:creator>
  <cp:keywords/>
  <dc:description/>
  <cp:lastModifiedBy>Eva-Lena Gustafsson</cp:lastModifiedBy>
  <cp:revision>2</cp:revision>
  <cp:lastPrinted>2019-09-06T10:00:00Z</cp:lastPrinted>
  <dcterms:created xsi:type="dcterms:W3CDTF">2019-09-18T11:54:00Z</dcterms:created>
  <dcterms:modified xsi:type="dcterms:W3CDTF">2019-09-18T11:54:00Z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dbfec862-4b27-4825-ae97-f73fb5cee5dc</vt:lpwstr>
  </property>
</Properties>
</file>