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4195" w14:textId="738562FB" w:rsidR="00E57605" w:rsidRDefault="00E57605" w:rsidP="00DA0661">
      <w:pPr>
        <w:pStyle w:val="Rubrik"/>
      </w:pPr>
      <w:r>
        <w:t>Svar på fråg</w:t>
      </w:r>
      <w:r w:rsidR="008F5705">
        <w:t>a</w:t>
      </w:r>
      <w:r>
        <w:t xml:space="preserve"> </w:t>
      </w:r>
      <w:r w:rsidR="008629F6">
        <w:t xml:space="preserve">2020/21:488 av Mats Nordberg (SD) Levnadsvillkoren på landsbygden och </w:t>
      </w:r>
      <w:r w:rsidR="008F5705">
        <w:t xml:space="preserve">fråga </w:t>
      </w:r>
      <w:r>
        <w:t>20</w:t>
      </w:r>
      <w:r w:rsidR="005822FB">
        <w:t>20</w:t>
      </w:r>
      <w:r>
        <w:t>/</w:t>
      </w:r>
      <w:r w:rsidR="005822FB">
        <w:t>21</w:t>
      </w:r>
      <w:r>
        <w:t>:</w:t>
      </w:r>
      <w:r w:rsidR="008629F6">
        <w:t xml:space="preserve">491 </w:t>
      </w:r>
      <w:r>
        <w:t xml:space="preserve">av </w:t>
      </w:r>
      <w:r w:rsidR="008629F6">
        <w:t>Tobias Andersson</w:t>
      </w:r>
      <w:r>
        <w:t xml:space="preserve"> (</w:t>
      </w:r>
      <w:r w:rsidR="008629F6">
        <w:t>SD</w:t>
      </w:r>
      <w:r>
        <w:t>)</w:t>
      </w:r>
      <w:r w:rsidR="005822FB">
        <w:t xml:space="preserve"> </w:t>
      </w:r>
      <w:r w:rsidR="008629F6">
        <w:t>Villkoren för svenska jägare</w:t>
      </w:r>
    </w:p>
    <w:p w14:paraId="1AA09306" w14:textId="165399AF" w:rsidR="008629F6" w:rsidRPr="008629F6" w:rsidRDefault="008629F6" w:rsidP="008629F6">
      <w:pPr>
        <w:pStyle w:val="Brdtext"/>
      </w:pPr>
      <w:r>
        <w:t xml:space="preserve">Mats Nordberg har frågat landsbygdsministern hur regeringen tänker agera för att säkerställa att de tankar som </w:t>
      </w:r>
      <w:r w:rsidR="008F5705">
        <w:t xml:space="preserve">förs fram av </w:t>
      </w:r>
      <w:r>
        <w:t xml:space="preserve">EU-kommissionens arbetsgrupp </w:t>
      </w:r>
      <w:r w:rsidR="008F5705">
        <w:t xml:space="preserve">beträffande en strategi för biologisk mångfald </w:t>
      </w:r>
      <w:r>
        <w:t>ska kunna hanteras så att de inte får negativa effekter för jordbrukare, skogsbrukare, jägare och fiskare i framför allt den nordvästra tredjedelen av Sverige.</w:t>
      </w:r>
    </w:p>
    <w:p w14:paraId="4082CA4B" w14:textId="1A9D9597" w:rsidR="00E57605" w:rsidRDefault="008629F6" w:rsidP="008629F6">
      <w:pPr>
        <w:pStyle w:val="Brdtext"/>
      </w:pPr>
      <w:r>
        <w:t>Tobias Andersson</w:t>
      </w:r>
      <w:r w:rsidR="00E57605">
        <w:t xml:space="preserve"> </w:t>
      </w:r>
      <w:r w:rsidR="008F5705">
        <w:t>h</w:t>
      </w:r>
      <w:r w:rsidR="00E57605">
        <w:t>ar frågat landsbygdsministern</w:t>
      </w:r>
      <w:r w:rsidR="005822FB">
        <w:t xml:space="preserve"> </w:t>
      </w:r>
      <w:r>
        <w:t xml:space="preserve">om statsrådet </w:t>
      </w:r>
      <w:r w:rsidR="008F5705">
        <w:t xml:space="preserve">avser </w:t>
      </w:r>
      <w:r>
        <w:t xml:space="preserve">att vidta åtgärder för att säkerställa att de </w:t>
      </w:r>
      <w:r w:rsidR="00304AB2">
        <w:t xml:space="preserve">i frågan </w:t>
      </w:r>
      <w:r>
        <w:t xml:space="preserve">berörda farhågorna </w:t>
      </w:r>
      <w:r w:rsidR="008F5705">
        <w:t xml:space="preserve">med anledning av EU-kommissionens förslag om en strategi för biologisk mångfald </w:t>
      </w:r>
      <w:r>
        <w:t>inte blir verklighet för Sveriges jägare och andra intressenter</w:t>
      </w:r>
      <w:r w:rsidR="005822FB">
        <w:t>.</w:t>
      </w:r>
    </w:p>
    <w:p w14:paraId="74977EED" w14:textId="04C6C7E2" w:rsidR="00E57605" w:rsidRDefault="00E57605" w:rsidP="006A12F1">
      <w:pPr>
        <w:pStyle w:val="Brdtext"/>
      </w:pPr>
      <w:r>
        <w:t>Arbetet inom regeringen är så fördelat att det är jag som ska svara på fråg</w:t>
      </w:r>
      <w:r w:rsidR="00CC319E">
        <w:t>orna</w:t>
      </w:r>
      <w:r>
        <w:t>.</w:t>
      </w:r>
    </w:p>
    <w:p w14:paraId="5A03F090" w14:textId="77777777" w:rsidR="00937BA6" w:rsidRDefault="00CC319E" w:rsidP="006A12F1">
      <w:pPr>
        <w:pStyle w:val="Brdtext"/>
      </w:pPr>
      <w:r w:rsidRPr="00CC319E">
        <w:t>Bakgrunden till fråg</w:t>
      </w:r>
      <w:r>
        <w:t xml:space="preserve">orna </w:t>
      </w:r>
      <w:r w:rsidRPr="00CC319E">
        <w:t>är att det i EU:s strategi för biologisk mångfald för 2030 anges</w:t>
      </w:r>
      <w:r w:rsidR="00937BA6">
        <w:t xml:space="preserve"> – som mål för EU som helhet –</w:t>
      </w:r>
      <w:r w:rsidRPr="00CC319E">
        <w:t xml:space="preserve"> </w:t>
      </w:r>
      <w:proofErr w:type="gramStart"/>
      <w:r w:rsidRPr="00CC319E">
        <w:t>bl.a.</w:t>
      </w:r>
      <w:proofErr w:type="gramEnd"/>
      <w:r w:rsidRPr="00CC319E">
        <w:t xml:space="preserve"> att minst 30 procent av EU:s landyta ska rättsligt skyddas och att strikt skydda minst en tredjedel av dessa områden. </w:t>
      </w:r>
    </w:p>
    <w:p w14:paraId="79D07DB6" w14:textId="5FE4725B" w:rsidR="00CC319E" w:rsidRDefault="00CC319E" w:rsidP="006A12F1">
      <w:pPr>
        <w:pStyle w:val="Brdtext"/>
      </w:pPr>
      <w:r>
        <w:t>Jag ger ett samlat svar på båda frågorna.</w:t>
      </w:r>
    </w:p>
    <w:p w14:paraId="472CB7BE" w14:textId="3972015B" w:rsidR="00CC319E" w:rsidRDefault="00CC319E" w:rsidP="00CC319E">
      <w:pPr>
        <w:pStyle w:val="Brdtext"/>
      </w:pPr>
      <w:r>
        <w:t xml:space="preserve">Regeringen har sedan EU-kommissionen presenterade strategin i våras arbetat aktivt med frågan om utformning av målen om skydd vilket har redovisats i </w:t>
      </w:r>
      <w:r w:rsidR="00937BA6">
        <w:t>M</w:t>
      </w:r>
      <w:r>
        <w:t xml:space="preserve">iljö- och jordbruksutskottet samt i EU-nämnden. </w:t>
      </w:r>
    </w:p>
    <w:p w14:paraId="1991CA91" w14:textId="65AAD83F" w:rsidR="00CC319E" w:rsidRDefault="00CC319E" w:rsidP="00CC319E">
      <w:pPr>
        <w:pStyle w:val="Brdtext"/>
      </w:pPr>
      <w:r>
        <w:t xml:space="preserve">EU:s miljöministrar beslutade den 23 oktober 2020 att anta </w:t>
      </w:r>
      <w:proofErr w:type="spellStart"/>
      <w:r>
        <w:t>råds</w:t>
      </w:r>
      <w:r w:rsidR="00937BA6">
        <w:t>s</w:t>
      </w:r>
      <w:r>
        <w:t>lutsatser</w:t>
      </w:r>
      <w:proofErr w:type="spellEnd"/>
      <w:r>
        <w:t xml:space="preserve"> och ställa sig bakom målen om skydd i strategin. Av </w:t>
      </w:r>
      <w:proofErr w:type="spellStart"/>
      <w:r>
        <w:t>rådsslutsatserna</w:t>
      </w:r>
      <w:proofErr w:type="spellEnd"/>
      <w:r>
        <w:t xml:space="preserve"> framgår </w:t>
      </w:r>
      <w:proofErr w:type="gramStart"/>
      <w:r>
        <w:t>bl.a.</w:t>
      </w:r>
      <w:proofErr w:type="gramEnd"/>
      <w:r>
        <w:t xml:space="preserve"> att genomförandet av målen kräver ett samarbete mellan kommissionen och medlemsstaterna för utveckling av en gemensam förståelse för definitionen av strikt skydd. </w:t>
      </w:r>
      <w:proofErr w:type="spellStart"/>
      <w:r>
        <w:t>Rådsslutsatserna</w:t>
      </w:r>
      <w:proofErr w:type="spellEnd"/>
      <w:r>
        <w:t xml:space="preserve"> betonar att ett striktare skydd kan tillåta mänskliga aktiviteter som är i överensstämmelse med bevarandemålen för skyddet.</w:t>
      </w:r>
    </w:p>
    <w:p w14:paraId="0914EEA7" w14:textId="6636E112" w:rsidR="00CC319E" w:rsidRDefault="00CC319E" w:rsidP="00CC319E">
      <w:pPr>
        <w:pStyle w:val="Brdtext"/>
      </w:pPr>
      <w:r>
        <w:t xml:space="preserve">Sverige röstade i EU:s miljöråd för att anta </w:t>
      </w:r>
      <w:proofErr w:type="spellStart"/>
      <w:r>
        <w:t>rådsslutsatserna</w:t>
      </w:r>
      <w:proofErr w:type="spellEnd"/>
      <w:r>
        <w:t>. Den svenska ståndpunkten, som förankrades i EU-nämnden den 16 oktober 2020</w:t>
      </w:r>
      <w:r w:rsidR="00937BA6">
        <w:t>,</w:t>
      </w:r>
      <w:r>
        <w:t xml:space="preserve"> var att Sverige ser </w:t>
      </w:r>
      <w:proofErr w:type="spellStart"/>
      <w:r>
        <w:t>rådsslutsatserna</w:t>
      </w:r>
      <w:proofErr w:type="spellEnd"/>
      <w:r>
        <w:t xml:space="preserve"> om biologisk mångfald som ett viktigt steg i EU:s arbete för att bromsa förlusten av biologisk mångfald och ta vara på naturens tjänster. Ståndpunkten var också att Sverige </w:t>
      </w:r>
      <w:proofErr w:type="gramStart"/>
      <w:r>
        <w:t>bl.a.</w:t>
      </w:r>
      <w:proofErr w:type="gramEnd"/>
      <w:r>
        <w:t xml:space="preserve"> anser att definitioner och kriterier för skyddade områden ska tas fram i en process med deltagande från medlemsstaterna och att existerande nationella kategorier för skydd av natur ska respekteras.</w:t>
      </w:r>
    </w:p>
    <w:p w14:paraId="03142535" w14:textId="18B0C842" w:rsidR="00CC319E" w:rsidRDefault="00CC319E" w:rsidP="00CC319E">
      <w:pPr>
        <w:pStyle w:val="Brdtext"/>
      </w:pPr>
      <w:r>
        <w:t xml:space="preserve">Det är en lång svensk tradition att det i våra skyddade områden är möjligt att bedriva olika sorters aktiviteter som vandring, tältning, jakt och fiske som inte motverkar syftet med skyddsändamålet. I många av våra skyddade områden bedrivs också en skötsel och förvaltning för att bevara områdenas värden för natur och friluftsliv. </w:t>
      </w:r>
    </w:p>
    <w:p w14:paraId="64CF5309" w14:textId="3C16D6FE" w:rsidR="00CC319E" w:rsidRDefault="00CC319E" w:rsidP="00CC319E">
      <w:pPr>
        <w:pStyle w:val="Brdtext"/>
      </w:pPr>
      <w:r>
        <w:t xml:space="preserve">Jag kan försäkra Mats Nordberg och Tobias Andersson att regeringen kommer </w:t>
      </w:r>
      <w:r w:rsidR="00937BA6">
        <w:t xml:space="preserve">att </w:t>
      </w:r>
      <w:r>
        <w:t>arbeta aktivt för att bevara ovanstående traditioner och bevaka Sveriges intressen i den kommande processen med att genomföra EU:s strategi för biologisk mångfald.</w:t>
      </w:r>
    </w:p>
    <w:p w14:paraId="06D2C267" w14:textId="10FF9CC9" w:rsidR="00E57605" w:rsidRDefault="00E57605" w:rsidP="00CB57EE">
      <w:pPr>
        <w:pStyle w:val="Brdtext"/>
      </w:pPr>
      <w:bookmarkStart w:id="0" w:name="Start"/>
      <w:bookmarkEnd w:id="0"/>
      <w:r>
        <w:t xml:space="preserve">Stockholm den </w:t>
      </w:r>
      <w:sdt>
        <w:sdtPr>
          <w:id w:val="2032990546"/>
          <w:placeholder>
            <w:docPart w:val="67118CCFB13C4AAA9983DBC82F214AE6"/>
          </w:placeholder>
          <w:dataBinding w:prefixMappings="xmlns:ns0='http://lp/documentinfo/RK' " w:xpath="/ns0:DocumentInfo[1]/ns0:BaseInfo[1]/ns0:HeaderDate[1]" w:storeItemID="{99447F8F-AFDD-43B0-88DB-3ECBDF4652FF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C319E">
            <w:t>25 november 2020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5F69E605F13040E986F188FF745A6294"/>
        </w:placeholder>
        <w:dataBinding w:prefixMappings="xmlns:ns0='http://lp/documentinfo/RK' " w:xpath="/ns0:DocumentInfo[1]/ns0:BaseInfo[1]/ns0:TopSender[1]" w:storeItemID="{99447F8F-AFDD-43B0-88DB-3ECBDF4652FF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5E7891A7" w14:textId="468A877E" w:rsidR="00E57605" w:rsidRDefault="00CC319E" w:rsidP="00422A41">
          <w:pPr>
            <w:pStyle w:val="Brdtext"/>
          </w:pPr>
          <w:r>
            <w:t>Isabella Lövin</w:t>
          </w:r>
        </w:p>
      </w:sdtContent>
    </w:sdt>
    <w:p w14:paraId="5278A243" w14:textId="77777777" w:rsidR="00E57605" w:rsidRPr="00DB48AB" w:rsidRDefault="00E57605" w:rsidP="00DB48AB">
      <w:pPr>
        <w:pStyle w:val="Brdtext"/>
      </w:pPr>
    </w:p>
    <w:sectPr w:rsidR="00E57605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B569" w14:textId="77777777" w:rsidR="003C5454" w:rsidRDefault="003C5454" w:rsidP="00A87A54">
      <w:pPr>
        <w:spacing w:after="0" w:line="240" w:lineRule="auto"/>
      </w:pPr>
      <w:r>
        <w:separator/>
      </w:r>
    </w:p>
  </w:endnote>
  <w:endnote w:type="continuationSeparator" w:id="0">
    <w:p w14:paraId="58032541" w14:textId="77777777" w:rsidR="003C5454" w:rsidRDefault="003C54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7CFC" w14:textId="77777777" w:rsidR="008B4A35" w:rsidRDefault="008B4A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DCAD5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15E4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F0082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F37C3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B752A9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3013A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B3722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D7C5C7" w14:textId="77777777" w:rsidTr="00C26068">
      <w:trPr>
        <w:trHeight w:val="227"/>
      </w:trPr>
      <w:tc>
        <w:tcPr>
          <w:tcW w:w="4074" w:type="dxa"/>
        </w:tcPr>
        <w:p w14:paraId="436E7E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0A15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CB6C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3CCE" w14:textId="77777777" w:rsidR="003C5454" w:rsidRDefault="003C5454" w:rsidP="00A87A54">
      <w:pPr>
        <w:spacing w:after="0" w:line="240" w:lineRule="auto"/>
      </w:pPr>
      <w:r>
        <w:separator/>
      </w:r>
    </w:p>
  </w:footnote>
  <w:footnote w:type="continuationSeparator" w:id="0">
    <w:p w14:paraId="1799B8D8" w14:textId="77777777" w:rsidR="003C5454" w:rsidRDefault="003C54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FA29" w14:textId="77777777" w:rsidR="008B4A35" w:rsidRDefault="008B4A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AE0B" w14:textId="77777777" w:rsidR="008B4A35" w:rsidRDefault="008B4A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7605" w14:paraId="2F046F00" w14:textId="77777777" w:rsidTr="00C93EBA">
      <w:trPr>
        <w:trHeight w:val="227"/>
      </w:trPr>
      <w:tc>
        <w:tcPr>
          <w:tcW w:w="5534" w:type="dxa"/>
        </w:tcPr>
        <w:p w14:paraId="7E5ADF19" w14:textId="77777777" w:rsidR="00E57605" w:rsidRPr="007D73AB" w:rsidRDefault="00E57605">
          <w:pPr>
            <w:pStyle w:val="Sidhuvud"/>
          </w:pPr>
        </w:p>
      </w:tc>
      <w:tc>
        <w:tcPr>
          <w:tcW w:w="3170" w:type="dxa"/>
          <w:vAlign w:val="bottom"/>
        </w:tcPr>
        <w:p w14:paraId="7F2DCFFE" w14:textId="77777777" w:rsidR="00E57605" w:rsidRPr="007D73AB" w:rsidRDefault="00E57605" w:rsidP="00340DE0">
          <w:pPr>
            <w:pStyle w:val="Sidhuvud"/>
          </w:pPr>
        </w:p>
      </w:tc>
      <w:tc>
        <w:tcPr>
          <w:tcW w:w="1134" w:type="dxa"/>
        </w:tcPr>
        <w:p w14:paraId="1B9144AD" w14:textId="77777777" w:rsidR="00E57605" w:rsidRDefault="00E57605" w:rsidP="005A703A">
          <w:pPr>
            <w:pStyle w:val="Sidhuvud"/>
          </w:pPr>
        </w:p>
      </w:tc>
    </w:tr>
    <w:tr w:rsidR="00E57605" w14:paraId="40B8972F" w14:textId="77777777" w:rsidTr="00C93EBA">
      <w:trPr>
        <w:trHeight w:val="1928"/>
      </w:trPr>
      <w:tc>
        <w:tcPr>
          <w:tcW w:w="5534" w:type="dxa"/>
        </w:tcPr>
        <w:p w14:paraId="582317C8" w14:textId="77777777" w:rsidR="00E57605" w:rsidRPr="00340DE0" w:rsidRDefault="00E576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91E902" wp14:editId="52A4A4D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544A1E" w14:textId="77777777" w:rsidR="00E57605" w:rsidRPr="00710A6C" w:rsidRDefault="00E57605" w:rsidP="00EE3C0F">
          <w:pPr>
            <w:pStyle w:val="Sidhuvud"/>
            <w:rPr>
              <w:b/>
            </w:rPr>
          </w:pPr>
        </w:p>
        <w:p w14:paraId="1DAC4169" w14:textId="77777777" w:rsidR="00E57605" w:rsidRDefault="00E57605" w:rsidP="00EE3C0F">
          <w:pPr>
            <w:pStyle w:val="Sidhuvud"/>
          </w:pPr>
        </w:p>
        <w:p w14:paraId="74560AD2" w14:textId="77777777" w:rsidR="00E57605" w:rsidRDefault="00E57605" w:rsidP="00EE3C0F">
          <w:pPr>
            <w:pStyle w:val="Sidhuvud"/>
          </w:pPr>
        </w:p>
        <w:p w14:paraId="23EA048A" w14:textId="77777777" w:rsidR="00E57605" w:rsidRDefault="00E576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AEB59BD9254881BDDE36AAC71CFE4C"/>
            </w:placeholder>
            <w:dataBinding w:prefixMappings="xmlns:ns0='http://lp/documentinfo/RK' " w:xpath="/ns0:DocumentInfo[1]/ns0:BaseInfo[1]/ns0:Dnr[1]" w:storeItemID="{99447F8F-AFDD-43B0-88DB-3ECBDF4652FF}"/>
            <w:text/>
          </w:sdtPr>
          <w:sdtEndPr/>
          <w:sdtContent>
            <w:p w14:paraId="63BCEB7C" w14:textId="39FC8927" w:rsidR="00E57605" w:rsidRDefault="00E57605" w:rsidP="00EE3C0F">
              <w:pPr>
                <w:pStyle w:val="Sidhuvud"/>
              </w:pPr>
              <w:r>
                <w:t>M2020/</w:t>
              </w:r>
              <w:r w:rsidR="00B62285">
                <w:t>1832, M2020/1819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B265003E2644ED97D0B17D8FEBFE8E"/>
            </w:placeholder>
            <w:showingPlcHdr/>
            <w:dataBinding w:prefixMappings="xmlns:ns0='http://lp/documentinfo/RK' " w:xpath="/ns0:DocumentInfo[1]/ns0:BaseInfo[1]/ns0:DocNumber[1]" w:storeItemID="{99447F8F-AFDD-43B0-88DB-3ECBDF4652FF}"/>
            <w:text/>
          </w:sdtPr>
          <w:sdtEndPr/>
          <w:sdtContent>
            <w:p w14:paraId="61A2ED94" w14:textId="77777777" w:rsidR="00E57605" w:rsidRDefault="00E576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81386F" w14:textId="77777777" w:rsidR="00E57605" w:rsidRDefault="00E57605" w:rsidP="00EE3C0F">
          <w:pPr>
            <w:pStyle w:val="Sidhuvud"/>
          </w:pPr>
        </w:p>
      </w:tc>
      <w:tc>
        <w:tcPr>
          <w:tcW w:w="1134" w:type="dxa"/>
        </w:tcPr>
        <w:p w14:paraId="725EC2DA" w14:textId="77777777" w:rsidR="00E57605" w:rsidRDefault="00E57605" w:rsidP="0094502D">
          <w:pPr>
            <w:pStyle w:val="Sidhuvud"/>
          </w:pPr>
        </w:p>
        <w:p w14:paraId="38661ECE" w14:textId="77777777" w:rsidR="00E57605" w:rsidRPr="0094502D" w:rsidRDefault="00E57605" w:rsidP="00EC71A6">
          <w:pPr>
            <w:pStyle w:val="Sidhuvud"/>
          </w:pPr>
        </w:p>
      </w:tc>
    </w:tr>
    <w:tr w:rsidR="00E57605" w14:paraId="0C31540A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3A454189025D48E898D6D8B075297F7F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CAD991" w14:textId="77777777" w:rsidR="00CC319E" w:rsidRPr="00CC319E" w:rsidRDefault="00CC319E" w:rsidP="00340DE0">
              <w:pPr>
                <w:pStyle w:val="Sidhuvud"/>
                <w:rPr>
                  <w:b/>
                </w:rPr>
              </w:pPr>
              <w:r w:rsidRPr="00CC319E">
                <w:rPr>
                  <w:b/>
                </w:rPr>
                <w:t>Miljödepartementet</w:t>
              </w:r>
            </w:p>
            <w:p w14:paraId="048CB175" w14:textId="3F02AC59" w:rsidR="00CB57EE" w:rsidRPr="00CB57EE" w:rsidRDefault="00CC319E" w:rsidP="0049198F">
              <w:pPr>
                <w:pStyle w:val="Sidhuvud"/>
              </w:pPr>
              <w:r w:rsidRPr="00CC319E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E0FE62B9F2422B9FF426E852E132C5"/>
          </w:placeholder>
          <w:dataBinding w:prefixMappings="xmlns:ns0='http://lp/documentinfo/RK' " w:xpath="/ns0:DocumentInfo[1]/ns0:BaseInfo[1]/ns0:Recipient[1]" w:storeItemID="{99447F8F-AFDD-43B0-88DB-3ECBDF4652FF}"/>
          <w:text w:multiLine="1"/>
        </w:sdtPr>
        <w:sdtEndPr/>
        <w:sdtContent>
          <w:tc>
            <w:tcPr>
              <w:tcW w:w="3170" w:type="dxa"/>
            </w:tcPr>
            <w:p w14:paraId="24807EA4" w14:textId="77777777" w:rsidR="00E57605" w:rsidRDefault="00E576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8728B3" w14:textId="77777777" w:rsidR="00E57605" w:rsidRDefault="00E57605" w:rsidP="003E6020">
          <w:pPr>
            <w:pStyle w:val="Sidhuvud"/>
          </w:pPr>
        </w:p>
      </w:tc>
    </w:tr>
  </w:tbl>
  <w:p w14:paraId="5B71C4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AB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804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400"/>
    <w:rsid w:val="003B0C81"/>
    <w:rsid w:val="003B201F"/>
    <w:rsid w:val="003C36FA"/>
    <w:rsid w:val="003C5454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198F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2F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29F6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A35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70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BA6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40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285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7EE"/>
    <w:rsid w:val="00CB581E"/>
    <w:rsid w:val="00CB6A8A"/>
    <w:rsid w:val="00CB6EDE"/>
    <w:rsid w:val="00CC319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D6E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60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1E7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2E36"/>
  <w15:docId w15:val="{258C22B3-DD4B-4089-BB5D-84F0DF3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AEB59BD9254881BDDE36AAC71CF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0E7CC-D616-41CF-BB0E-796E49BCE0DC}"/>
      </w:docPartPr>
      <w:docPartBody>
        <w:p w:rsidR="00835517" w:rsidRDefault="0002752F" w:rsidP="0002752F">
          <w:pPr>
            <w:pStyle w:val="58AEB59BD9254881BDDE36AAC71CFE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B265003E2644ED97D0B17D8FEBF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ACD85-00AB-4148-836E-D9BCE31376EC}"/>
      </w:docPartPr>
      <w:docPartBody>
        <w:p w:rsidR="00835517" w:rsidRDefault="0002752F" w:rsidP="0002752F">
          <w:pPr>
            <w:pStyle w:val="F2B265003E2644ED97D0B17D8FEBFE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54189025D48E898D6D8B075297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22FE9-F953-4EF8-88ED-3D138467F0AA}"/>
      </w:docPartPr>
      <w:docPartBody>
        <w:p w:rsidR="00835517" w:rsidRDefault="0002752F" w:rsidP="0002752F">
          <w:pPr>
            <w:pStyle w:val="3A454189025D48E898D6D8B075297F7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E0FE62B9F2422B9FF426E852E13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60BD1-796F-4C51-86D4-8FD2E2A64780}"/>
      </w:docPartPr>
      <w:docPartBody>
        <w:p w:rsidR="00835517" w:rsidRDefault="0002752F" w:rsidP="0002752F">
          <w:pPr>
            <w:pStyle w:val="ACE0FE62B9F2422B9FF426E852E132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118CCFB13C4AAA9983DBC82F214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0857A-BFD4-448B-9659-130F76D7FEE9}"/>
      </w:docPartPr>
      <w:docPartBody>
        <w:p w:rsidR="00835517" w:rsidRDefault="0002752F" w:rsidP="0002752F">
          <w:pPr>
            <w:pStyle w:val="67118CCFB13C4AAA9983DBC82F214AE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F69E605F13040E986F188FF745A6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8EA73-7A54-4CA3-BE77-228BF7AFAD46}"/>
      </w:docPartPr>
      <w:docPartBody>
        <w:p w:rsidR="00835517" w:rsidRDefault="0002752F" w:rsidP="0002752F">
          <w:pPr>
            <w:pStyle w:val="5F69E605F13040E986F188FF745A629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2F"/>
    <w:rsid w:val="0002752F"/>
    <w:rsid w:val="00835517"/>
    <w:rsid w:val="00B8541B"/>
    <w:rsid w:val="00D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AE572CE280411E888C084089C2DF7B">
    <w:name w:val="68AE572CE280411E888C084089C2DF7B"/>
    <w:rsid w:val="0002752F"/>
  </w:style>
  <w:style w:type="character" w:styleId="Platshllartext">
    <w:name w:val="Placeholder Text"/>
    <w:basedOn w:val="Standardstycketeckensnitt"/>
    <w:uiPriority w:val="99"/>
    <w:semiHidden/>
    <w:rsid w:val="0002752F"/>
    <w:rPr>
      <w:noProof w:val="0"/>
      <w:color w:val="808080"/>
    </w:rPr>
  </w:style>
  <w:style w:type="paragraph" w:customStyle="1" w:styleId="4E1A419731114FBF92B2BFC1CBF9162F">
    <w:name w:val="4E1A419731114FBF92B2BFC1CBF9162F"/>
    <w:rsid w:val="0002752F"/>
  </w:style>
  <w:style w:type="paragraph" w:customStyle="1" w:styleId="8579E08041D34B31962B99E0FFF95AE2">
    <w:name w:val="8579E08041D34B31962B99E0FFF95AE2"/>
    <w:rsid w:val="0002752F"/>
  </w:style>
  <w:style w:type="paragraph" w:customStyle="1" w:styleId="78DFBE40CCE4495CB4EF21B6CA5DEFFA">
    <w:name w:val="78DFBE40CCE4495CB4EF21B6CA5DEFFA"/>
    <w:rsid w:val="0002752F"/>
  </w:style>
  <w:style w:type="paragraph" w:customStyle="1" w:styleId="58AEB59BD9254881BDDE36AAC71CFE4C">
    <w:name w:val="58AEB59BD9254881BDDE36AAC71CFE4C"/>
    <w:rsid w:val="0002752F"/>
  </w:style>
  <w:style w:type="paragraph" w:customStyle="1" w:styleId="F2B265003E2644ED97D0B17D8FEBFE8E">
    <w:name w:val="F2B265003E2644ED97D0B17D8FEBFE8E"/>
    <w:rsid w:val="0002752F"/>
  </w:style>
  <w:style w:type="paragraph" w:customStyle="1" w:styleId="23D9586612234648BC0E5B8B83B11445">
    <w:name w:val="23D9586612234648BC0E5B8B83B11445"/>
    <w:rsid w:val="0002752F"/>
  </w:style>
  <w:style w:type="paragraph" w:customStyle="1" w:styleId="462CF28762DC42A28791A854E7746B8D">
    <w:name w:val="462CF28762DC42A28791A854E7746B8D"/>
    <w:rsid w:val="0002752F"/>
  </w:style>
  <w:style w:type="paragraph" w:customStyle="1" w:styleId="B85B20310D48402490F482636F034559">
    <w:name w:val="B85B20310D48402490F482636F034559"/>
    <w:rsid w:val="0002752F"/>
  </w:style>
  <w:style w:type="paragraph" w:customStyle="1" w:styleId="3A454189025D48E898D6D8B075297F7F">
    <w:name w:val="3A454189025D48E898D6D8B075297F7F"/>
    <w:rsid w:val="0002752F"/>
  </w:style>
  <w:style w:type="paragraph" w:customStyle="1" w:styleId="ACE0FE62B9F2422B9FF426E852E132C5">
    <w:name w:val="ACE0FE62B9F2422B9FF426E852E132C5"/>
    <w:rsid w:val="0002752F"/>
  </w:style>
  <w:style w:type="paragraph" w:customStyle="1" w:styleId="F2B265003E2644ED97D0B17D8FEBFE8E1">
    <w:name w:val="F2B265003E2644ED97D0B17D8FEBFE8E1"/>
    <w:rsid w:val="000275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454189025D48E898D6D8B075297F7F1">
    <w:name w:val="3A454189025D48E898D6D8B075297F7F1"/>
    <w:rsid w:val="000275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4C9C19A77D4CC7A45E3993C1263382">
    <w:name w:val="FD4C9C19A77D4CC7A45E3993C1263382"/>
    <w:rsid w:val="0002752F"/>
  </w:style>
  <w:style w:type="paragraph" w:customStyle="1" w:styleId="1D9AAB2C824B40A6B9908F08F0C3803D">
    <w:name w:val="1D9AAB2C824B40A6B9908F08F0C3803D"/>
    <w:rsid w:val="0002752F"/>
  </w:style>
  <w:style w:type="paragraph" w:customStyle="1" w:styleId="A43BCA4D7E5443CB9D04661FB748E56E">
    <w:name w:val="A43BCA4D7E5443CB9D04661FB748E56E"/>
    <w:rsid w:val="0002752F"/>
  </w:style>
  <w:style w:type="paragraph" w:customStyle="1" w:styleId="04D558298829412C94C8B0238A0DE608">
    <w:name w:val="04D558298829412C94C8B0238A0DE608"/>
    <w:rsid w:val="0002752F"/>
  </w:style>
  <w:style w:type="paragraph" w:customStyle="1" w:styleId="4A9B2688C1DA466587BBC1FFC699E6CC">
    <w:name w:val="4A9B2688C1DA466587BBC1FFC699E6CC"/>
    <w:rsid w:val="0002752F"/>
  </w:style>
  <w:style w:type="paragraph" w:customStyle="1" w:styleId="DB8CCE523725494C9BA535E22B46FF6F">
    <w:name w:val="DB8CCE523725494C9BA535E22B46FF6F"/>
    <w:rsid w:val="0002752F"/>
  </w:style>
  <w:style w:type="paragraph" w:customStyle="1" w:styleId="6D6139E728EB4A63BB86F66A620CD46A">
    <w:name w:val="6D6139E728EB4A63BB86F66A620CD46A"/>
    <w:rsid w:val="0002752F"/>
  </w:style>
  <w:style w:type="paragraph" w:customStyle="1" w:styleId="67118CCFB13C4AAA9983DBC82F214AE6">
    <w:name w:val="67118CCFB13C4AAA9983DBC82F214AE6"/>
    <w:rsid w:val="0002752F"/>
  </w:style>
  <w:style w:type="paragraph" w:customStyle="1" w:styleId="5F69E605F13040E986F188FF745A6294">
    <w:name w:val="5F69E605F13040E986F188FF745A6294"/>
    <w:rsid w:val="00027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c6f3a3f4-5613-41ae-9014-2e480170f19a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EB50FB812B1B44588B125D524ADBC28" ma:contentTypeVersion="26" ma:contentTypeDescription="Skapa nytt dokument med möjlighet att välja RK-mall" ma:contentTypeScope="" ma:versionID="10c4723b675d5d5bdf39e6fbbaf10d71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38d15a31-4476-4f29-bf82-95bde261dfef" targetNamespace="http://schemas.microsoft.com/office/2006/metadata/properties" ma:root="true" ma:fieldsID="4fa11d181847f2cb2c0ce19e9f5870bd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8d15a31-4476-4f29-bf82-95bde261dfe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df19615e-311a-434c-9f90-a9d2539be82f}" ma:internalName="TaxCatchAll" ma:showField="CatchAllData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df19615e-311a-434c-9f90-a9d2539be82f}" ma:internalName="TaxCatchAllLabel" ma:readOnly="true" ma:showField="CatchAllDataLabel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15a31-4476-4f29-bf82-95bde261dfe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2020-11-25T00:00:00</HeaderDate>
    <Office/>
    <Dnr>M2020/1832, M2020/1819</Dnr>
    <ParagrafNr/>
    <DocumentTitle/>
    <VisitingAddress/>
    <Extra1/>
    <Extra2/>
    <Extra3>Tobias Anderssonen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665F-0B39-42D1-9724-DF124775ED77}"/>
</file>

<file path=customXml/itemProps2.xml><?xml version="1.0" encoding="utf-8"?>
<ds:datastoreItem xmlns:ds="http://schemas.openxmlformats.org/officeDocument/2006/customXml" ds:itemID="{8A18C39D-3E01-49AA-B71C-E852BC41BEFB}"/>
</file>

<file path=customXml/itemProps3.xml><?xml version="1.0" encoding="utf-8"?>
<ds:datastoreItem xmlns:ds="http://schemas.openxmlformats.org/officeDocument/2006/customXml" ds:itemID="{94DE18BE-8318-42EB-A998-86E8B5CDAEBE}"/>
</file>

<file path=customXml/itemProps4.xml><?xml version="1.0" encoding="utf-8"?>
<ds:datastoreItem xmlns:ds="http://schemas.openxmlformats.org/officeDocument/2006/customXml" ds:itemID="{3AED962B-CA97-4E1F-9DBE-499A2319653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66E39A2-75C1-4615-9DDA-289B89E0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8d15a31-4476-4f29-bf82-95bde261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18C39D-3E01-49AA-B71C-E852BC41BEF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9447F8F-AFDD-43B0-88DB-3ECBDF4652FF}"/>
</file>

<file path=customXml/itemProps8.xml><?xml version="1.0" encoding="utf-8"?>
<ds:datastoreItem xmlns:ds="http://schemas.openxmlformats.org/officeDocument/2006/customXml" ds:itemID="{B48874A9-C4AE-4488-9E4A-5193643A37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488 och 491 svar på frågor.docx</dc:title>
  <dc:subject/>
  <dc:creator>Magnus Bergström</dc:creator>
  <cp:keywords/>
  <dc:description/>
  <cp:lastModifiedBy>Jesper Wistrand</cp:lastModifiedBy>
  <cp:revision>12</cp:revision>
  <dcterms:created xsi:type="dcterms:W3CDTF">2020-11-17T14:28:00Z</dcterms:created>
  <dcterms:modified xsi:type="dcterms:W3CDTF">2020-11-24T08:29:00Z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e9465539-3708-4b92-b824-e6c22abcb0ac</vt:lpwstr>
  </property>
</Properties>
</file>