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E2D82" w14:textId="77777777" w:rsidR="005A4738" w:rsidRDefault="005A4738" w:rsidP="00DA0661">
      <w:pPr>
        <w:pStyle w:val="Rubrik"/>
      </w:pPr>
      <w:bookmarkStart w:id="0" w:name="Start"/>
      <w:bookmarkEnd w:id="0"/>
      <w:r>
        <w:t>S</w:t>
      </w:r>
      <w:bookmarkStart w:id="1" w:name="_GoBack"/>
      <w:bookmarkEnd w:id="1"/>
      <w:r>
        <w:t>var på fråga 201</w:t>
      </w:r>
      <w:r w:rsidR="00F822D6">
        <w:t>9</w:t>
      </w:r>
      <w:r>
        <w:t>/</w:t>
      </w:r>
      <w:r w:rsidR="00F822D6">
        <w:t>20</w:t>
      </w:r>
      <w:r>
        <w:t>:</w:t>
      </w:r>
      <w:r w:rsidR="00F822D6">
        <w:t>485</w:t>
      </w:r>
      <w:r>
        <w:t xml:space="preserve"> av </w:t>
      </w:r>
      <w:r w:rsidR="00F822D6">
        <w:t>Ludvi</w:t>
      </w:r>
      <w:r w:rsidR="00747B0F">
        <w:t>g</w:t>
      </w:r>
      <w:r w:rsidR="00F822D6">
        <w:t xml:space="preserve"> Aspli</w:t>
      </w:r>
      <w:r w:rsidR="00747B0F">
        <w:t>ng</w:t>
      </w:r>
      <w:r w:rsidR="00F822D6">
        <w:t xml:space="preserve"> </w:t>
      </w:r>
      <w:r w:rsidR="00B76DC4">
        <w:t>(</w:t>
      </w:r>
      <w:r w:rsidR="00F822D6">
        <w:t>SD</w:t>
      </w:r>
      <w:r w:rsidR="00B76DC4">
        <w:t xml:space="preserve">) </w:t>
      </w:r>
      <w:r w:rsidR="00747B0F">
        <w:t>D</w:t>
      </w:r>
      <w:r w:rsidR="00F822D6">
        <w:t>emokratioffensiv</w:t>
      </w:r>
    </w:p>
    <w:p w14:paraId="6D548527" w14:textId="77777777" w:rsidR="00F822D6" w:rsidRDefault="00F822D6" w:rsidP="00F822D6">
      <w:pPr>
        <w:pStyle w:val="Brdtext"/>
      </w:pPr>
      <w:r>
        <w:t>Med hänvisning till regeringens demokratisatsning har Ludvig Aspling frågat mig om UD eller Sida gjort någon grundlig vetenskaplig analys av vad det krympande demokratiska utrymmet beror på, eller om UD och Sida agerar utifrån en viss teori eller problemformulering</w:t>
      </w:r>
      <w:r w:rsidR="00747B0F">
        <w:t>.</w:t>
      </w:r>
    </w:p>
    <w:p w14:paraId="5E851A75" w14:textId="77777777" w:rsidR="00F822D6" w:rsidRDefault="00F822D6" w:rsidP="00F822D6">
      <w:pPr>
        <w:pStyle w:val="Brdtext"/>
      </w:pPr>
      <w:r>
        <w:t xml:space="preserve">Regeringens demokratisatsning grundar sig på en bred syn på demokrati som inkluderar: representativt styre, åtnjutande av mänskliga rättigheter, maktdelning, oberoende institutioner och medborgerligt deltagande. Denna breda syn på demokrati används av flera ledande organisationer som mäter demokratins ställning i världen, t.ex. International IDEA och </w:t>
      </w:r>
      <w:proofErr w:type="spellStart"/>
      <w:r>
        <w:t>Varieties</w:t>
      </w:r>
      <w:proofErr w:type="spellEnd"/>
      <w:r>
        <w:t xml:space="preserve"> of </w:t>
      </w:r>
      <w:proofErr w:type="spellStart"/>
      <w:r>
        <w:t>Democracy</w:t>
      </w:r>
      <w:proofErr w:type="spellEnd"/>
      <w:r>
        <w:t>.</w:t>
      </w:r>
    </w:p>
    <w:p w14:paraId="3354ECEC" w14:textId="77777777" w:rsidR="00F822D6" w:rsidRDefault="00F822D6" w:rsidP="00F822D6">
      <w:pPr>
        <w:pStyle w:val="Brdtext"/>
      </w:pPr>
      <w:r>
        <w:t xml:space="preserve">Att demokratin är på tillbakagång världen över bekräftas av bl.a. forskare, tankesmedjor, och civilsamhällesorganisationer. Vi ser uttryck för det bl.a. genom att det civila samhället sätts under press, att domstolars självständighet ifrågasätts, att val manipuleras, att respekten för de mänskliga rättigheterna urholkas och att det blir allt farligare att arbeta som journalist. </w:t>
      </w:r>
    </w:p>
    <w:p w14:paraId="5C11DB38" w14:textId="77777777" w:rsidR="00F822D6" w:rsidRDefault="00F822D6" w:rsidP="00F822D6">
      <w:pPr>
        <w:pStyle w:val="Brdtext"/>
      </w:pPr>
      <w:r>
        <w:t xml:space="preserve">Regeringens demokratisatsning har sin grund i dessa samstämmiga analyser av demokratins tillstånd i världen och i en övertygelse om att demokrati är den samhällsmodell som ger alla människor de bästa förutsättningarna att nå sin fulla potential. </w:t>
      </w:r>
    </w:p>
    <w:p w14:paraId="3413EA1B" w14:textId="1943F601" w:rsidR="005A4738" w:rsidRDefault="005A4738" w:rsidP="00F822D6">
      <w:pPr>
        <w:pStyle w:val="Brdtext"/>
      </w:pPr>
      <w:r>
        <w:t xml:space="preserve">Stockholm den </w:t>
      </w:r>
      <w:sdt>
        <w:sdtPr>
          <w:id w:val="-1225218591"/>
          <w:placeholder>
            <w:docPart w:val="B264FDEA937347DFB7F50471E1510574"/>
          </w:placeholder>
          <w:dataBinding w:prefixMappings="xmlns:ns0='http://lp/documentinfo/RK' " w:xpath="/ns0:DocumentInfo[1]/ns0:BaseInfo[1]/ns0:HeaderDate[1]" w:storeItemID="{C0480EE0-3C58-4EF5-8A91-A68720D951B2}"/>
          <w:date w:fullDate="2019-12-10T00:00:00Z">
            <w:dateFormat w:val="d MMMM yyyy"/>
            <w:lid w:val="sv-SE"/>
            <w:storeMappedDataAs w:val="dateTime"/>
            <w:calendar w:val="gregorian"/>
          </w:date>
        </w:sdtPr>
        <w:sdtEndPr/>
        <w:sdtContent>
          <w:r w:rsidR="009C215C">
            <w:t>10</w:t>
          </w:r>
          <w:r w:rsidR="00CB2E87">
            <w:t xml:space="preserve"> </w:t>
          </w:r>
          <w:r w:rsidR="00FC7CF6">
            <w:t>december</w:t>
          </w:r>
          <w:r w:rsidR="00CB2E87">
            <w:t xml:space="preserve"> 201</w:t>
          </w:r>
          <w:r w:rsidR="00FC7CF6">
            <w:t>9</w:t>
          </w:r>
        </w:sdtContent>
      </w:sdt>
    </w:p>
    <w:p w14:paraId="7B08E3D3" w14:textId="77777777" w:rsidR="005A4738" w:rsidRDefault="005A4738" w:rsidP="004E7A8F">
      <w:pPr>
        <w:pStyle w:val="Brdtextutanavstnd"/>
      </w:pPr>
    </w:p>
    <w:p w14:paraId="1F190393" w14:textId="77777777" w:rsidR="00747B0F" w:rsidRDefault="00747B0F" w:rsidP="004E7A8F">
      <w:pPr>
        <w:pStyle w:val="Brdtextutanavstnd"/>
      </w:pPr>
    </w:p>
    <w:p w14:paraId="3FF4575F" w14:textId="16D4E1F9" w:rsidR="005A4738" w:rsidRPr="00DB48AB" w:rsidRDefault="00F822D6" w:rsidP="00DB48AB">
      <w:pPr>
        <w:pStyle w:val="Brdtext"/>
      </w:pPr>
      <w:r>
        <w:t>Peter Eriksson</w:t>
      </w:r>
    </w:p>
    <w:sectPr w:rsidR="005A4738" w:rsidRPr="00DB48AB" w:rsidSect="00747B0F">
      <w:footerReference w:type="default" r:id="rId15"/>
      <w:headerReference w:type="first" r:id="rId16"/>
      <w:footerReference w:type="first" r:id="rId17"/>
      <w:pgSz w:w="11906" w:h="16838" w:code="9"/>
      <w:pgMar w:top="2041" w:right="1985" w:bottom="1134"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76E7" w14:textId="77777777" w:rsidR="00CC3BD3" w:rsidRDefault="00CC3BD3" w:rsidP="00A87A54">
      <w:pPr>
        <w:spacing w:after="0" w:line="240" w:lineRule="auto"/>
      </w:pPr>
      <w:r>
        <w:separator/>
      </w:r>
    </w:p>
  </w:endnote>
  <w:endnote w:type="continuationSeparator" w:id="0">
    <w:p w14:paraId="0C691540" w14:textId="77777777" w:rsidR="00CC3BD3" w:rsidRDefault="00CC3BD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EE2BCA" w14:textId="77777777" w:rsidTr="006A26EC">
      <w:trPr>
        <w:trHeight w:val="227"/>
        <w:jc w:val="right"/>
      </w:trPr>
      <w:tc>
        <w:tcPr>
          <w:tcW w:w="708" w:type="dxa"/>
          <w:vAlign w:val="bottom"/>
        </w:tcPr>
        <w:p w14:paraId="3E71198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3277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3277E">
            <w:rPr>
              <w:rStyle w:val="Sidnummer"/>
              <w:noProof/>
            </w:rPr>
            <w:t>2</w:t>
          </w:r>
          <w:r>
            <w:rPr>
              <w:rStyle w:val="Sidnummer"/>
            </w:rPr>
            <w:fldChar w:fldCharType="end"/>
          </w:r>
          <w:r>
            <w:rPr>
              <w:rStyle w:val="Sidnummer"/>
            </w:rPr>
            <w:t>)</w:t>
          </w:r>
        </w:p>
      </w:tc>
    </w:tr>
    <w:tr w:rsidR="005606BC" w:rsidRPr="00347E11" w14:paraId="6B5004FB" w14:textId="77777777" w:rsidTr="006A26EC">
      <w:trPr>
        <w:trHeight w:val="850"/>
        <w:jc w:val="right"/>
      </w:trPr>
      <w:tc>
        <w:tcPr>
          <w:tcW w:w="708" w:type="dxa"/>
          <w:vAlign w:val="bottom"/>
        </w:tcPr>
        <w:p w14:paraId="331297A3" w14:textId="77777777" w:rsidR="005606BC" w:rsidRPr="00347E11" w:rsidRDefault="005606BC" w:rsidP="005606BC">
          <w:pPr>
            <w:pStyle w:val="Sidfot"/>
            <w:spacing w:line="276" w:lineRule="auto"/>
            <w:jc w:val="right"/>
          </w:pPr>
        </w:p>
      </w:tc>
    </w:tr>
  </w:tbl>
  <w:p w14:paraId="77DBF6E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0D05E66" w14:textId="77777777" w:rsidTr="001F4302">
      <w:trPr>
        <w:trHeight w:val="510"/>
      </w:trPr>
      <w:tc>
        <w:tcPr>
          <w:tcW w:w="8525" w:type="dxa"/>
          <w:gridSpan w:val="2"/>
          <w:vAlign w:val="bottom"/>
        </w:tcPr>
        <w:p w14:paraId="02BE124A" w14:textId="77777777" w:rsidR="00347E11" w:rsidRPr="00347E11" w:rsidRDefault="00347E11" w:rsidP="00347E11">
          <w:pPr>
            <w:pStyle w:val="Sidfot"/>
            <w:rPr>
              <w:sz w:val="8"/>
            </w:rPr>
          </w:pPr>
        </w:p>
      </w:tc>
    </w:tr>
    <w:tr w:rsidR="00093408" w:rsidRPr="00EE3C0F" w14:paraId="415F34DD" w14:textId="77777777" w:rsidTr="00C26068">
      <w:trPr>
        <w:trHeight w:val="227"/>
      </w:trPr>
      <w:tc>
        <w:tcPr>
          <w:tcW w:w="4074" w:type="dxa"/>
        </w:tcPr>
        <w:p w14:paraId="64C24DC4" w14:textId="77777777" w:rsidR="00347E11" w:rsidRPr="00F53AEA" w:rsidRDefault="00347E11" w:rsidP="00C26068">
          <w:pPr>
            <w:pStyle w:val="Sidfot"/>
            <w:spacing w:line="276" w:lineRule="auto"/>
          </w:pPr>
        </w:p>
      </w:tc>
      <w:tc>
        <w:tcPr>
          <w:tcW w:w="4451" w:type="dxa"/>
        </w:tcPr>
        <w:p w14:paraId="0D2E3977" w14:textId="77777777" w:rsidR="00093408" w:rsidRPr="00F53AEA" w:rsidRDefault="00093408" w:rsidP="00F53AEA">
          <w:pPr>
            <w:pStyle w:val="Sidfot"/>
            <w:spacing w:line="276" w:lineRule="auto"/>
          </w:pPr>
        </w:p>
      </w:tc>
    </w:tr>
  </w:tbl>
  <w:p w14:paraId="7C7BE9A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05B73" w14:textId="77777777" w:rsidR="00CC3BD3" w:rsidRDefault="00CC3BD3" w:rsidP="00A87A54">
      <w:pPr>
        <w:spacing w:after="0" w:line="240" w:lineRule="auto"/>
      </w:pPr>
      <w:r>
        <w:separator/>
      </w:r>
    </w:p>
  </w:footnote>
  <w:footnote w:type="continuationSeparator" w:id="0">
    <w:p w14:paraId="1ECCC4CA" w14:textId="77777777" w:rsidR="00CC3BD3" w:rsidRDefault="00CC3BD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A4738" w14:paraId="20B27EA0" w14:textId="77777777" w:rsidTr="00C93EBA">
      <w:trPr>
        <w:trHeight w:val="227"/>
      </w:trPr>
      <w:tc>
        <w:tcPr>
          <w:tcW w:w="5534" w:type="dxa"/>
        </w:tcPr>
        <w:p w14:paraId="433F0704" w14:textId="77777777" w:rsidR="005A4738" w:rsidRPr="007D73AB" w:rsidRDefault="005A4738">
          <w:pPr>
            <w:pStyle w:val="Sidhuvud"/>
          </w:pPr>
        </w:p>
      </w:tc>
      <w:tc>
        <w:tcPr>
          <w:tcW w:w="3170" w:type="dxa"/>
          <w:vAlign w:val="bottom"/>
        </w:tcPr>
        <w:p w14:paraId="63FD069B" w14:textId="77777777" w:rsidR="005A4738" w:rsidRPr="007D73AB" w:rsidRDefault="005A4738" w:rsidP="00340DE0">
          <w:pPr>
            <w:pStyle w:val="Sidhuvud"/>
          </w:pPr>
        </w:p>
      </w:tc>
      <w:tc>
        <w:tcPr>
          <w:tcW w:w="1134" w:type="dxa"/>
        </w:tcPr>
        <w:p w14:paraId="7CF3668F" w14:textId="77777777" w:rsidR="005A4738" w:rsidRDefault="005A4738" w:rsidP="005A703A">
          <w:pPr>
            <w:pStyle w:val="Sidhuvud"/>
          </w:pPr>
        </w:p>
      </w:tc>
    </w:tr>
    <w:tr w:rsidR="005A4738" w14:paraId="4D4C415D" w14:textId="77777777" w:rsidTr="00C93EBA">
      <w:trPr>
        <w:trHeight w:val="1928"/>
      </w:trPr>
      <w:tc>
        <w:tcPr>
          <w:tcW w:w="5534" w:type="dxa"/>
        </w:tcPr>
        <w:p w14:paraId="7AB09192" w14:textId="77777777" w:rsidR="005A4738" w:rsidRPr="00340DE0" w:rsidRDefault="005A4738" w:rsidP="00340DE0">
          <w:pPr>
            <w:pStyle w:val="Sidhuvud"/>
          </w:pPr>
          <w:r>
            <w:rPr>
              <w:noProof/>
            </w:rPr>
            <w:drawing>
              <wp:inline distT="0" distB="0" distL="0" distR="0" wp14:anchorId="11DFB6A1" wp14:editId="4E6E085F">
                <wp:extent cx="1737364" cy="493777"/>
                <wp:effectExtent l="0" t="0" r="0" b="1905"/>
                <wp:docPr id="9" name="Bildobjekt 9"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2CD78E3" w14:textId="77777777" w:rsidR="005A4738" w:rsidRPr="00710A6C" w:rsidRDefault="005A4738" w:rsidP="00EE3C0F">
          <w:pPr>
            <w:pStyle w:val="Sidhuvud"/>
            <w:rPr>
              <w:b/>
            </w:rPr>
          </w:pPr>
        </w:p>
        <w:p w14:paraId="7FA37733" w14:textId="77777777" w:rsidR="005A4738" w:rsidRDefault="005A4738" w:rsidP="00EE3C0F">
          <w:pPr>
            <w:pStyle w:val="Sidhuvud"/>
          </w:pPr>
        </w:p>
        <w:p w14:paraId="3D20DE75" w14:textId="77777777" w:rsidR="005A4738" w:rsidRDefault="005A4738" w:rsidP="00EE3C0F">
          <w:pPr>
            <w:pStyle w:val="Sidhuvud"/>
          </w:pPr>
        </w:p>
        <w:p w14:paraId="3102FCF4" w14:textId="77777777" w:rsidR="005A4738" w:rsidRDefault="005A4738" w:rsidP="00EE3C0F">
          <w:pPr>
            <w:pStyle w:val="Sidhuvud"/>
          </w:pPr>
        </w:p>
        <w:sdt>
          <w:sdtPr>
            <w:alias w:val="Dnr"/>
            <w:tag w:val="ccRKShow_Dnr"/>
            <w:id w:val="-829283628"/>
            <w:placeholder>
              <w:docPart w:val="ADC9BADA3AC54E2E9B6D9E80E19B7F84"/>
            </w:placeholder>
            <w:showingPlcHdr/>
            <w:dataBinding w:prefixMappings="xmlns:ns0='http://lp/documentinfo/RK' " w:xpath="/ns0:DocumentInfo[1]/ns0:BaseInfo[1]/ns0:Dnr[1]" w:storeItemID="{C0480EE0-3C58-4EF5-8A91-A68720D951B2}"/>
            <w:text/>
          </w:sdtPr>
          <w:sdtEndPr/>
          <w:sdtContent>
            <w:p w14:paraId="5AAEFD4C" w14:textId="77777777" w:rsidR="005A4738" w:rsidRDefault="00747B0F" w:rsidP="00EE3C0F">
              <w:pPr>
                <w:pStyle w:val="Sidhuvud"/>
              </w:pPr>
              <w:r>
                <w:rPr>
                  <w:rStyle w:val="Platshllartext"/>
                </w:rPr>
                <w:t xml:space="preserve"> </w:t>
              </w:r>
            </w:p>
          </w:sdtContent>
        </w:sdt>
        <w:sdt>
          <w:sdtPr>
            <w:alias w:val="DocNumber"/>
            <w:tag w:val="DocNumber"/>
            <w:id w:val="1726028884"/>
            <w:placeholder>
              <w:docPart w:val="BB6AEAB6236F4623A10D4C4D2BB8462C"/>
            </w:placeholder>
            <w:showingPlcHdr/>
            <w:dataBinding w:prefixMappings="xmlns:ns0='http://lp/documentinfo/RK' " w:xpath="/ns0:DocumentInfo[1]/ns0:BaseInfo[1]/ns0:DocNumber[1]" w:storeItemID="{C0480EE0-3C58-4EF5-8A91-A68720D951B2}"/>
            <w:text/>
          </w:sdtPr>
          <w:sdtEndPr/>
          <w:sdtContent>
            <w:p w14:paraId="06383297" w14:textId="77777777" w:rsidR="005A4738" w:rsidRDefault="005A4738" w:rsidP="00EE3C0F">
              <w:pPr>
                <w:pStyle w:val="Sidhuvud"/>
              </w:pPr>
              <w:r>
                <w:rPr>
                  <w:rStyle w:val="Platshllartext"/>
                </w:rPr>
                <w:t xml:space="preserve"> </w:t>
              </w:r>
            </w:p>
          </w:sdtContent>
        </w:sdt>
        <w:p w14:paraId="34F98680" w14:textId="77777777" w:rsidR="005A4738" w:rsidRDefault="005A4738" w:rsidP="00EE3C0F">
          <w:pPr>
            <w:pStyle w:val="Sidhuvud"/>
          </w:pPr>
        </w:p>
      </w:tc>
      <w:tc>
        <w:tcPr>
          <w:tcW w:w="1134" w:type="dxa"/>
        </w:tcPr>
        <w:p w14:paraId="63A9A674" w14:textId="77777777" w:rsidR="005A4738" w:rsidRDefault="005A4738" w:rsidP="0094502D">
          <w:pPr>
            <w:pStyle w:val="Sidhuvud"/>
          </w:pPr>
        </w:p>
        <w:p w14:paraId="7E6394B1" w14:textId="77777777" w:rsidR="005A4738" w:rsidRPr="0094502D" w:rsidRDefault="005A4738" w:rsidP="00EC71A6">
          <w:pPr>
            <w:pStyle w:val="Sidhuvud"/>
          </w:pPr>
        </w:p>
      </w:tc>
    </w:tr>
    <w:tr w:rsidR="005A4738" w14:paraId="16DA1258" w14:textId="77777777" w:rsidTr="00C93EBA">
      <w:trPr>
        <w:trHeight w:val="2268"/>
      </w:trPr>
      <w:sdt>
        <w:sdtPr>
          <w:rPr>
            <w:b/>
          </w:rPr>
          <w:alias w:val="SenderText"/>
          <w:tag w:val="ccRKShow_SenderText"/>
          <w:id w:val="1374046025"/>
          <w:placeholder>
            <w:docPart w:val="40B691303E5344CFB1855750B6151989"/>
          </w:placeholder>
        </w:sdtPr>
        <w:sdtEndPr/>
        <w:sdtContent>
          <w:tc>
            <w:tcPr>
              <w:tcW w:w="5534" w:type="dxa"/>
              <w:tcMar>
                <w:right w:w="1134" w:type="dxa"/>
              </w:tcMar>
            </w:tcPr>
            <w:p w14:paraId="01745864" w14:textId="77777777" w:rsidR="005A4738" w:rsidRPr="005A4738" w:rsidRDefault="005A4738" w:rsidP="00340DE0">
              <w:pPr>
                <w:pStyle w:val="Sidhuvud"/>
                <w:rPr>
                  <w:b/>
                </w:rPr>
              </w:pPr>
              <w:r w:rsidRPr="005A4738">
                <w:rPr>
                  <w:b/>
                </w:rPr>
                <w:t>Utrikesdepartementet</w:t>
              </w:r>
            </w:p>
            <w:p w14:paraId="676FB25E" w14:textId="77777777" w:rsidR="00747B0F" w:rsidRDefault="00747B0F" w:rsidP="00340DE0">
              <w:pPr>
                <w:pStyle w:val="Sidhuvud"/>
              </w:pPr>
              <w:r>
                <w:t>Statsrådet Eriksson</w:t>
              </w:r>
            </w:p>
            <w:p w14:paraId="71332C60" w14:textId="1B3A87A9" w:rsidR="005A4738" w:rsidRPr="005A4738" w:rsidRDefault="005A4738" w:rsidP="00340DE0">
              <w:pPr>
                <w:pStyle w:val="Sidhuvud"/>
                <w:rPr>
                  <w:b/>
                </w:rPr>
              </w:pPr>
            </w:p>
          </w:tc>
        </w:sdtContent>
      </w:sdt>
      <w:sdt>
        <w:sdtPr>
          <w:alias w:val="Recipient"/>
          <w:tag w:val="ccRKShow_Recipient"/>
          <w:id w:val="-28344517"/>
          <w:placeholder>
            <w:docPart w:val="7952F3C0F6294B2D9DFAFCB95C2FE55F"/>
          </w:placeholder>
          <w:dataBinding w:prefixMappings="xmlns:ns0='http://lp/documentinfo/RK' " w:xpath="/ns0:DocumentInfo[1]/ns0:BaseInfo[1]/ns0:Recipient[1]" w:storeItemID="{C0480EE0-3C58-4EF5-8A91-A68720D951B2}"/>
          <w:text w:multiLine="1"/>
        </w:sdtPr>
        <w:sdtEndPr/>
        <w:sdtContent>
          <w:tc>
            <w:tcPr>
              <w:tcW w:w="3170" w:type="dxa"/>
            </w:tcPr>
            <w:p w14:paraId="533A5E8D" w14:textId="6F58A8F6" w:rsidR="005A4738" w:rsidRDefault="005A4738" w:rsidP="00547B89">
              <w:pPr>
                <w:pStyle w:val="Sidhuvud"/>
              </w:pPr>
              <w:r>
                <w:t>Till riksdagen</w:t>
              </w:r>
            </w:p>
          </w:tc>
        </w:sdtContent>
      </w:sdt>
      <w:tc>
        <w:tcPr>
          <w:tcW w:w="1134" w:type="dxa"/>
        </w:tcPr>
        <w:p w14:paraId="014A34D9" w14:textId="77777777" w:rsidR="005A4738" w:rsidRDefault="005A4738" w:rsidP="003E6020">
          <w:pPr>
            <w:pStyle w:val="Sidhuvud"/>
          </w:pPr>
        </w:p>
      </w:tc>
    </w:tr>
  </w:tbl>
  <w:p w14:paraId="46FE859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3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5721"/>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0F9"/>
    <w:rsid w:val="00222258"/>
    <w:rsid w:val="00223AD6"/>
    <w:rsid w:val="0022666A"/>
    <w:rsid w:val="002315F5"/>
    <w:rsid w:val="00233D52"/>
    <w:rsid w:val="00237147"/>
    <w:rsid w:val="00260D2D"/>
    <w:rsid w:val="00264503"/>
    <w:rsid w:val="00271D00"/>
    <w:rsid w:val="00275872"/>
    <w:rsid w:val="00280445"/>
    <w:rsid w:val="00281106"/>
    <w:rsid w:val="00282417"/>
    <w:rsid w:val="00282D27"/>
    <w:rsid w:val="00287F0D"/>
    <w:rsid w:val="00292420"/>
    <w:rsid w:val="00296B7A"/>
    <w:rsid w:val="002A0F54"/>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A86"/>
    <w:rsid w:val="00323EF7"/>
    <w:rsid w:val="003240E1"/>
    <w:rsid w:val="00326C03"/>
    <w:rsid w:val="00327474"/>
    <w:rsid w:val="00340DE0"/>
    <w:rsid w:val="00341F47"/>
    <w:rsid w:val="00342327"/>
    <w:rsid w:val="003453DF"/>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6509"/>
    <w:rsid w:val="0049768A"/>
    <w:rsid w:val="004A36D5"/>
    <w:rsid w:val="004A66B1"/>
    <w:rsid w:val="004B1E7B"/>
    <w:rsid w:val="004B3029"/>
    <w:rsid w:val="004B35E7"/>
    <w:rsid w:val="004B63BF"/>
    <w:rsid w:val="004B66DA"/>
    <w:rsid w:val="004B696B"/>
    <w:rsid w:val="004B7DFF"/>
    <w:rsid w:val="004C5686"/>
    <w:rsid w:val="004C70EE"/>
    <w:rsid w:val="004D766C"/>
    <w:rsid w:val="004E1655"/>
    <w:rsid w:val="004E1DE3"/>
    <w:rsid w:val="004E251B"/>
    <w:rsid w:val="004E25CD"/>
    <w:rsid w:val="004E6D22"/>
    <w:rsid w:val="004F0448"/>
    <w:rsid w:val="004F1EA0"/>
    <w:rsid w:val="004F6525"/>
    <w:rsid w:val="004F6FE2"/>
    <w:rsid w:val="00505905"/>
    <w:rsid w:val="00510A1C"/>
    <w:rsid w:val="00511A1B"/>
    <w:rsid w:val="00511A68"/>
    <w:rsid w:val="005123A4"/>
    <w:rsid w:val="00513E7D"/>
    <w:rsid w:val="005141D4"/>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4738"/>
    <w:rsid w:val="005A5193"/>
    <w:rsid w:val="005B115A"/>
    <w:rsid w:val="005B537F"/>
    <w:rsid w:val="005C120D"/>
    <w:rsid w:val="005C4C89"/>
    <w:rsid w:val="005D07C2"/>
    <w:rsid w:val="005E2F29"/>
    <w:rsid w:val="005E400D"/>
    <w:rsid w:val="005E4E79"/>
    <w:rsid w:val="005E5CE7"/>
    <w:rsid w:val="005F08C5"/>
    <w:rsid w:val="00605718"/>
    <w:rsid w:val="00605C66"/>
    <w:rsid w:val="00611B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47B0F"/>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03EE"/>
    <w:rsid w:val="0080228F"/>
    <w:rsid w:val="00804C1B"/>
    <w:rsid w:val="0080796E"/>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3D7C"/>
    <w:rsid w:val="009A4D0A"/>
    <w:rsid w:val="009B2F70"/>
    <w:rsid w:val="009C215C"/>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0B08"/>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6DC4"/>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87"/>
    <w:rsid w:val="00CB2EA1"/>
    <w:rsid w:val="00CB2F84"/>
    <w:rsid w:val="00CB3E75"/>
    <w:rsid w:val="00CB43F1"/>
    <w:rsid w:val="00CB6A8A"/>
    <w:rsid w:val="00CB6EDE"/>
    <w:rsid w:val="00CC3BD3"/>
    <w:rsid w:val="00CC41BA"/>
    <w:rsid w:val="00CD17C1"/>
    <w:rsid w:val="00CD1C6C"/>
    <w:rsid w:val="00CD37F1"/>
    <w:rsid w:val="00CD6169"/>
    <w:rsid w:val="00CD6D76"/>
    <w:rsid w:val="00CE20BC"/>
    <w:rsid w:val="00CE7BA2"/>
    <w:rsid w:val="00CE7C3C"/>
    <w:rsid w:val="00CF1FD8"/>
    <w:rsid w:val="00CF45F2"/>
    <w:rsid w:val="00CF4FDC"/>
    <w:rsid w:val="00D00E9E"/>
    <w:rsid w:val="00D021D2"/>
    <w:rsid w:val="00D061BB"/>
    <w:rsid w:val="00D06652"/>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2F"/>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277E"/>
    <w:rsid w:val="00E33493"/>
    <w:rsid w:val="00E37922"/>
    <w:rsid w:val="00E406DF"/>
    <w:rsid w:val="00E415D3"/>
    <w:rsid w:val="00E469E4"/>
    <w:rsid w:val="00E475C3"/>
    <w:rsid w:val="00E509B0"/>
    <w:rsid w:val="00E54246"/>
    <w:rsid w:val="00E55D8E"/>
    <w:rsid w:val="00E74A30"/>
    <w:rsid w:val="00E75D53"/>
    <w:rsid w:val="00E77B7E"/>
    <w:rsid w:val="00E82DF1"/>
    <w:rsid w:val="00E90706"/>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5B7E"/>
    <w:rsid w:val="00F66093"/>
    <w:rsid w:val="00F70848"/>
    <w:rsid w:val="00F73A60"/>
    <w:rsid w:val="00F822D6"/>
    <w:rsid w:val="00F829C7"/>
    <w:rsid w:val="00F834AA"/>
    <w:rsid w:val="00F848D6"/>
    <w:rsid w:val="00F943C8"/>
    <w:rsid w:val="00F96B28"/>
    <w:rsid w:val="00FA41B4"/>
    <w:rsid w:val="00FA5DDD"/>
    <w:rsid w:val="00FA7644"/>
    <w:rsid w:val="00FC069A"/>
    <w:rsid w:val="00FC7CF6"/>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43F2BC"/>
  <w15:docId w15:val="{0F4110F1-688D-47FA-BF40-83FF4A38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C9BADA3AC54E2E9B6D9E80E19B7F84"/>
        <w:category>
          <w:name w:val="Allmänt"/>
          <w:gallery w:val="placeholder"/>
        </w:category>
        <w:types>
          <w:type w:val="bbPlcHdr"/>
        </w:types>
        <w:behaviors>
          <w:behavior w:val="content"/>
        </w:behaviors>
        <w:guid w:val="{B2A5A403-4542-40C6-B110-0DCD5FEDDECA}"/>
      </w:docPartPr>
      <w:docPartBody>
        <w:p w:rsidR="00024B71" w:rsidRDefault="005C5873" w:rsidP="005C5873">
          <w:pPr>
            <w:pStyle w:val="ADC9BADA3AC54E2E9B6D9E80E19B7F84"/>
          </w:pPr>
          <w:r>
            <w:rPr>
              <w:rStyle w:val="Platshllartext"/>
            </w:rPr>
            <w:t xml:space="preserve"> </w:t>
          </w:r>
        </w:p>
      </w:docPartBody>
    </w:docPart>
    <w:docPart>
      <w:docPartPr>
        <w:name w:val="BB6AEAB6236F4623A10D4C4D2BB8462C"/>
        <w:category>
          <w:name w:val="Allmänt"/>
          <w:gallery w:val="placeholder"/>
        </w:category>
        <w:types>
          <w:type w:val="bbPlcHdr"/>
        </w:types>
        <w:behaviors>
          <w:behavior w:val="content"/>
        </w:behaviors>
        <w:guid w:val="{8013E791-A4CB-43F1-BAE3-745E328C1AE7}"/>
      </w:docPartPr>
      <w:docPartBody>
        <w:p w:rsidR="00024B71" w:rsidRDefault="005C5873" w:rsidP="005C5873">
          <w:pPr>
            <w:pStyle w:val="BB6AEAB6236F4623A10D4C4D2BB8462C"/>
          </w:pPr>
          <w:r>
            <w:rPr>
              <w:rStyle w:val="Platshllartext"/>
            </w:rPr>
            <w:t xml:space="preserve"> </w:t>
          </w:r>
        </w:p>
      </w:docPartBody>
    </w:docPart>
    <w:docPart>
      <w:docPartPr>
        <w:name w:val="40B691303E5344CFB1855750B6151989"/>
        <w:category>
          <w:name w:val="Allmänt"/>
          <w:gallery w:val="placeholder"/>
        </w:category>
        <w:types>
          <w:type w:val="bbPlcHdr"/>
        </w:types>
        <w:behaviors>
          <w:behavior w:val="content"/>
        </w:behaviors>
        <w:guid w:val="{94C8C229-77CB-4119-B4A3-0BBA1CBC30BE}"/>
      </w:docPartPr>
      <w:docPartBody>
        <w:p w:rsidR="00024B71" w:rsidRDefault="005C5873" w:rsidP="005C5873">
          <w:pPr>
            <w:pStyle w:val="40B691303E5344CFB1855750B6151989"/>
          </w:pPr>
          <w:r>
            <w:rPr>
              <w:rStyle w:val="Platshllartext"/>
            </w:rPr>
            <w:t xml:space="preserve"> </w:t>
          </w:r>
        </w:p>
      </w:docPartBody>
    </w:docPart>
    <w:docPart>
      <w:docPartPr>
        <w:name w:val="7952F3C0F6294B2D9DFAFCB95C2FE55F"/>
        <w:category>
          <w:name w:val="Allmänt"/>
          <w:gallery w:val="placeholder"/>
        </w:category>
        <w:types>
          <w:type w:val="bbPlcHdr"/>
        </w:types>
        <w:behaviors>
          <w:behavior w:val="content"/>
        </w:behaviors>
        <w:guid w:val="{F067069B-5DDA-4A99-874C-BD5B345208A7}"/>
      </w:docPartPr>
      <w:docPartBody>
        <w:p w:rsidR="00024B71" w:rsidRDefault="005C5873" w:rsidP="005C5873">
          <w:pPr>
            <w:pStyle w:val="7952F3C0F6294B2D9DFAFCB95C2FE55F"/>
          </w:pPr>
          <w:r>
            <w:rPr>
              <w:rStyle w:val="Platshllartext"/>
            </w:rPr>
            <w:t xml:space="preserve"> </w:t>
          </w:r>
        </w:p>
      </w:docPartBody>
    </w:docPart>
    <w:docPart>
      <w:docPartPr>
        <w:name w:val="B264FDEA937347DFB7F50471E1510574"/>
        <w:category>
          <w:name w:val="Allmänt"/>
          <w:gallery w:val="placeholder"/>
        </w:category>
        <w:types>
          <w:type w:val="bbPlcHdr"/>
        </w:types>
        <w:behaviors>
          <w:behavior w:val="content"/>
        </w:behaviors>
        <w:guid w:val="{E44AE0C6-7442-47AA-9883-546BC0A11A4C}"/>
      </w:docPartPr>
      <w:docPartBody>
        <w:p w:rsidR="00024B71" w:rsidRDefault="005C5873" w:rsidP="005C5873">
          <w:pPr>
            <w:pStyle w:val="B264FDEA937347DFB7F50471E151057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73"/>
    <w:rsid w:val="00024B71"/>
    <w:rsid w:val="005944B7"/>
    <w:rsid w:val="005C587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564471FE8A041E99259CC9131AF948E">
    <w:name w:val="E564471FE8A041E99259CC9131AF948E"/>
    <w:rsid w:val="005C5873"/>
  </w:style>
  <w:style w:type="character" w:styleId="Platshllartext">
    <w:name w:val="Placeholder Text"/>
    <w:basedOn w:val="Standardstycketeckensnitt"/>
    <w:uiPriority w:val="99"/>
    <w:semiHidden/>
    <w:rsid w:val="005C5873"/>
    <w:rPr>
      <w:noProof w:val="0"/>
      <w:color w:val="808080"/>
    </w:rPr>
  </w:style>
  <w:style w:type="paragraph" w:customStyle="1" w:styleId="FF67F51737EF41AA94A963BA36A4DC1A">
    <w:name w:val="FF67F51737EF41AA94A963BA36A4DC1A"/>
    <w:rsid w:val="005C5873"/>
  </w:style>
  <w:style w:type="paragraph" w:customStyle="1" w:styleId="9CAF06F1B7624C3397BFB5E42FE2BE7E">
    <w:name w:val="9CAF06F1B7624C3397BFB5E42FE2BE7E"/>
    <w:rsid w:val="005C5873"/>
  </w:style>
  <w:style w:type="paragraph" w:customStyle="1" w:styleId="FDE5CB727A004464AEFA99557B4E097F">
    <w:name w:val="FDE5CB727A004464AEFA99557B4E097F"/>
    <w:rsid w:val="005C5873"/>
  </w:style>
  <w:style w:type="paragraph" w:customStyle="1" w:styleId="ADC9BADA3AC54E2E9B6D9E80E19B7F84">
    <w:name w:val="ADC9BADA3AC54E2E9B6D9E80E19B7F84"/>
    <w:rsid w:val="005C5873"/>
  </w:style>
  <w:style w:type="paragraph" w:customStyle="1" w:styleId="BB6AEAB6236F4623A10D4C4D2BB8462C">
    <w:name w:val="BB6AEAB6236F4623A10D4C4D2BB8462C"/>
    <w:rsid w:val="005C5873"/>
  </w:style>
  <w:style w:type="paragraph" w:customStyle="1" w:styleId="0A03EDD40E08462CB69F88C29F909E9B">
    <w:name w:val="0A03EDD40E08462CB69F88C29F909E9B"/>
    <w:rsid w:val="005C5873"/>
  </w:style>
  <w:style w:type="paragraph" w:customStyle="1" w:styleId="28E7D2BD381B40A6B4462438EA7985E4">
    <w:name w:val="28E7D2BD381B40A6B4462438EA7985E4"/>
    <w:rsid w:val="005C5873"/>
  </w:style>
  <w:style w:type="paragraph" w:customStyle="1" w:styleId="3F73757E29C34A51946483CF5EE5FC70">
    <w:name w:val="3F73757E29C34A51946483CF5EE5FC70"/>
    <w:rsid w:val="005C5873"/>
  </w:style>
  <w:style w:type="paragraph" w:customStyle="1" w:styleId="40B691303E5344CFB1855750B6151989">
    <w:name w:val="40B691303E5344CFB1855750B6151989"/>
    <w:rsid w:val="005C5873"/>
  </w:style>
  <w:style w:type="paragraph" w:customStyle="1" w:styleId="7952F3C0F6294B2D9DFAFCB95C2FE55F">
    <w:name w:val="7952F3C0F6294B2D9DFAFCB95C2FE55F"/>
    <w:rsid w:val="005C5873"/>
  </w:style>
  <w:style w:type="paragraph" w:customStyle="1" w:styleId="65FB28D83C6A4F19A73A6D4059A9F92E">
    <w:name w:val="65FB28D83C6A4F19A73A6D4059A9F92E"/>
    <w:rsid w:val="005C5873"/>
  </w:style>
  <w:style w:type="paragraph" w:customStyle="1" w:styleId="426F981741F44859B5240AECF2B78AE3">
    <w:name w:val="426F981741F44859B5240AECF2B78AE3"/>
    <w:rsid w:val="005C5873"/>
  </w:style>
  <w:style w:type="paragraph" w:customStyle="1" w:styleId="A3D6F920624C48A0A8176A13D92F0826">
    <w:name w:val="A3D6F920624C48A0A8176A13D92F0826"/>
    <w:rsid w:val="005C5873"/>
  </w:style>
  <w:style w:type="paragraph" w:customStyle="1" w:styleId="6BA665BF4C0F4CAEBD3FA14623DACB37">
    <w:name w:val="6BA665BF4C0F4CAEBD3FA14623DACB37"/>
    <w:rsid w:val="005C5873"/>
  </w:style>
  <w:style w:type="paragraph" w:customStyle="1" w:styleId="05121C31A9554E0089BD8CD9A7CAF703">
    <w:name w:val="05121C31A9554E0089BD8CD9A7CAF703"/>
    <w:rsid w:val="005C5873"/>
  </w:style>
  <w:style w:type="paragraph" w:customStyle="1" w:styleId="B264FDEA937347DFB7F50471E1510574">
    <w:name w:val="B264FDEA937347DFB7F50471E1510574"/>
    <w:rsid w:val="005C5873"/>
  </w:style>
  <w:style w:type="paragraph" w:customStyle="1" w:styleId="155B8131FEE244259D76E716C53DB49A">
    <w:name w:val="155B8131FEE244259D76E716C53DB49A"/>
    <w:rsid w:val="005C5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Ministern för internationellt utvecklingssamarbete och klimat samt vice statsministern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2019-12-10T00:00:00</HeaderDate>
    <Office/>
    <Dnr/>
    <ParagrafNr/>
    <DocumentTitle/>
    <VisitingAddress/>
    <Extra1/>
    <Extra2/>
    <Extra3>Birgitta Ohlsson</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799e2d08-883c-45ab-b4cb-ccb0c58d4466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DE43-E784-48FD-9874-A01A757FE863}"/>
</file>

<file path=customXml/itemProps2.xml><?xml version="1.0" encoding="utf-8"?>
<ds:datastoreItem xmlns:ds="http://schemas.openxmlformats.org/officeDocument/2006/customXml" ds:itemID="{541659CA-B33B-4689-88DF-1CFBAC2E0C18}"/>
</file>

<file path=customXml/itemProps3.xml><?xml version="1.0" encoding="utf-8"?>
<ds:datastoreItem xmlns:ds="http://schemas.openxmlformats.org/officeDocument/2006/customXml" ds:itemID="{C0480EE0-3C58-4EF5-8A91-A68720D951B2}"/>
</file>

<file path=customXml/itemProps4.xml><?xml version="1.0" encoding="utf-8"?>
<ds:datastoreItem xmlns:ds="http://schemas.openxmlformats.org/officeDocument/2006/customXml" ds:itemID="{541659CA-B33B-4689-88DF-1CFBAC2E0C18}">
  <ds:schemaRefs>
    <ds:schemaRef ds:uri="http://schemas.microsoft.com/sharepoint/v3/contenttype/forms"/>
  </ds:schemaRefs>
</ds:datastoreItem>
</file>

<file path=customXml/itemProps5.xml><?xml version="1.0" encoding="utf-8"?>
<ds:datastoreItem xmlns:ds="http://schemas.openxmlformats.org/officeDocument/2006/customXml" ds:itemID="{ACFDAC28-3B86-42E1-8BB9-8DA0D0722744}">
  <ds:schemaRefs>
    <ds:schemaRef ds:uri="http://schemas.microsoft.com/sharepoint/events"/>
  </ds:schemaRefs>
</ds:datastoreItem>
</file>

<file path=customXml/itemProps6.xml><?xml version="1.0" encoding="utf-8"?>
<ds:datastoreItem xmlns:ds="http://schemas.openxmlformats.org/officeDocument/2006/customXml" ds:itemID="{C6B9F75E-E653-4B1A-8688-CDCD4F469195}">
  <ds:schemaRefs>
    <ds:schemaRef ds:uri="http://schemas.microsoft.com/office/2006/metadata/customXsn"/>
  </ds:schemaRefs>
</ds:datastoreItem>
</file>

<file path=customXml/itemProps7.xml><?xml version="1.0" encoding="utf-8"?>
<ds:datastoreItem xmlns:ds="http://schemas.openxmlformats.org/officeDocument/2006/customXml" ds:itemID="{07D39924-D730-49B8-8947-B79F7A89AD47}"/>
</file>

<file path=customXml/itemProps8.xml><?xml version="1.0" encoding="utf-8"?>
<ds:datastoreItem xmlns:ds="http://schemas.openxmlformats.org/officeDocument/2006/customXml" ds:itemID="{0096FBCE-C3A4-4675-B1B5-F4889AF4F11C}"/>
</file>

<file path=docProps/app.xml><?xml version="1.0" encoding="utf-8"?>
<Properties xmlns="http://schemas.openxmlformats.org/officeDocument/2006/extended-properties" xmlns:vt="http://schemas.openxmlformats.org/officeDocument/2006/docPropsVTypes">
  <Template>RK Basmall</Template>
  <TotalTime>0</TotalTime>
  <Pages>1</Pages>
  <Words>220</Words>
  <Characters>1170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485 av Ludvig Aspling (SD) Demokratioffensiv.docx</dc:title>
  <dc:subject/>
  <dc:creator>Emanuel Lundin</dc:creator>
  <cp:keywords/>
  <dc:description/>
  <cp:lastModifiedBy>Johanna Lundgren</cp:lastModifiedBy>
  <cp:revision>7</cp:revision>
  <cp:lastPrinted>2018-05-17T11:27:00Z</cp:lastPrinted>
  <dcterms:created xsi:type="dcterms:W3CDTF">2019-12-04T08:49:00Z</dcterms:created>
  <dcterms:modified xsi:type="dcterms:W3CDTF">2019-12-10T08:11:00Z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f552ceea-6a51-4f89-915e-08f6d6d74b20</vt:lpwstr>
  </property>
</Properties>
</file>