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0B1D7" w14:textId="7B1E6704" w:rsidR="00FB769B" w:rsidRDefault="00FB769B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2017/18:562 av Maria Malmer </w:t>
      </w:r>
      <w:proofErr w:type="spellStart"/>
      <w:r>
        <w:t>Stenergard</w:t>
      </w:r>
      <w:proofErr w:type="spellEnd"/>
      <w:r>
        <w:t xml:space="preserve"> (M)</w:t>
      </w:r>
      <w:r>
        <w:br/>
        <w:t>Livsmedelsverkets rekommendation gällande viltkött</w:t>
      </w:r>
    </w:p>
    <w:p w14:paraId="2B63307E" w14:textId="1E24C575" w:rsidR="00FB769B" w:rsidRDefault="007002CD" w:rsidP="00A13D2D">
      <w:pPr>
        <w:pStyle w:val="Brdtext"/>
      </w:pPr>
      <w:r>
        <w:t xml:space="preserve">Maria Malmer </w:t>
      </w:r>
      <w:proofErr w:type="spellStart"/>
      <w:r>
        <w:t>Ste</w:t>
      </w:r>
      <w:r w:rsidR="00A13D2D">
        <w:t>n</w:t>
      </w:r>
      <w:r>
        <w:t>ergard</w:t>
      </w:r>
      <w:proofErr w:type="spellEnd"/>
      <w:r>
        <w:t xml:space="preserve"> </w:t>
      </w:r>
      <w:r w:rsidRPr="007002CD">
        <w:t xml:space="preserve">har frågat mig </w:t>
      </w:r>
      <w:r>
        <w:t xml:space="preserve">vilka åtgärder jag ämnar vidta </w:t>
      </w:r>
      <w:r w:rsidR="00A13D2D">
        <w:t>för att Livsmedelsverkets rekommendationer gällande konsumtion av viltkött ska baseras på vetenskaplig forskning.</w:t>
      </w:r>
    </w:p>
    <w:p w14:paraId="5AA837AD" w14:textId="16833583" w:rsidR="00932766" w:rsidRDefault="007E57BA" w:rsidP="00A13D2D">
      <w:pPr>
        <w:pStyle w:val="Brdtext"/>
      </w:pPr>
      <w:r>
        <w:t xml:space="preserve">Livsmedelsverkets </w:t>
      </w:r>
      <w:r w:rsidR="00932766">
        <w:t>råd</w:t>
      </w:r>
      <w:r>
        <w:t xml:space="preserve"> </w:t>
      </w:r>
      <w:r w:rsidR="00932766">
        <w:t xml:space="preserve">om </w:t>
      </w:r>
      <w:r>
        <w:t xml:space="preserve">att begränsa intaget av </w:t>
      </w:r>
      <w:r w:rsidR="00932766">
        <w:t>rött k</w:t>
      </w:r>
      <w:r>
        <w:t>ö</w:t>
      </w:r>
      <w:r w:rsidR="00932766">
        <w:t xml:space="preserve">tt </w:t>
      </w:r>
      <w:r w:rsidR="00E0168C">
        <w:t xml:space="preserve">och charkuteriprodukter </w:t>
      </w:r>
      <w:r>
        <w:t xml:space="preserve">till </w:t>
      </w:r>
      <w:r w:rsidRPr="000E0A0E">
        <w:t xml:space="preserve">sammanlagt 500 gram kött från nöt, gris, lamm, ren och vilt i veckan </w:t>
      </w:r>
      <w:r w:rsidR="00E0168C">
        <w:t xml:space="preserve">baseras </w:t>
      </w:r>
      <w:r>
        <w:t xml:space="preserve">bl.a. på rekommendationer från </w:t>
      </w:r>
      <w:r w:rsidR="00EE7370" w:rsidRPr="00EE7370">
        <w:t xml:space="preserve">World Cancer </w:t>
      </w:r>
      <w:proofErr w:type="spellStart"/>
      <w:r w:rsidR="00EE7370" w:rsidRPr="00EE7370">
        <w:t>Reasearch</w:t>
      </w:r>
      <w:proofErr w:type="spellEnd"/>
      <w:r w:rsidR="00EE7370" w:rsidRPr="00EE7370">
        <w:t xml:space="preserve"> </w:t>
      </w:r>
      <w:proofErr w:type="spellStart"/>
      <w:r w:rsidR="00EE7370" w:rsidRPr="00EE7370">
        <w:t>Fund</w:t>
      </w:r>
      <w:proofErr w:type="spellEnd"/>
      <w:r w:rsidR="003F6F3E">
        <w:t>.</w:t>
      </w:r>
      <w:r w:rsidR="00EE7370" w:rsidRPr="00EE7370">
        <w:t xml:space="preserve"> </w:t>
      </w:r>
      <w:r w:rsidR="00EE7370">
        <w:t>R</w:t>
      </w:r>
      <w:r w:rsidR="00EE7370" w:rsidRPr="000E0A0E">
        <w:t xml:space="preserve">ekommendationen från World Cancer Research </w:t>
      </w:r>
      <w:proofErr w:type="spellStart"/>
      <w:r w:rsidR="00EE7370" w:rsidRPr="000E0A0E">
        <w:t>Fund</w:t>
      </w:r>
      <w:proofErr w:type="spellEnd"/>
      <w:r w:rsidR="00EE7370" w:rsidRPr="000E0A0E">
        <w:t xml:space="preserve"> </w:t>
      </w:r>
      <w:r w:rsidR="009B084B">
        <w:t>baseras på</w:t>
      </w:r>
      <w:r w:rsidR="00E0168C">
        <w:t xml:space="preserve"> övertygande vetenskapliga bevis för att </w:t>
      </w:r>
      <w:r w:rsidR="00EE7370">
        <w:t>k</w:t>
      </w:r>
      <w:r w:rsidR="000E0A0E" w:rsidRPr="000E0A0E">
        <w:t xml:space="preserve">onsumtion av rött kött och charkuteriprodukter är en riskfaktor för tjock- och ändtarmscancer. </w:t>
      </w:r>
      <w:r w:rsidR="00D50219">
        <w:t xml:space="preserve">Livsmedelsverket har i </w:t>
      </w:r>
      <w:r w:rsidR="00E0168C">
        <w:t>sitt</w:t>
      </w:r>
      <w:r w:rsidR="00D50219">
        <w:t xml:space="preserve"> arbete även </w:t>
      </w:r>
      <w:r w:rsidR="00E0168C">
        <w:t>vägt in</w:t>
      </w:r>
      <w:r w:rsidR="00D50219">
        <w:t xml:space="preserve"> andra relevanta faktorer så som </w:t>
      </w:r>
      <w:r w:rsidR="00D50219" w:rsidRPr="00D50219">
        <w:t>miljö, djurskydd, antibiotikaresistens, svensk matkultur och tradition samt konsekvenser för näringen</w:t>
      </w:r>
      <w:r w:rsidR="00E0168C">
        <w:t xml:space="preserve"> för att bedöma relevansen för rådet</w:t>
      </w:r>
      <w:r w:rsidR="00D50219" w:rsidRPr="00D50219">
        <w:t>.</w:t>
      </w:r>
    </w:p>
    <w:p w14:paraId="32EDEFDC" w14:textId="71FFEF37" w:rsidR="00932766" w:rsidRDefault="00EE7370" w:rsidP="00EE7370">
      <w:pPr>
        <w:pStyle w:val="Brdtext"/>
      </w:pPr>
      <w:r>
        <w:t>Jag har förtroende för Livsmedelsverkets vetenskapliga kompetens och hur myndigheten arbetar med att ta fram kostråd. Livsmedelsverkets kostråd</w:t>
      </w:r>
      <w:r w:rsidRPr="000E0A0E">
        <w:t xml:space="preserve"> bygger på den samlade forskningen</w:t>
      </w:r>
      <w:r w:rsidR="00771543">
        <w:t xml:space="preserve"> inom området</w:t>
      </w:r>
      <w:r w:rsidRPr="000E0A0E">
        <w:t xml:space="preserve">, där olika typer av studier tillsammans ger en stabil </w:t>
      </w:r>
      <w:r>
        <w:t xml:space="preserve">vetenskaplig </w:t>
      </w:r>
      <w:r w:rsidRPr="000E0A0E">
        <w:t>grund.</w:t>
      </w:r>
      <w:r>
        <w:t xml:space="preserve"> </w:t>
      </w:r>
      <w:r w:rsidR="00932766">
        <w:t xml:space="preserve">Jag </w:t>
      </w:r>
      <w:r w:rsidR="00D50219">
        <w:t xml:space="preserve">anser </w:t>
      </w:r>
      <w:r w:rsidR="00932766">
        <w:t>därför</w:t>
      </w:r>
      <w:r w:rsidR="00D50219">
        <w:t xml:space="preserve"> att det inte är nödvändigt att</w:t>
      </w:r>
      <w:r w:rsidR="00932766">
        <w:t xml:space="preserve"> vidta några åtgärder </w:t>
      </w:r>
      <w:r w:rsidR="00771543">
        <w:t>i denna fråga</w:t>
      </w:r>
      <w:r w:rsidR="00932766">
        <w:t>.</w:t>
      </w:r>
    </w:p>
    <w:p w14:paraId="5083E95C" w14:textId="3C174D5D" w:rsidR="00D50219" w:rsidRDefault="00D50219" w:rsidP="00EE7370">
      <w:pPr>
        <w:pStyle w:val="Brdtext"/>
      </w:pPr>
      <w:r>
        <w:t>Stockholm den 17 januari 2018</w:t>
      </w:r>
    </w:p>
    <w:p w14:paraId="64FFC099" w14:textId="77777777" w:rsidR="00D50219" w:rsidRDefault="00D50219" w:rsidP="00EE7370">
      <w:pPr>
        <w:pStyle w:val="Brdtext"/>
      </w:pPr>
    </w:p>
    <w:p w14:paraId="266BC82F" w14:textId="77777777" w:rsidR="00CC3143" w:rsidRDefault="00CC3143" w:rsidP="00E96532">
      <w:pPr>
        <w:pStyle w:val="Brdtext"/>
      </w:pPr>
    </w:p>
    <w:p w14:paraId="17480BC5" w14:textId="14128B04" w:rsidR="00FB769B" w:rsidRDefault="00D50219" w:rsidP="00E96532">
      <w:pPr>
        <w:pStyle w:val="Brdtext"/>
      </w:pPr>
      <w:r>
        <w:t>Sven-Erik Bucht</w:t>
      </w:r>
    </w:p>
    <w:sectPr w:rsidR="00FB769B" w:rsidSect="00FB769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DC72" w14:textId="77777777" w:rsidR="00FB769B" w:rsidRDefault="00FB769B" w:rsidP="00A87A54">
      <w:pPr>
        <w:spacing w:after="0" w:line="240" w:lineRule="auto"/>
      </w:pPr>
      <w:r>
        <w:separator/>
      </w:r>
    </w:p>
  </w:endnote>
  <w:endnote w:type="continuationSeparator" w:id="0">
    <w:p w14:paraId="6FB312D8" w14:textId="77777777" w:rsidR="00FB769B" w:rsidRDefault="00FB76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79674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FF5C01" w14:textId="2E1D569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B084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D7F7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B198E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77B211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444B3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6DB51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19EB8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779F6C" w14:textId="77777777" w:rsidTr="00C26068">
      <w:trPr>
        <w:trHeight w:val="227"/>
      </w:trPr>
      <w:tc>
        <w:tcPr>
          <w:tcW w:w="4074" w:type="dxa"/>
        </w:tcPr>
        <w:p w14:paraId="4CC8464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3C403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2BC33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BCABE" w14:textId="77777777" w:rsidR="00FB769B" w:rsidRDefault="00FB769B" w:rsidP="00A87A54">
      <w:pPr>
        <w:spacing w:after="0" w:line="240" w:lineRule="auto"/>
      </w:pPr>
      <w:r>
        <w:separator/>
      </w:r>
    </w:p>
  </w:footnote>
  <w:footnote w:type="continuationSeparator" w:id="0">
    <w:p w14:paraId="5E14FE28" w14:textId="77777777" w:rsidR="00FB769B" w:rsidRDefault="00FB76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B769B" w14:paraId="36D4729F" w14:textId="77777777" w:rsidTr="00C93EBA">
      <w:trPr>
        <w:trHeight w:val="227"/>
      </w:trPr>
      <w:tc>
        <w:tcPr>
          <w:tcW w:w="5534" w:type="dxa"/>
        </w:tcPr>
        <w:p w14:paraId="09361153" w14:textId="77777777" w:rsidR="00FB769B" w:rsidRPr="007D73AB" w:rsidRDefault="00FB769B">
          <w:pPr>
            <w:pStyle w:val="Sidhuvud"/>
          </w:pPr>
        </w:p>
      </w:tc>
      <w:tc>
        <w:tcPr>
          <w:tcW w:w="3170" w:type="dxa"/>
          <w:vAlign w:val="bottom"/>
        </w:tcPr>
        <w:p w14:paraId="7A434F20" w14:textId="77777777" w:rsidR="00FB769B" w:rsidRPr="007D73AB" w:rsidRDefault="00FB769B" w:rsidP="00340DE0">
          <w:pPr>
            <w:pStyle w:val="Sidhuvud"/>
          </w:pPr>
        </w:p>
      </w:tc>
      <w:tc>
        <w:tcPr>
          <w:tcW w:w="1134" w:type="dxa"/>
        </w:tcPr>
        <w:p w14:paraId="033F84C0" w14:textId="77777777" w:rsidR="00FB769B" w:rsidRDefault="00FB769B" w:rsidP="005A703A">
          <w:pPr>
            <w:pStyle w:val="Sidhuvud"/>
          </w:pPr>
        </w:p>
      </w:tc>
    </w:tr>
    <w:tr w:rsidR="00FB769B" w14:paraId="16B15F88" w14:textId="77777777" w:rsidTr="00C93EBA">
      <w:trPr>
        <w:trHeight w:val="1928"/>
      </w:trPr>
      <w:tc>
        <w:tcPr>
          <w:tcW w:w="5534" w:type="dxa"/>
        </w:tcPr>
        <w:p w14:paraId="0F3E1270" w14:textId="77777777" w:rsidR="00FB769B" w:rsidRPr="00340DE0" w:rsidRDefault="00FB769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FCFF18" wp14:editId="3CD2EA0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56008B" w14:textId="77777777" w:rsidR="00FB769B" w:rsidRPr="00710A6C" w:rsidRDefault="00FB769B" w:rsidP="00EE3C0F">
          <w:pPr>
            <w:pStyle w:val="Sidhuvud"/>
            <w:rPr>
              <w:b/>
            </w:rPr>
          </w:pPr>
        </w:p>
        <w:p w14:paraId="0D5FB4A2" w14:textId="77777777" w:rsidR="00FB769B" w:rsidRDefault="00FB769B" w:rsidP="00EE3C0F">
          <w:pPr>
            <w:pStyle w:val="Sidhuvud"/>
          </w:pPr>
        </w:p>
        <w:p w14:paraId="2BA1600D" w14:textId="77777777" w:rsidR="00FB769B" w:rsidRDefault="00FB769B" w:rsidP="00EE3C0F">
          <w:pPr>
            <w:pStyle w:val="Sidhuvud"/>
          </w:pPr>
        </w:p>
        <w:p w14:paraId="68EEAB36" w14:textId="77777777" w:rsidR="00FB769B" w:rsidRDefault="00FB769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FBFA4CB126F4A218BEB6987AD0A0CA3"/>
            </w:placeholder>
            <w:dataBinding w:prefixMappings="xmlns:ns0='http://lp/documentinfo/RK' " w:xpath="/ns0:DocumentInfo[1]/ns0:BaseInfo[1]/ns0:Dnr[1]" w:storeItemID="{BCB27F4D-BD1F-49FE-9EC2-1CD09282A68A}"/>
            <w:text/>
          </w:sdtPr>
          <w:sdtEndPr/>
          <w:sdtContent>
            <w:p w14:paraId="272B2450" w14:textId="77777777" w:rsidR="00FB769B" w:rsidRDefault="00FB769B" w:rsidP="00EE3C0F">
              <w:pPr>
                <w:pStyle w:val="Sidhuvud"/>
              </w:pPr>
              <w:r>
                <w:t xml:space="preserve">N2018/00129/DL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A7FE084FC549D89474DA415940949B"/>
            </w:placeholder>
            <w:showingPlcHdr/>
            <w:dataBinding w:prefixMappings="xmlns:ns0='http://lp/documentinfo/RK' " w:xpath="/ns0:DocumentInfo[1]/ns0:BaseInfo[1]/ns0:DocNumber[1]" w:storeItemID="{BCB27F4D-BD1F-49FE-9EC2-1CD09282A68A}"/>
            <w:text/>
          </w:sdtPr>
          <w:sdtEndPr/>
          <w:sdtContent>
            <w:p w14:paraId="3D1CE7E8" w14:textId="77777777" w:rsidR="00FB769B" w:rsidRDefault="00FB76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8F976C4" w14:textId="77777777" w:rsidR="00FB769B" w:rsidRDefault="00FB769B" w:rsidP="00EE3C0F">
          <w:pPr>
            <w:pStyle w:val="Sidhuvud"/>
          </w:pPr>
        </w:p>
      </w:tc>
      <w:tc>
        <w:tcPr>
          <w:tcW w:w="1134" w:type="dxa"/>
        </w:tcPr>
        <w:p w14:paraId="354DFB9F" w14:textId="77777777" w:rsidR="00FB769B" w:rsidRDefault="00FB769B" w:rsidP="0094502D">
          <w:pPr>
            <w:pStyle w:val="Sidhuvud"/>
          </w:pPr>
        </w:p>
        <w:p w14:paraId="0BBAC201" w14:textId="77777777" w:rsidR="00FB769B" w:rsidRPr="0094502D" w:rsidRDefault="00FB769B" w:rsidP="00EC71A6">
          <w:pPr>
            <w:pStyle w:val="Sidhuvud"/>
          </w:pPr>
        </w:p>
      </w:tc>
    </w:tr>
    <w:tr w:rsidR="00FB769B" w14:paraId="4A8B3C7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05F32AB25A942A591B93E362E501F9C"/>
            </w:placeholder>
          </w:sdtPr>
          <w:sdtEndPr/>
          <w:sdtContent>
            <w:p w14:paraId="2DAA9C9B" w14:textId="77777777" w:rsidR="00FB769B" w:rsidRPr="00FB769B" w:rsidRDefault="00FB769B" w:rsidP="00340DE0">
              <w:pPr>
                <w:pStyle w:val="Sidhuvud"/>
                <w:rPr>
                  <w:b/>
                </w:rPr>
              </w:pPr>
              <w:r w:rsidRPr="00FB769B">
                <w:rPr>
                  <w:b/>
                </w:rPr>
                <w:t>Näringsdepartementet</w:t>
              </w:r>
            </w:p>
            <w:p w14:paraId="213CD2D4" w14:textId="77777777" w:rsidR="00771543" w:rsidRDefault="00FB769B" w:rsidP="00340DE0">
              <w:pPr>
                <w:pStyle w:val="Sidhuvud"/>
              </w:pPr>
              <w:r w:rsidRPr="00FB769B">
                <w:t>Landsbygdsministern</w:t>
              </w:r>
            </w:p>
            <w:p w14:paraId="43F8D564" w14:textId="77777777" w:rsidR="00771543" w:rsidRDefault="00771543" w:rsidP="00340DE0">
              <w:pPr>
                <w:pStyle w:val="Sidhuvud"/>
              </w:pPr>
            </w:p>
            <w:p w14:paraId="149FBDC7" w14:textId="77777777" w:rsidR="00771543" w:rsidRDefault="00771543" w:rsidP="00340DE0">
              <w:pPr>
                <w:pStyle w:val="Sidhuvud"/>
              </w:pPr>
            </w:p>
            <w:p w14:paraId="0546A2A1" w14:textId="10F2C6E8" w:rsidR="00FB769B" w:rsidRPr="00FB769B" w:rsidRDefault="005D7F7C" w:rsidP="00340DE0">
              <w:pPr>
                <w:pStyle w:val="Sidhuvud"/>
                <w:rPr>
                  <w:b/>
                </w:rPr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8A86A1C288A144B19ADE94EF6DA3B95D"/>
          </w:placeholder>
          <w:dataBinding w:prefixMappings="xmlns:ns0='http://lp/documentinfo/RK' " w:xpath="/ns0:DocumentInfo[1]/ns0:BaseInfo[1]/ns0:Recipient[1]" w:storeItemID="{BCB27F4D-BD1F-49FE-9EC2-1CD09282A68A}"/>
          <w:text w:multiLine="1"/>
        </w:sdtPr>
        <w:sdtEndPr/>
        <w:sdtContent>
          <w:tc>
            <w:tcPr>
              <w:tcW w:w="3170" w:type="dxa"/>
            </w:tcPr>
            <w:p w14:paraId="01D9B66F" w14:textId="77777777" w:rsidR="00FB769B" w:rsidRDefault="00FB769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8387FCB" w14:textId="77777777" w:rsidR="00FB769B" w:rsidRDefault="00FB769B" w:rsidP="003E6020">
          <w:pPr>
            <w:pStyle w:val="Sidhuvud"/>
          </w:pPr>
        </w:p>
      </w:tc>
    </w:tr>
  </w:tbl>
  <w:p w14:paraId="5A9B17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9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0A0E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62C"/>
    <w:rsid w:val="00340654"/>
    <w:rsid w:val="00340DE0"/>
    <w:rsid w:val="003413AC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3F6F3E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7F7C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02CD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1543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57BA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2766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084B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3D2D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1693"/>
    <w:rsid w:val="00C63EC4"/>
    <w:rsid w:val="00C64CD9"/>
    <w:rsid w:val="00C66D88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3143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219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168C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E7370"/>
    <w:rsid w:val="00EF21FE"/>
    <w:rsid w:val="00EF2A7F"/>
    <w:rsid w:val="00EF4803"/>
    <w:rsid w:val="00EF5127"/>
    <w:rsid w:val="00F025BC"/>
    <w:rsid w:val="00F03EAC"/>
    <w:rsid w:val="00F04B7C"/>
    <w:rsid w:val="00F14024"/>
    <w:rsid w:val="00F23A25"/>
    <w:rsid w:val="00F24297"/>
    <w:rsid w:val="00F25761"/>
    <w:rsid w:val="00F259D7"/>
    <w:rsid w:val="00F32D05"/>
    <w:rsid w:val="00F35263"/>
    <w:rsid w:val="00F403BF"/>
    <w:rsid w:val="00F4342F"/>
    <w:rsid w:val="00F45227"/>
    <w:rsid w:val="00F45E6B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0F69"/>
    <w:rsid w:val="00FB769B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68CBC3"/>
  <w15:docId w15:val="{F025BD1A-92F1-46CD-81F9-E80C5904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BFA4CB126F4A218BEB6987AD0A0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57275-CA3F-4A9A-BE00-365ACBFF5555}"/>
      </w:docPartPr>
      <w:docPartBody>
        <w:p w:rsidR="008B3362" w:rsidRDefault="00D55174" w:rsidP="00D55174">
          <w:pPr>
            <w:pStyle w:val="BFBFA4CB126F4A218BEB6987AD0A0C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A7FE084FC549D89474DA4159409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BC2AD-31C4-4130-AC82-5B8DD4B32482}"/>
      </w:docPartPr>
      <w:docPartBody>
        <w:p w:rsidR="008B3362" w:rsidRDefault="00D55174" w:rsidP="00D55174">
          <w:pPr>
            <w:pStyle w:val="4CA7FE084FC549D89474DA41594094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5F32AB25A942A591B93E362E501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E7BDC-B02D-42E5-AC1F-C58FF7C88B4F}"/>
      </w:docPartPr>
      <w:docPartBody>
        <w:p w:rsidR="008B3362" w:rsidRDefault="00D55174" w:rsidP="00D55174">
          <w:pPr>
            <w:pStyle w:val="105F32AB25A942A591B93E362E501F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6A1C288A144B19ADE94EF6DA3B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BF7AD-6EEA-4B9B-A15F-10EEAF285ED1}"/>
      </w:docPartPr>
      <w:docPartBody>
        <w:p w:rsidR="008B3362" w:rsidRDefault="00D55174" w:rsidP="00D55174">
          <w:pPr>
            <w:pStyle w:val="8A86A1C288A144B19ADE94EF6DA3B95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74"/>
    <w:rsid w:val="008B3362"/>
    <w:rsid w:val="00D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2123728B5F47948A60A63BC0113DB2">
    <w:name w:val="DE2123728B5F47948A60A63BC0113DB2"/>
    <w:rsid w:val="00D55174"/>
  </w:style>
  <w:style w:type="character" w:styleId="Platshllartext">
    <w:name w:val="Placeholder Text"/>
    <w:basedOn w:val="Standardstycketeckensnitt"/>
    <w:uiPriority w:val="99"/>
    <w:semiHidden/>
    <w:rsid w:val="00D55174"/>
    <w:rPr>
      <w:noProof w:val="0"/>
      <w:color w:val="808080"/>
    </w:rPr>
  </w:style>
  <w:style w:type="paragraph" w:customStyle="1" w:styleId="7F3E25D68B4D40BBB61F9E515C8658C5">
    <w:name w:val="7F3E25D68B4D40BBB61F9E515C8658C5"/>
    <w:rsid w:val="00D55174"/>
  </w:style>
  <w:style w:type="paragraph" w:customStyle="1" w:styleId="7B41B19653D3475BB1B00B74D5EC6EFD">
    <w:name w:val="7B41B19653D3475BB1B00B74D5EC6EFD"/>
    <w:rsid w:val="00D55174"/>
  </w:style>
  <w:style w:type="paragraph" w:customStyle="1" w:styleId="826F4C01BAE2437CAEE2EC2CBFBA2938">
    <w:name w:val="826F4C01BAE2437CAEE2EC2CBFBA2938"/>
    <w:rsid w:val="00D55174"/>
  </w:style>
  <w:style w:type="paragraph" w:customStyle="1" w:styleId="BFBFA4CB126F4A218BEB6987AD0A0CA3">
    <w:name w:val="BFBFA4CB126F4A218BEB6987AD0A0CA3"/>
    <w:rsid w:val="00D55174"/>
  </w:style>
  <w:style w:type="paragraph" w:customStyle="1" w:styleId="4CA7FE084FC549D89474DA415940949B">
    <w:name w:val="4CA7FE084FC549D89474DA415940949B"/>
    <w:rsid w:val="00D55174"/>
  </w:style>
  <w:style w:type="paragraph" w:customStyle="1" w:styleId="E396D4379DD4475BA35AB92F2BC867E5">
    <w:name w:val="E396D4379DD4475BA35AB92F2BC867E5"/>
    <w:rsid w:val="00D55174"/>
  </w:style>
  <w:style w:type="paragraph" w:customStyle="1" w:styleId="C98B47E591D54F21A58619C502A57B9F">
    <w:name w:val="C98B47E591D54F21A58619C502A57B9F"/>
    <w:rsid w:val="00D55174"/>
  </w:style>
  <w:style w:type="paragraph" w:customStyle="1" w:styleId="A4704B02A99040DCB5A468520BB57590">
    <w:name w:val="A4704B02A99040DCB5A468520BB57590"/>
    <w:rsid w:val="00D55174"/>
  </w:style>
  <w:style w:type="paragraph" w:customStyle="1" w:styleId="105F32AB25A942A591B93E362E501F9C">
    <w:name w:val="105F32AB25A942A591B93E362E501F9C"/>
    <w:rsid w:val="00D55174"/>
  </w:style>
  <w:style w:type="paragraph" w:customStyle="1" w:styleId="8A86A1C288A144B19ADE94EF6DA3B95D">
    <w:name w:val="8A86A1C288A144B19ADE94EF6DA3B95D"/>
    <w:rsid w:val="00D55174"/>
  </w:style>
  <w:style w:type="paragraph" w:customStyle="1" w:styleId="1116F017B32742C3A970D761F5116CC2">
    <w:name w:val="1116F017B32742C3A970D761F5116CC2"/>
    <w:rsid w:val="00D55174"/>
  </w:style>
  <w:style w:type="paragraph" w:customStyle="1" w:styleId="2C1FF6C93DDB4BA28BE92D238AA7FAEE">
    <w:name w:val="2C1FF6C93DDB4BA28BE92D238AA7FAEE"/>
    <w:rsid w:val="00D55174"/>
  </w:style>
  <w:style w:type="paragraph" w:customStyle="1" w:styleId="FE72719D79B5458592B328509A2D79AB">
    <w:name w:val="FE72719D79B5458592B328509A2D79AB"/>
    <w:rsid w:val="00D55174"/>
  </w:style>
  <w:style w:type="paragraph" w:customStyle="1" w:styleId="760CFCD4BAC74BA0B3B8A0FF846B4B56">
    <w:name w:val="760CFCD4BAC74BA0B3B8A0FF846B4B56"/>
    <w:rsid w:val="00D55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d01564e1-5676-4e3a-bcfa-779ead9cb2c7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4EC0499F607E84091B16AF34BEC6859" ma:contentTypeVersion="10" ma:contentTypeDescription="Skapa ett nytt dokument." ma:contentTypeScope="" ma:versionID="2d0c275b6e2d1bbb4c6200c867d41ffd">
  <xsd:schema xmlns:xsd="http://www.w3.org/2001/XMLSchema" xmlns:xs="http://www.w3.org/2001/XMLSchema" xmlns:p="http://schemas.microsoft.com/office/2006/metadata/properties" xmlns:ns2="35670e95-d5a3-4c2b-9f0d-a339565e4e06" xmlns:ns3="53b883a4-2102-4653-99a5-939f6f7977ef" targetNamespace="http://schemas.microsoft.com/office/2006/metadata/properties" ma:root="true" ma:fieldsID="7a0940051d8f12707c7ae6373de49cd4" ns2:_="" ns3:_="">
    <xsd:import namespace="35670e95-d5a3-4c2b-9f0d-a339565e4e06"/>
    <xsd:import namespace="53b883a4-2102-4653-99a5-939f6f7977ef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883a4-2102-4653-99a5-939f6f7977ef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k46d94c0acf84ab9a79866a9d8b1905f xmlns="35670e95-d5a3-4c2b-9f0d-a339565e4e06" xsi:nil="true"/>
    <Sekretess_x0020_m.m. xmlns="53b883a4-2102-4653-99a5-939f6f7977ef" xsi:nil="true"/>
    <c9cd366cc722410295b9eacffbd73909 xmlns="35670e95-d5a3-4c2b-9f0d-a339565e4e06" xsi:nil="true"/>
    <RKOrdnaClass xmlns="53b883a4-2102-4653-99a5-939f6f7977ef" xsi:nil="true"/>
    <Sekretess xmlns="35670e95-d5a3-4c2b-9f0d-a339565e4e06" xsi:nil="true"/>
    <TaxCatchAll xmlns="35670e95-d5a3-4c2b-9f0d-a339565e4e06"/>
    <Diarienummer xmlns="35670e95-d5a3-4c2b-9f0d-a339565e4e06" xsi:nil="true"/>
    <RKOrdnaCheckInComment xmlns="53b883a4-2102-4653-99a5-939f6f7977ef" xsi:nil="true"/>
    <_dlc_DocId xmlns="35670e95-d5a3-4c2b-9f0d-a339565e4e06">CXFX32CTZZ3Y-50-9687</_dlc_DocId>
    <_dlc_DocIdUrl xmlns="35670e95-d5a3-4c2b-9f0d-a339565e4e06">
      <Url>http://rkdhs-n/enhet/nv/dl/_layouts/DocIdRedir.aspx?ID=CXFX32CTZZ3Y-50-9687</Url>
      <Description>CXFX32CTZZ3Y-50-9687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2018-01-11</HeaderDate>
    <Office/>
    <Dnr>N2018/00129/DL 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13B2-E834-4F32-8485-EA9A029A5B0D}"/>
</file>

<file path=customXml/itemProps2.xml><?xml version="1.0" encoding="utf-8"?>
<ds:datastoreItem xmlns:ds="http://schemas.openxmlformats.org/officeDocument/2006/customXml" ds:itemID="{705CF2D5-A59D-44ED-BB44-CAA0EF2DB927}"/>
</file>

<file path=customXml/itemProps3.xml><?xml version="1.0" encoding="utf-8"?>
<ds:datastoreItem xmlns:ds="http://schemas.openxmlformats.org/officeDocument/2006/customXml" ds:itemID="{467477B2-A901-44FF-863F-660BD07610D1}"/>
</file>

<file path=customXml/itemProps4.xml><?xml version="1.0" encoding="utf-8"?>
<ds:datastoreItem xmlns:ds="http://schemas.openxmlformats.org/officeDocument/2006/customXml" ds:itemID="{35ECF05A-741E-4F3D-BF19-6CA10A325A6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56C39B9-8748-403B-B0F7-622436BF0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53b883a4-2102-4653-99a5-939f6f797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05CF2D5-A59D-44ED-BB44-CAA0EF2DB9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b883a4-2102-4653-99a5-939f6f7977ef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BCB27F4D-BD1F-49FE-9EC2-1CD09282A68A}"/>
</file>

<file path=customXml/itemProps8.xml><?xml version="1.0" encoding="utf-8"?>
<ds:datastoreItem xmlns:ds="http://schemas.openxmlformats.org/officeDocument/2006/customXml" ds:itemID="{7C530D08-ED03-4E4A-B3F7-C8AD300F70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Foldal</dc:creator>
  <cp:keywords/>
  <dc:description/>
  <cp:lastModifiedBy>Susanne Hellqvist</cp:lastModifiedBy>
  <cp:revision>2</cp:revision>
  <cp:lastPrinted>2018-01-16T12:29:00Z</cp:lastPrinted>
  <dcterms:created xsi:type="dcterms:W3CDTF">2018-01-16T15:48:00Z</dcterms:created>
  <dcterms:modified xsi:type="dcterms:W3CDTF">2018-01-16T15:48:00Z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ac7170ea-84f7-4d82-a01b-ebbd4bf96785</vt:lpwstr>
  </property>
</Properties>
</file>