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530BFE" w:rsidP="00DA0661">
      <w:pPr>
        <w:pStyle w:val="Title"/>
      </w:pPr>
      <w:bookmarkStart w:id="0" w:name="Start"/>
      <w:bookmarkEnd w:id="0"/>
      <w:r>
        <w:t>Svar på fråga 2020/21:3638 av Acko Ankarberg Johansson (KD)</w:t>
      </w:r>
      <w:r>
        <w:br/>
        <w:t>Vaccin</w:t>
      </w:r>
    </w:p>
    <w:p w:rsidR="00530BFE" w:rsidP="002749F7">
      <w:pPr>
        <w:pStyle w:val="BodyText"/>
      </w:pPr>
      <w:r>
        <w:t>Acko Ankarberg Johansson har frågat mig om jag är villig att vidta åtgärder, och i så fall vilka, för att säkerställa att personer med svenskt personnummer som befinner sig i Sverige men som i dagsläget inte är folkbokförda i Sverige ska kunna erhålla vaccin.</w:t>
      </w:r>
    </w:p>
    <w:p w:rsidR="00D351C3" w:rsidP="002749F7">
      <w:pPr>
        <w:pStyle w:val="BodyText"/>
      </w:pPr>
      <w:r>
        <w:t>Det är regioner</w:t>
      </w:r>
      <w:r w:rsidR="00C033A3">
        <w:t>na</w:t>
      </w:r>
      <w:r>
        <w:t xml:space="preserve"> som </w:t>
      </w:r>
      <w:r w:rsidR="009B6B20">
        <w:t xml:space="preserve">är ansvariga </w:t>
      </w:r>
      <w:r w:rsidR="0075584D">
        <w:t xml:space="preserve">för utförandet </w:t>
      </w:r>
      <w:r>
        <w:t>av vaccination</w:t>
      </w:r>
      <w:r w:rsidR="0075584D">
        <w:t>erna</w:t>
      </w:r>
      <w:r>
        <w:t xml:space="preserve"> mot covid-19. </w:t>
      </w:r>
      <w:r w:rsidR="00801315">
        <w:t>I dagsläget rekommenderar S</w:t>
      </w:r>
      <w:r>
        <w:t xml:space="preserve">veriges </w:t>
      </w:r>
      <w:r w:rsidR="00801315">
        <w:t>K</w:t>
      </w:r>
      <w:r>
        <w:t xml:space="preserve">ommuner och </w:t>
      </w:r>
      <w:r w:rsidR="00801315">
        <w:t>R</w:t>
      </w:r>
      <w:r>
        <w:t>egioner (SKR)</w:t>
      </w:r>
      <w:r w:rsidR="00C033A3">
        <w:t xml:space="preserve"> regionerna</w:t>
      </w:r>
      <w:r w:rsidR="00801315">
        <w:t xml:space="preserve"> att erbjuda alla som bor eller stadigvarande vistas i Sverige avgiftsfri vaccinering mot covid-19</w:t>
      </w:r>
      <w:r w:rsidR="00C033A3">
        <w:t xml:space="preserve"> enligt Folkhälsomyndighetens rekommendationer</w:t>
      </w:r>
      <w:r w:rsidR="00801315">
        <w:t>.</w:t>
      </w:r>
      <w:r w:rsidR="009B64AF">
        <w:t xml:space="preserve"> </w:t>
      </w:r>
    </w:p>
    <w:p w:rsidR="00D351C3" w:rsidP="002749F7">
      <w:pPr>
        <w:pStyle w:val="BodyText"/>
      </w:pPr>
      <w:r>
        <w:t>Svenska medborgare</w:t>
      </w:r>
      <w:r>
        <w:t xml:space="preserve"> som bor utanför EU/EES och Schweiz kan som regel inte vaccinera sig mot covid-19 i Sverige. Det finns dock vissa personer som är undantagna och kan vaccinera sig mot covid-19 i Sverige. Det rör sig om personer som arbetar på vissa svenska uppdrag utomlands, exempelvis statligt utsända, präster, missionärer och volontärer i vissa länder. </w:t>
      </w:r>
    </w:p>
    <w:p w:rsidR="00622D38" w:rsidP="002749F7">
      <w:pPr>
        <w:pStyle w:val="BodyText"/>
      </w:pPr>
      <w:r>
        <w:t xml:space="preserve">Svenska medborgare </w:t>
      </w:r>
      <w:r w:rsidR="009B64AF">
        <w:t>som är</w:t>
      </w:r>
      <w:r>
        <w:t xml:space="preserve"> bosatta utomlands bör vända sig till lokala myndigheter och lokal sjukvård där de bor och själva undersöka vilka förutsättningar som gäller för att få den vaccinering som landet i fråga eventuellt rekommenderar och erbjuder, alternativt kräver.</w:t>
      </w:r>
    </w:p>
    <w:p w:rsidR="00530BFE" w:rsidRPr="00913A64" w:rsidP="006A12F1">
      <w:pPr>
        <w:pStyle w:val="BodyText"/>
      </w:pPr>
      <w:r w:rsidRPr="00913A64">
        <w:t xml:space="preserve">Stockholm den </w:t>
      </w:r>
      <w:sdt>
        <w:sdtPr>
          <w:id w:val="-1225218591"/>
          <w:placeholder>
            <w:docPart w:val="6A1B6A6C31434F5A928F76D9FC60BE42"/>
          </w:placeholder>
          <w:dataBinding w:xpath="/ns0:DocumentInfo[1]/ns0:BaseInfo[1]/ns0:HeaderDate[1]" w:storeItemID="{F6423019-1644-404A-8776-98422B77DFE2}" w:prefixMappings="xmlns:ns0='http://lp/documentinfo/RK' "/>
          <w:date w:fullDate="2021-09-22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8C74F8">
            <w:t>22</w:t>
          </w:r>
          <w:r w:rsidRPr="00913A64" w:rsidR="008C74F8">
            <w:t xml:space="preserve"> september 2021</w:t>
          </w:r>
        </w:sdtContent>
      </w:sdt>
    </w:p>
    <w:p w:rsidR="00530BFE" w:rsidP="004E7A8F">
      <w:pPr>
        <w:pStyle w:val="Brdtextutanavstnd"/>
      </w:pPr>
    </w:p>
    <w:p w:rsidR="0025776D" w:rsidRPr="00913A64" w:rsidP="004E7A8F">
      <w:pPr>
        <w:pStyle w:val="Brdtextutanavstnd"/>
      </w:pPr>
    </w:p>
    <w:p w:rsidR="00A0129C" w:rsidP="00CF6E13">
      <w:pPr>
        <w:pStyle w:val="BodyText"/>
      </w:pPr>
      <w:r>
        <w:t>Lena Hallengren</w:t>
      </w:r>
    </w:p>
    <w:sectPr w:rsidSect="0025776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041" w:right="1985" w:bottom="1701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0F0">
    <w:pPr>
      <w:pStyle w:val="Footer"/>
    </w:pPr>
  </w:p>
  <w:p w:rsidR="004810A0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  <w:p w:rsidR="004810A0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0F0">
    <w:pPr>
      <w:pStyle w:val="Header"/>
    </w:pPr>
  </w:p>
  <w:p w:rsidR="004810A0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0F0">
    <w:pPr>
      <w:pStyle w:val="Header"/>
    </w:pPr>
  </w:p>
  <w:p w:rsidR="004810A0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530BFE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530BFE" w:rsidRPr="007D73AB" w:rsidP="00340DE0">
          <w:pPr>
            <w:pStyle w:val="Header"/>
          </w:pPr>
        </w:p>
      </w:tc>
      <w:tc>
        <w:tcPr>
          <w:tcW w:w="1134" w:type="dxa"/>
        </w:tcPr>
        <w:p w:rsidR="00530BFE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530BFE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4" name="Bildobjekt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8C74F8" w:rsidP="008C74F8">
          <w:pPr>
            <w:rPr>
              <w:rFonts w:asciiTheme="majorHAnsi" w:hAnsiTheme="majorHAnsi"/>
              <w:sz w:val="19"/>
            </w:rPr>
          </w:pPr>
        </w:p>
        <w:p w:rsidR="008C74F8" w:rsidP="008C74F8">
          <w:pPr>
            <w:rPr>
              <w:rFonts w:asciiTheme="majorHAnsi" w:hAnsiTheme="majorHAnsi"/>
              <w:sz w:val="19"/>
            </w:rPr>
          </w:pPr>
        </w:p>
        <w:p w:rsidR="008C74F8" w:rsidRPr="008C74F8" w:rsidP="008C74F8"/>
      </w:tc>
      <w:tc>
        <w:tcPr>
          <w:tcW w:w="3170" w:type="dxa"/>
        </w:tcPr>
        <w:p w:rsidR="00530BFE" w:rsidRPr="00710A6C" w:rsidP="00EE3C0F">
          <w:pPr>
            <w:pStyle w:val="Header"/>
            <w:rPr>
              <w:b/>
            </w:rPr>
          </w:pPr>
        </w:p>
        <w:p w:rsidR="00530BFE" w:rsidP="00EE3C0F">
          <w:pPr>
            <w:pStyle w:val="Header"/>
          </w:pPr>
        </w:p>
        <w:p w:rsidR="00530BFE" w:rsidP="00EE3C0F">
          <w:pPr>
            <w:pStyle w:val="Header"/>
          </w:pPr>
        </w:p>
        <w:p w:rsidR="00530BFE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ABD762B2678C4EFD95E1F8596532A5BB"/>
            </w:placeholder>
            <w:dataBinding w:xpath="/ns0:DocumentInfo[1]/ns0:BaseInfo[1]/ns0:Dnr[1]" w:storeItemID="{F6423019-1644-404A-8776-98422B77DFE2}" w:prefixMappings="xmlns:ns0='http://lp/documentinfo/RK' "/>
            <w:text/>
          </w:sdtPr>
          <w:sdtContent>
            <w:p w:rsidR="00530BFE" w:rsidP="00EE3C0F">
              <w:pPr>
                <w:pStyle w:val="Header"/>
              </w:pPr>
              <w:r>
                <w:t>S2021/06409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10B21634B89E42D08CE0BF30F88F33CA"/>
            </w:placeholder>
            <w:showingPlcHdr/>
            <w:dataBinding w:xpath="/ns0:DocumentInfo[1]/ns0:BaseInfo[1]/ns0:DocNumber[1]" w:storeItemID="{F6423019-1644-404A-8776-98422B77DFE2}" w:prefixMappings="xmlns:ns0='http://lp/documentinfo/RK' "/>
            <w:text/>
          </w:sdtPr>
          <w:sdtContent>
            <w:p w:rsidR="00530BFE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530BFE" w:rsidP="00EE3C0F">
          <w:pPr>
            <w:pStyle w:val="Header"/>
          </w:pPr>
        </w:p>
      </w:tc>
      <w:tc>
        <w:tcPr>
          <w:tcW w:w="1134" w:type="dxa"/>
        </w:tcPr>
        <w:p w:rsidR="00530BFE" w:rsidP="0094502D">
          <w:pPr>
            <w:pStyle w:val="Header"/>
          </w:pPr>
        </w:p>
        <w:p w:rsidR="00530BFE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6DBA56A2C8724555AA69CACEDF2D593E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25776D" w:rsidRPr="0025776D" w:rsidP="008C74F8">
              <w:pPr>
                <w:pStyle w:val="Header"/>
                <w:rPr>
                  <w:b/>
                </w:rPr>
              </w:pPr>
              <w:r w:rsidRPr="0025776D">
                <w:rPr>
                  <w:b/>
                </w:rPr>
                <w:t>Socialdepartementet</w:t>
              </w:r>
            </w:p>
            <w:p w:rsidR="00530BFE" w:rsidRPr="00340DE0" w:rsidP="008C74F8">
              <w:pPr>
                <w:pStyle w:val="Header"/>
              </w:pPr>
              <w:r w:rsidRPr="0025776D">
                <w:t>Socialministern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163774283FD44ABEA6206EF39EB1C43C"/>
          </w:placeholder>
          <w:dataBinding w:xpath="/ns0:DocumentInfo[1]/ns0:BaseInfo[1]/ns0:Recipient[1]" w:storeItemID="{F6423019-1644-404A-8776-98422B77DFE2}" w:prefixMappings="xmlns:ns0='http://lp/documentinfo/RK' "/>
          <w:text w:multiLine="1"/>
        </w:sdtPr>
        <w:sdtContent>
          <w:tc>
            <w:tcPr>
              <w:tcW w:w="3170" w:type="dxa"/>
            </w:tcPr>
            <w:p w:rsidR="00530BFE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530BFE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header" Target="header3.xml" /><Relationship Id="rId14" Type="http://schemas.openxmlformats.org/officeDocument/2006/relationships/footer" Target="footer3.xml" /><Relationship Id="rId15" Type="http://schemas.openxmlformats.org/officeDocument/2006/relationships/glossaryDocument" Target="glossary/document.xml" /><Relationship Id="rId16" Type="http://schemas.openxmlformats.org/officeDocument/2006/relationships/theme" Target="theme/theme1.xml" /><Relationship Id="rId17" Type="http://schemas.openxmlformats.org/officeDocument/2006/relationships/numbering" Target="numbering.xml" /><Relationship Id="rId18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header" Target="header1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BD762B2678C4EFD95E1F8596532A5B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1563E8E-5B98-4355-81FE-3B988B90AB50}"/>
      </w:docPartPr>
      <w:docPartBody>
        <w:p w:rsidR="002C4B95" w:rsidP="007A6ED8">
          <w:pPr>
            <w:pStyle w:val="ABD762B2678C4EFD95E1F8596532A5BB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0B21634B89E42D08CE0BF30F88F33C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19B80DF-D402-4F6B-AFF3-39FCE022B4B9}"/>
      </w:docPartPr>
      <w:docPartBody>
        <w:p w:rsidR="002C4B95" w:rsidP="007A6ED8">
          <w:pPr>
            <w:pStyle w:val="10B21634B89E42D08CE0BF30F88F33CA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6DBA56A2C8724555AA69CACEDF2D593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6B6D16E-7BC6-4DEB-83D0-21F493B7F39F}"/>
      </w:docPartPr>
      <w:docPartBody>
        <w:p w:rsidR="002C4B95" w:rsidP="007A6ED8">
          <w:pPr>
            <w:pStyle w:val="6DBA56A2C8724555AA69CACEDF2D593E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63774283FD44ABEA6206EF39EB1C43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A20A63D-7693-4A7D-902A-7D9E0877A5C0}"/>
      </w:docPartPr>
      <w:docPartBody>
        <w:p w:rsidR="002C4B95" w:rsidP="007A6ED8">
          <w:pPr>
            <w:pStyle w:val="163774283FD44ABEA6206EF39EB1C43C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6A1B6A6C31434F5A928F76D9FC60BE4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512B401-5B33-4C11-86DE-45B9C482540C}"/>
      </w:docPartPr>
      <w:docPartBody>
        <w:p w:rsidR="002C4B95" w:rsidP="007A6ED8">
          <w:pPr>
            <w:pStyle w:val="6A1B6A6C31434F5A928F76D9FC60BE42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CC2343350264FBABEAB47913E0CFBA3">
    <w:name w:val="DCC2343350264FBABEAB47913E0CFBA3"/>
    <w:rsid w:val="007A6ED8"/>
  </w:style>
  <w:style w:type="character" w:styleId="PlaceholderText">
    <w:name w:val="Placeholder Text"/>
    <w:basedOn w:val="DefaultParagraphFont"/>
    <w:uiPriority w:val="99"/>
    <w:semiHidden/>
    <w:rsid w:val="00806876"/>
    <w:rPr>
      <w:noProof w:val="0"/>
      <w:color w:val="808080"/>
    </w:rPr>
  </w:style>
  <w:style w:type="paragraph" w:customStyle="1" w:styleId="7465F8550D5B4DFA957204732842FC99">
    <w:name w:val="7465F8550D5B4DFA957204732842FC99"/>
    <w:rsid w:val="007A6ED8"/>
  </w:style>
  <w:style w:type="paragraph" w:customStyle="1" w:styleId="3D62529B81B04EF69DE32B638889E9B3">
    <w:name w:val="3D62529B81B04EF69DE32B638889E9B3"/>
    <w:rsid w:val="007A6ED8"/>
  </w:style>
  <w:style w:type="paragraph" w:customStyle="1" w:styleId="6E498FFA9F584F5BA18FD72FCAC4F661">
    <w:name w:val="6E498FFA9F584F5BA18FD72FCAC4F661"/>
    <w:rsid w:val="007A6ED8"/>
  </w:style>
  <w:style w:type="paragraph" w:customStyle="1" w:styleId="ABD762B2678C4EFD95E1F8596532A5BB">
    <w:name w:val="ABD762B2678C4EFD95E1F8596532A5BB"/>
    <w:rsid w:val="007A6ED8"/>
  </w:style>
  <w:style w:type="paragraph" w:customStyle="1" w:styleId="10B21634B89E42D08CE0BF30F88F33CA">
    <w:name w:val="10B21634B89E42D08CE0BF30F88F33CA"/>
    <w:rsid w:val="007A6ED8"/>
  </w:style>
  <w:style w:type="paragraph" w:customStyle="1" w:styleId="38AFECC6E07043448C48247322C68408">
    <w:name w:val="38AFECC6E07043448C48247322C68408"/>
    <w:rsid w:val="007A6ED8"/>
  </w:style>
  <w:style w:type="paragraph" w:customStyle="1" w:styleId="ACDFED13ACC14380B842C5BD4DBFE959">
    <w:name w:val="ACDFED13ACC14380B842C5BD4DBFE959"/>
    <w:rsid w:val="007A6ED8"/>
  </w:style>
  <w:style w:type="paragraph" w:customStyle="1" w:styleId="4A3C945833FA40E48745D1B5520A6879">
    <w:name w:val="4A3C945833FA40E48745D1B5520A6879"/>
    <w:rsid w:val="007A6ED8"/>
  </w:style>
  <w:style w:type="paragraph" w:customStyle="1" w:styleId="6DBA56A2C8724555AA69CACEDF2D593E">
    <w:name w:val="6DBA56A2C8724555AA69CACEDF2D593E"/>
    <w:rsid w:val="007A6ED8"/>
  </w:style>
  <w:style w:type="paragraph" w:customStyle="1" w:styleId="163774283FD44ABEA6206EF39EB1C43C">
    <w:name w:val="163774283FD44ABEA6206EF39EB1C43C"/>
    <w:rsid w:val="007A6ED8"/>
  </w:style>
  <w:style w:type="paragraph" w:customStyle="1" w:styleId="10B21634B89E42D08CE0BF30F88F33CA1">
    <w:name w:val="10B21634B89E42D08CE0BF30F88F33CA1"/>
    <w:rsid w:val="007A6ED8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6DBA56A2C8724555AA69CACEDF2D593E1">
    <w:name w:val="6DBA56A2C8724555AA69CACEDF2D593E1"/>
    <w:rsid w:val="007A6ED8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A8E9E9B90A264A0DAB9FAE1C13E04DCA">
    <w:name w:val="A8E9E9B90A264A0DAB9FAE1C13E04DCA"/>
    <w:rsid w:val="007A6ED8"/>
  </w:style>
  <w:style w:type="paragraph" w:customStyle="1" w:styleId="33C49288096D4C428BE4160694C6C33E">
    <w:name w:val="33C49288096D4C428BE4160694C6C33E"/>
    <w:rsid w:val="007A6ED8"/>
  </w:style>
  <w:style w:type="paragraph" w:customStyle="1" w:styleId="25311EB2F72247569A1AAB1C7A3B1FF1">
    <w:name w:val="25311EB2F72247569A1AAB1C7A3B1FF1"/>
    <w:rsid w:val="007A6ED8"/>
  </w:style>
  <w:style w:type="paragraph" w:customStyle="1" w:styleId="F0FD8DFC89CB4F1684D0D75A22675333">
    <w:name w:val="F0FD8DFC89CB4F1684D0D75A22675333"/>
    <w:rsid w:val="007A6ED8"/>
  </w:style>
  <w:style w:type="paragraph" w:customStyle="1" w:styleId="29C8438743CB4CA2ACD2690C9DDBBA31">
    <w:name w:val="29C8438743CB4CA2ACD2690C9DDBBA31"/>
    <w:rsid w:val="007A6ED8"/>
  </w:style>
  <w:style w:type="paragraph" w:customStyle="1" w:styleId="6A1B6A6C31434F5A928F76D9FC60BE42">
    <w:name w:val="6A1B6A6C31434F5A928F76D9FC60BE42"/>
    <w:rsid w:val="007A6ED8"/>
  </w:style>
  <w:style w:type="paragraph" w:customStyle="1" w:styleId="5202827E55C84B30924FDA7B81EBDE02">
    <w:name w:val="5202827E55C84B30924FDA7B81EBDE02"/>
    <w:rsid w:val="007A6ED8"/>
  </w:style>
  <w:style w:type="paragraph" w:customStyle="1" w:styleId="09CA41B2A81D409BB5F45107A8A58A9E">
    <w:name w:val="09CA41B2A81D409BB5F45107A8A58A9E"/>
    <w:rsid w:val="0080687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Socialministern</TopSender>
    <OrganisationInfo>
      <Organisatoriskenhet1>Socialdepartementet</Organisatoriskenhet1>
      <Organisatoriskenhet2> </Organisatoriskenhet2>
      <Organisatoriskenhet3> </Organisatoriskenhet3>
      <Organisatoriskenhet1Id>193</Organisatoriskenhet1Id>
      <Organisatoriskenhet2Id> </Organisatoriskenhet2Id>
      <Organisatoriskenhet3Id> </Organisatoriskenhet3Id>
    </OrganisationInfo>
    <HeaderDate>2021-09-22T00:00:00</HeaderDate>
    <Office/>
    <Dnr>S2021/06409</Dnr>
    <ParagrafNr/>
    <DocumentTitle/>
    <VisitingAddress/>
    <Extra1/>
    <Extra2/>
    <Extra3>Acko Ankarberg Johansson</Extra3>
    <Number/>
    <Recipient>Till riksdagen</Recipient>
    <SenderText/>
    <DocNumber/>
    <Doclanguage>1053</Doclanguage>
    <Appendix/>
    <LogotypeName>RK_LOGO_SV_BW.emf</LogotypeName>
  </BaseInfo>
</DocumentInfo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99349bc3-a465-402b-aab9-8a42f1d011be</RD_Svarsid>
  </documentManagement>
</p:properties>
</file>

<file path=customXml/itemProps1.xml><?xml version="1.0" encoding="utf-8"?>
<ds:datastoreItem xmlns:ds="http://schemas.openxmlformats.org/officeDocument/2006/customXml" ds:itemID="{AB9345EF-6334-4638-BDCF-7FCA349D9F6B}"/>
</file>

<file path=customXml/itemProps2.xml><?xml version="1.0" encoding="utf-8"?>
<ds:datastoreItem xmlns:ds="http://schemas.openxmlformats.org/officeDocument/2006/customXml" ds:itemID="{D7C85A3A-061B-4586-9B04-05C04FA96BEA}"/>
</file>

<file path=customXml/itemProps3.xml><?xml version="1.0" encoding="utf-8"?>
<ds:datastoreItem xmlns:ds="http://schemas.openxmlformats.org/officeDocument/2006/customXml" ds:itemID="{19332F77-6E4F-4BB7-901D-379D73DAB7FF}"/>
</file>

<file path=customXml/itemProps4.xml><?xml version="1.0" encoding="utf-8"?>
<ds:datastoreItem xmlns:ds="http://schemas.openxmlformats.org/officeDocument/2006/customXml" ds:itemID="{F6423019-1644-404A-8776-98422B77DFE2}"/>
</file>

<file path=customXml/itemProps5.xml><?xml version="1.0" encoding="utf-8"?>
<ds:datastoreItem xmlns:ds="http://schemas.openxmlformats.org/officeDocument/2006/customXml" ds:itemID="{3F6341BF-3AE9-40DE-9449-70B3C97C7BD5}"/>
</file>

<file path=docProps/app.xml><?xml version="1.0" encoding="utf-8"?>
<Properties xmlns="http://schemas.openxmlformats.org/officeDocument/2006/extended-properties" xmlns:vt="http://schemas.openxmlformats.org/officeDocument/2006/docPropsVTypes">
  <Template>RK Basmall.dotx</Template>
  <TotalTime>0</TotalTime>
  <Pages>1</Pages>
  <Words>208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Riksdagsfråga 2020213638 vaccin final.docx</dc:title>
  <cp:revision>4</cp:revision>
  <dcterms:created xsi:type="dcterms:W3CDTF">2021-09-17T12:01:00Z</dcterms:created>
  <dcterms:modified xsi:type="dcterms:W3CDTF">2021-09-22T07:42:00Z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ShowStyleSet">
    <vt:lpwstr>RKStyleSet</vt:lpwstr>
  </property>
</Properties>
</file>