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1F95" w14:textId="77777777" w:rsidR="00AA3FBA" w:rsidRDefault="00AA3FBA" w:rsidP="00DA0661">
      <w:pPr>
        <w:pStyle w:val="Rubrik"/>
      </w:pPr>
      <w:bookmarkStart w:id="0" w:name="Start"/>
      <w:bookmarkStart w:id="1" w:name="_Hlk17287932"/>
      <w:bookmarkEnd w:id="0"/>
      <w:r>
        <w:t xml:space="preserve">Svar på fråga 2018/19:902 av Markus </w:t>
      </w:r>
      <w:proofErr w:type="spellStart"/>
      <w:r>
        <w:t>Wiechel</w:t>
      </w:r>
      <w:proofErr w:type="spellEnd"/>
      <w:r>
        <w:t xml:space="preserve"> (SD)</w:t>
      </w:r>
      <w:r>
        <w:br/>
        <w:t>Resebidrag för ansökan om uppehållstillstånd</w:t>
      </w:r>
    </w:p>
    <w:p w14:paraId="132D6788" w14:textId="77777777" w:rsidR="00AA3FBA" w:rsidRDefault="00AA3FBA" w:rsidP="002749F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och regeringen om den avser att vidta åtgärder för att minska risken </w:t>
      </w:r>
      <w:r w:rsidR="00963A8E">
        <w:t xml:space="preserve">för </w:t>
      </w:r>
      <w:r>
        <w:t xml:space="preserve">att svenska skattemedel används för att bekosta resor för personer som önskar ansöka om svenskt uppehållstillstånd. </w:t>
      </w:r>
    </w:p>
    <w:p w14:paraId="4FE97C0F" w14:textId="7F737AF8" w:rsidR="000D5500" w:rsidRDefault="00AA3FBA" w:rsidP="002749F7">
      <w:pPr>
        <w:pStyle w:val="Brdtext"/>
      </w:pPr>
      <w:r>
        <w:t xml:space="preserve">Frågan är föranledd av Förvaltningsrättens i Malmö dom den 7 juli 2019 rörande </w:t>
      </w:r>
      <w:r w:rsidR="009D466D">
        <w:t xml:space="preserve">ett mål där en </w:t>
      </w:r>
      <w:r>
        <w:t xml:space="preserve">7-årig flicka </w:t>
      </w:r>
      <w:r w:rsidR="009D466D">
        <w:t>ansökt</w:t>
      </w:r>
      <w:r w:rsidR="000D5500">
        <w:t xml:space="preserve"> om </w:t>
      </w:r>
      <w:r>
        <w:t>bistånd till kostnad</w:t>
      </w:r>
      <w:r w:rsidR="000D5500">
        <w:t>er</w:t>
      </w:r>
      <w:r>
        <w:t xml:space="preserve"> för </w:t>
      </w:r>
      <w:r w:rsidR="000D5500">
        <w:t xml:space="preserve">hennes </w:t>
      </w:r>
      <w:r w:rsidR="00963A8E">
        <w:t xml:space="preserve">föräldrar och lillebror i Indien </w:t>
      </w:r>
      <w:r w:rsidR="000D5500">
        <w:t xml:space="preserve">att </w:t>
      </w:r>
      <w:r>
        <w:t>kunna ansöka om uppehålls</w:t>
      </w:r>
      <w:r w:rsidR="00EA3D14">
        <w:t>-</w:t>
      </w:r>
      <w:r>
        <w:t>tillstånd i Sveri</w:t>
      </w:r>
      <w:r w:rsidR="00AD6070">
        <w:t xml:space="preserve">ge. </w:t>
      </w:r>
      <w:r w:rsidR="000D5500">
        <w:t>Förvaltningsrätten har åter</w:t>
      </w:r>
      <w:r w:rsidR="00CB5A61">
        <w:t>för</w:t>
      </w:r>
      <w:r w:rsidR="000D5500">
        <w:t>visat målet till arbetsmarknads- och socialnämnden i Malmö för förnyad handläggning</w:t>
      </w:r>
      <w:r w:rsidR="00FB3CD9">
        <w:t xml:space="preserve"> och nytt beslut</w:t>
      </w:r>
      <w:r w:rsidR="000D5500">
        <w:t xml:space="preserve">. </w:t>
      </w:r>
      <w:r w:rsidR="00C616A1">
        <w:t>Ärendet är därmed inte avgjort.</w:t>
      </w:r>
    </w:p>
    <w:p w14:paraId="4B49395E" w14:textId="619C1B29" w:rsidR="00AA3FBA" w:rsidRDefault="00EF41F5" w:rsidP="002749F7">
      <w:pPr>
        <w:pStyle w:val="Brdtext"/>
      </w:pPr>
      <w:r>
        <w:t xml:space="preserve">Det är upp till myndigheter och domstolar att tolka innebörden av gällande lagstiftning. </w:t>
      </w:r>
      <w:r w:rsidR="00840F38">
        <w:t>Som statsråd får jag inte uttala mig i ärenden som handläggs av självständiga myndigheter</w:t>
      </w:r>
      <w:r>
        <w:t xml:space="preserve">. </w:t>
      </w:r>
    </w:p>
    <w:p w14:paraId="532AB6E5" w14:textId="77777777" w:rsidR="000D5500" w:rsidRDefault="000D5500" w:rsidP="002749F7">
      <w:pPr>
        <w:pStyle w:val="Brdtext"/>
      </w:pPr>
    </w:p>
    <w:bookmarkEnd w:id="1"/>
    <w:p w14:paraId="28B750AD" w14:textId="77777777" w:rsidR="00AA3FBA" w:rsidRPr="00EF41F5" w:rsidRDefault="00AA3FBA" w:rsidP="006A12F1">
      <w:pPr>
        <w:pStyle w:val="Brdtext"/>
      </w:pPr>
      <w:r w:rsidRPr="00EF41F5">
        <w:t xml:space="preserve">Stockholm den </w:t>
      </w:r>
      <w:sdt>
        <w:sdtPr>
          <w:id w:val="-1225218591"/>
          <w:placeholder>
            <w:docPart w:val="1479A26675204758B6D0E35A652FA117"/>
          </w:placeholder>
          <w:dataBinding w:prefixMappings="xmlns:ns0='http://lp/documentinfo/RK' " w:xpath="/ns0:DocumentInfo[1]/ns0:BaseInfo[1]/ns0:HeaderDate[1]" w:storeItemID="{04F24B21-EA75-44A6-AB18-EDE70481569B}"/>
          <w:date w:fullDate="2019-08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04AC2" w:rsidRPr="00EF41F5">
            <w:t>29 augusti</w:t>
          </w:r>
          <w:r w:rsidRPr="00EF41F5">
            <w:t xml:space="preserve"> 2019</w:t>
          </w:r>
        </w:sdtContent>
      </w:sdt>
    </w:p>
    <w:p w14:paraId="1B9EBC64" w14:textId="77777777" w:rsidR="00AA3FBA" w:rsidRPr="00EF41F5" w:rsidRDefault="00AA3FBA" w:rsidP="004E7A8F">
      <w:pPr>
        <w:pStyle w:val="Brdtextutanavstnd"/>
      </w:pPr>
    </w:p>
    <w:p w14:paraId="33ADFD01" w14:textId="77777777" w:rsidR="00AA3FBA" w:rsidRPr="00EF41F5" w:rsidRDefault="00AA3FBA" w:rsidP="004E7A8F">
      <w:pPr>
        <w:pStyle w:val="Brdtextutanavstnd"/>
      </w:pPr>
    </w:p>
    <w:p w14:paraId="34CFDD71" w14:textId="77777777" w:rsidR="00AA3FBA" w:rsidRPr="00EF41F5" w:rsidRDefault="00AA3FBA" w:rsidP="004E7A8F">
      <w:pPr>
        <w:pStyle w:val="Brdtextutanavstnd"/>
      </w:pPr>
    </w:p>
    <w:p w14:paraId="256EF5DE" w14:textId="77777777" w:rsidR="00AA3FBA" w:rsidRPr="00EF41F5" w:rsidRDefault="00AA3FBA" w:rsidP="00DB48AB">
      <w:pPr>
        <w:pStyle w:val="Brdtext"/>
      </w:pPr>
      <w:r w:rsidRPr="00EF41F5">
        <w:t>Lena Hallengren</w:t>
      </w:r>
    </w:p>
    <w:sectPr w:rsidR="00AA3FBA" w:rsidRPr="00EF41F5" w:rsidSect="00E11A5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80166" w14:textId="77777777" w:rsidR="00AA3FBA" w:rsidRDefault="00AA3FBA" w:rsidP="00A87A54">
      <w:pPr>
        <w:spacing w:after="0" w:line="240" w:lineRule="auto"/>
      </w:pPr>
      <w:r>
        <w:separator/>
      </w:r>
    </w:p>
  </w:endnote>
  <w:endnote w:type="continuationSeparator" w:id="0">
    <w:p w14:paraId="7D17AB5D" w14:textId="77777777" w:rsidR="00AA3FBA" w:rsidRDefault="00AA3FB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CAC28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18C85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07390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95270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2349D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B05EC2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BAB02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2EBCEA" w14:textId="77777777" w:rsidTr="00C26068">
      <w:trPr>
        <w:trHeight w:val="227"/>
      </w:trPr>
      <w:tc>
        <w:tcPr>
          <w:tcW w:w="4074" w:type="dxa"/>
        </w:tcPr>
        <w:p w14:paraId="7D40FEA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176949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512645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C39C7" w14:textId="77777777" w:rsidR="00AA3FBA" w:rsidRDefault="00AA3FBA" w:rsidP="00A87A54">
      <w:pPr>
        <w:spacing w:after="0" w:line="240" w:lineRule="auto"/>
      </w:pPr>
      <w:r>
        <w:separator/>
      </w:r>
    </w:p>
  </w:footnote>
  <w:footnote w:type="continuationSeparator" w:id="0">
    <w:p w14:paraId="3FBA01FC" w14:textId="77777777" w:rsidR="00AA3FBA" w:rsidRDefault="00AA3FB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3FBA" w14:paraId="3FB4D66A" w14:textId="77777777" w:rsidTr="00C93EBA">
      <w:trPr>
        <w:trHeight w:val="227"/>
      </w:trPr>
      <w:tc>
        <w:tcPr>
          <w:tcW w:w="5534" w:type="dxa"/>
        </w:tcPr>
        <w:p w14:paraId="155CDDC8" w14:textId="77777777" w:rsidR="00AA3FBA" w:rsidRPr="007D73AB" w:rsidRDefault="00AA3FBA">
          <w:pPr>
            <w:pStyle w:val="Sidhuvud"/>
          </w:pPr>
        </w:p>
      </w:tc>
      <w:tc>
        <w:tcPr>
          <w:tcW w:w="3170" w:type="dxa"/>
          <w:vAlign w:val="bottom"/>
        </w:tcPr>
        <w:p w14:paraId="26B4F7FB" w14:textId="77777777" w:rsidR="00AA3FBA" w:rsidRPr="007D73AB" w:rsidRDefault="00AA3FBA" w:rsidP="00340DE0">
          <w:pPr>
            <w:pStyle w:val="Sidhuvud"/>
          </w:pPr>
        </w:p>
      </w:tc>
      <w:tc>
        <w:tcPr>
          <w:tcW w:w="1134" w:type="dxa"/>
        </w:tcPr>
        <w:p w14:paraId="079A261D" w14:textId="77777777" w:rsidR="00AA3FBA" w:rsidRDefault="00AA3FBA" w:rsidP="005A703A">
          <w:pPr>
            <w:pStyle w:val="Sidhuvud"/>
          </w:pPr>
        </w:p>
      </w:tc>
    </w:tr>
    <w:tr w:rsidR="00AA3FBA" w14:paraId="31B71FA2" w14:textId="77777777" w:rsidTr="00C93EBA">
      <w:trPr>
        <w:trHeight w:val="1928"/>
      </w:trPr>
      <w:tc>
        <w:tcPr>
          <w:tcW w:w="5534" w:type="dxa"/>
        </w:tcPr>
        <w:p w14:paraId="17927CF9" w14:textId="77777777" w:rsidR="00AA3FBA" w:rsidRPr="00340DE0" w:rsidRDefault="00AA3F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BBD4B3" wp14:editId="75DBAE3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9D1157A" w14:textId="77777777" w:rsidR="00AA3FBA" w:rsidRPr="00710A6C" w:rsidRDefault="00AA3FBA" w:rsidP="00EE3C0F">
          <w:pPr>
            <w:pStyle w:val="Sidhuvud"/>
            <w:rPr>
              <w:b/>
            </w:rPr>
          </w:pPr>
        </w:p>
        <w:p w14:paraId="1531CBEE" w14:textId="77777777" w:rsidR="00AA3FBA" w:rsidRDefault="00AA3FBA" w:rsidP="00EE3C0F">
          <w:pPr>
            <w:pStyle w:val="Sidhuvud"/>
          </w:pPr>
        </w:p>
        <w:p w14:paraId="32691E70" w14:textId="77777777" w:rsidR="00AA3FBA" w:rsidRDefault="00AA3FBA" w:rsidP="00EE3C0F">
          <w:pPr>
            <w:pStyle w:val="Sidhuvud"/>
          </w:pPr>
        </w:p>
        <w:p w14:paraId="05C17247" w14:textId="77777777" w:rsidR="00AA3FBA" w:rsidRDefault="00AA3FB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0A6B4C9004E4CE68AECCFDE68D87CD1"/>
            </w:placeholder>
            <w:dataBinding w:prefixMappings="xmlns:ns0='http://lp/documentinfo/RK' " w:xpath="/ns0:DocumentInfo[1]/ns0:BaseInfo[1]/ns0:Dnr[1]" w:storeItemID="{04F24B21-EA75-44A6-AB18-EDE70481569B}"/>
            <w:text/>
          </w:sdtPr>
          <w:sdtEndPr/>
          <w:sdtContent>
            <w:p w14:paraId="6949BB1F" w14:textId="3D99651D" w:rsidR="00AA3FBA" w:rsidRDefault="00AA3FBA" w:rsidP="00EE3C0F">
              <w:pPr>
                <w:pStyle w:val="Sidhuvud"/>
              </w:pPr>
              <w:r>
                <w:t>S2019/</w:t>
              </w:r>
              <w:r w:rsidR="00007F4B">
                <w:t>03491/FST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A6091BB8EA46B4A6DE2CE61241931F"/>
            </w:placeholder>
            <w:showingPlcHdr/>
            <w:dataBinding w:prefixMappings="xmlns:ns0='http://lp/documentinfo/RK' " w:xpath="/ns0:DocumentInfo[1]/ns0:BaseInfo[1]/ns0:DocNumber[1]" w:storeItemID="{04F24B21-EA75-44A6-AB18-EDE70481569B}"/>
            <w:text/>
          </w:sdtPr>
          <w:sdtEndPr/>
          <w:sdtContent>
            <w:p w14:paraId="4C9C9058" w14:textId="77777777" w:rsidR="00AA3FBA" w:rsidRDefault="00AA3F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5A5204" w14:textId="77777777" w:rsidR="00AA3FBA" w:rsidRDefault="00AA3FBA" w:rsidP="00EE3C0F">
          <w:pPr>
            <w:pStyle w:val="Sidhuvud"/>
          </w:pPr>
        </w:p>
      </w:tc>
      <w:tc>
        <w:tcPr>
          <w:tcW w:w="1134" w:type="dxa"/>
        </w:tcPr>
        <w:p w14:paraId="7D093951" w14:textId="77777777" w:rsidR="00AA3FBA" w:rsidRDefault="00AA3FBA" w:rsidP="0094502D">
          <w:pPr>
            <w:pStyle w:val="Sidhuvud"/>
          </w:pPr>
        </w:p>
        <w:p w14:paraId="65E8DEC5" w14:textId="77777777" w:rsidR="00AA3FBA" w:rsidRPr="0094502D" w:rsidRDefault="00AA3FBA" w:rsidP="00EC71A6">
          <w:pPr>
            <w:pStyle w:val="Sidhuvud"/>
          </w:pPr>
        </w:p>
      </w:tc>
    </w:tr>
    <w:tr w:rsidR="00AA3FBA" w14:paraId="17AB46D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4DBCCE90CD49B4973D1585DD195AB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9454B30" w14:textId="77777777" w:rsidR="00AA3FBA" w:rsidRPr="00AA3FBA" w:rsidRDefault="00AA3FBA" w:rsidP="00340DE0">
              <w:pPr>
                <w:pStyle w:val="Sidhuvud"/>
                <w:rPr>
                  <w:b/>
                </w:rPr>
              </w:pPr>
              <w:r w:rsidRPr="00AA3FBA">
                <w:rPr>
                  <w:b/>
                </w:rPr>
                <w:t>Socialdepartementet</w:t>
              </w:r>
            </w:p>
            <w:p w14:paraId="52625943" w14:textId="77777777" w:rsidR="007631D4" w:rsidRDefault="00AA3FBA" w:rsidP="00340DE0">
              <w:pPr>
                <w:pStyle w:val="Sidhuvud"/>
              </w:pPr>
              <w:r w:rsidRPr="00AA3FBA">
                <w:t>Socialministern</w:t>
              </w:r>
            </w:p>
            <w:p w14:paraId="307DC577" w14:textId="0B3241E3" w:rsidR="00AA3FBA" w:rsidRPr="00340DE0" w:rsidRDefault="00AA3FBA" w:rsidP="00340DE0">
              <w:pPr>
                <w:pStyle w:val="Sidhuvud"/>
              </w:pPr>
            </w:p>
          </w:tc>
          <w:bookmarkStart w:id="2" w:name="_GoBack" w:displacedByCustomXml="next"/>
          <w:bookmarkEnd w:id="2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7B4CFD4686A54374B928B72FD6EDDD70"/>
          </w:placeholder>
          <w:dataBinding w:prefixMappings="xmlns:ns0='http://lp/documentinfo/RK' " w:xpath="/ns0:DocumentInfo[1]/ns0:BaseInfo[1]/ns0:Recipient[1]" w:storeItemID="{04F24B21-EA75-44A6-AB18-EDE70481569B}"/>
          <w:text w:multiLine="1"/>
        </w:sdtPr>
        <w:sdtEndPr/>
        <w:sdtContent>
          <w:tc>
            <w:tcPr>
              <w:tcW w:w="3170" w:type="dxa"/>
            </w:tcPr>
            <w:p w14:paraId="640D2205" w14:textId="77777777" w:rsidR="00AA3FBA" w:rsidRDefault="00AA3FB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DF1812" w14:textId="77777777" w:rsidR="00AA3FBA" w:rsidRDefault="00AA3FBA" w:rsidP="003E6020">
          <w:pPr>
            <w:pStyle w:val="Sidhuvud"/>
          </w:pPr>
        </w:p>
      </w:tc>
    </w:tr>
  </w:tbl>
  <w:p w14:paraId="20C9EAA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BA"/>
    <w:rsid w:val="00000290"/>
    <w:rsid w:val="00001068"/>
    <w:rsid w:val="0000412C"/>
    <w:rsid w:val="00004AC2"/>
    <w:rsid w:val="00004D5C"/>
    <w:rsid w:val="00005F68"/>
    <w:rsid w:val="00006CA7"/>
    <w:rsid w:val="00007F4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550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1F8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65E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57B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6F8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4AF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6D48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31D4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0F35"/>
    <w:rsid w:val="0082249C"/>
    <w:rsid w:val="00824CCE"/>
    <w:rsid w:val="00830B7B"/>
    <w:rsid w:val="00832661"/>
    <w:rsid w:val="008349AA"/>
    <w:rsid w:val="0083625D"/>
    <w:rsid w:val="008375D5"/>
    <w:rsid w:val="00840F38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3A8E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66D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BA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070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6A1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5A61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1A5A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D14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1F5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CD9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E7D714"/>
  <w15:docId w15:val="{8B71D631-3497-44D9-8CF5-9D71B73E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A6B4C9004E4CE68AECCFDE68D87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FEFEA-28DF-4C11-BA6C-77924BDE295E}"/>
      </w:docPartPr>
      <w:docPartBody>
        <w:p w:rsidR="00583F3F" w:rsidRDefault="00EB389B" w:rsidP="00EB389B">
          <w:pPr>
            <w:pStyle w:val="00A6B4C9004E4CE68AECCFDE68D87C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A6091BB8EA46B4A6DE2CE612419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1D34F-FFF3-4E94-A862-858AF45C4865}"/>
      </w:docPartPr>
      <w:docPartBody>
        <w:p w:rsidR="00583F3F" w:rsidRDefault="00EB389B" w:rsidP="00EB389B">
          <w:pPr>
            <w:pStyle w:val="AFA6091BB8EA46B4A6DE2CE6124193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4DBCCE90CD49B4973D1585DD195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A58B6-75C7-4D96-A536-460166EAEE49}"/>
      </w:docPartPr>
      <w:docPartBody>
        <w:p w:rsidR="00583F3F" w:rsidRDefault="00EB389B" w:rsidP="00EB389B">
          <w:pPr>
            <w:pStyle w:val="824DBCCE90CD49B4973D1585DD195A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4CFD4686A54374B928B72FD6EDD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8A03C-8FA3-476A-9C8D-5A63E6F98506}"/>
      </w:docPartPr>
      <w:docPartBody>
        <w:p w:rsidR="00583F3F" w:rsidRDefault="00EB389B" w:rsidP="00EB389B">
          <w:pPr>
            <w:pStyle w:val="7B4CFD4686A54374B928B72FD6EDDD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79A26675204758B6D0E35A652FA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03EF0-AA8A-4EC2-8193-B58C2CE7F73C}"/>
      </w:docPartPr>
      <w:docPartBody>
        <w:p w:rsidR="00583F3F" w:rsidRDefault="00EB389B" w:rsidP="00EB389B">
          <w:pPr>
            <w:pStyle w:val="1479A26675204758B6D0E35A652FA11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B"/>
    <w:rsid w:val="00583F3F"/>
    <w:rsid w:val="00E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8462B66B6394AC5BE993DD37019090B">
    <w:name w:val="C8462B66B6394AC5BE993DD37019090B"/>
    <w:rsid w:val="00EB389B"/>
  </w:style>
  <w:style w:type="character" w:styleId="Platshllartext">
    <w:name w:val="Placeholder Text"/>
    <w:basedOn w:val="Standardstycketeckensnitt"/>
    <w:uiPriority w:val="99"/>
    <w:semiHidden/>
    <w:rsid w:val="00EB389B"/>
    <w:rPr>
      <w:noProof w:val="0"/>
      <w:color w:val="808080"/>
    </w:rPr>
  </w:style>
  <w:style w:type="paragraph" w:customStyle="1" w:styleId="A5B0E09126B24526BE468E1C0C56F138">
    <w:name w:val="A5B0E09126B24526BE468E1C0C56F138"/>
    <w:rsid w:val="00EB389B"/>
  </w:style>
  <w:style w:type="paragraph" w:customStyle="1" w:styleId="13A23FF1F53C41E091268CDCF2383991">
    <w:name w:val="13A23FF1F53C41E091268CDCF2383991"/>
    <w:rsid w:val="00EB389B"/>
  </w:style>
  <w:style w:type="paragraph" w:customStyle="1" w:styleId="F194568ABF334415A73E715A84CA9E85">
    <w:name w:val="F194568ABF334415A73E715A84CA9E85"/>
    <w:rsid w:val="00EB389B"/>
  </w:style>
  <w:style w:type="paragraph" w:customStyle="1" w:styleId="00A6B4C9004E4CE68AECCFDE68D87CD1">
    <w:name w:val="00A6B4C9004E4CE68AECCFDE68D87CD1"/>
    <w:rsid w:val="00EB389B"/>
  </w:style>
  <w:style w:type="paragraph" w:customStyle="1" w:styleId="AFA6091BB8EA46B4A6DE2CE61241931F">
    <w:name w:val="AFA6091BB8EA46B4A6DE2CE61241931F"/>
    <w:rsid w:val="00EB389B"/>
  </w:style>
  <w:style w:type="paragraph" w:customStyle="1" w:styleId="9FC03AD3C6794FAC8176CE701960A56B">
    <w:name w:val="9FC03AD3C6794FAC8176CE701960A56B"/>
    <w:rsid w:val="00EB389B"/>
  </w:style>
  <w:style w:type="paragraph" w:customStyle="1" w:styleId="256E48F479C841A1B6666CFB933190D5">
    <w:name w:val="256E48F479C841A1B6666CFB933190D5"/>
    <w:rsid w:val="00EB389B"/>
  </w:style>
  <w:style w:type="paragraph" w:customStyle="1" w:styleId="86ACDA76BA25425190EBE103E682F2DC">
    <w:name w:val="86ACDA76BA25425190EBE103E682F2DC"/>
    <w:rsid w:val="00EB389B"/>
  </w:style>
  <w:style w:type="paragraph" w:customStyle="1" w:styleId="824DBCCE90CD49B4973D1585DD195AB7">
    <w:name w:val="824DBCCE90CD49B4973D1585DD195AB7"/>
    <w:rsid w:val="00EB389B"/>
  </w:style>
  <w:style w:type="paragraph" w:customStyle="1" w:styleId="7B4CFD4686A54374B928B72FD6EDDD70">
    <w:name w:val="7B4CFD4686A54374B928B72FD6EDDD70"/>
    <w:rsid w:val="00EB389B"/>
  </w:style>
  <w:style w:type="paragraph" w:customStyle="1" w:styleId="EB69DE08EC854AE592B46EC2BDC98588">
    <w:name w:val="EB69DE08EC854AE592B46EC2BDC98588"/>
    <w:rsid w:val="00EB389B"/>
  </w:style>
  <w:style w:type="paragraph" w:customStyle="1" w:styleId="19833943CD484F8F9721A3C5DAAACE0A">
    <w:name w:val="19833943CD484F8F9721A3C5DAAACE0A"/>
    <w:rsid w:val="00EB389B"/>
  </w:style>
  <w:style w:type="paragraph" w:customStyle="1" w:styleId="7E576B120B0742DE87D58064CB09279C">
    <w:name w:val="7E576B120B0742DE87D58064CB09279C"/>
    <w:rsid w:val="00EB389B"/>
  </w:style>
  <w:style w:type="paragraph" w:customStyle="1" w:styleId="23472C24253F4C758EB0C44DC409E2D9">
    <w:name w:val="23472C24253F4C758EB0C44DC409E2D9"/>
    <w:rsid w:val="00EB389B"/>
  </w:style>
  <w:style w:type="paragraph" w:customStyle="1" w:styleId="E45C4809845C4900B18BE45A5F37C0B0">
    <w:name w:val="E45C4809845C4900B18BE45A5F37C0B0"/>
    <w:rsid w:val="00EB389B"/>
  </w:style>
  <w:style w:type="paragraph" w:customStyle="1" w:styleId="DBF9B160D3FB41749AC1C424F629676E">
    <w:name w:val="DBF9B160D3FB41749AC1C424F629676E"/>
    <w:rsid w:val="00EB389B"/>
  </w:style>
  <w:style w:type="paragraph" w:customStyle="1" w:styleId="1479A26675204758B6D0E35A652FA117">
    <w:name w:val="1479A26675204758B6D0E35A652FA117"/>
    <w:rsid w:val="00EB389B"/>
  </w:style>
  <w:style w:type="paragraph" w:customStyle="1" w:styleId="CDBA9C83A0DD4A3EA3A471EF24C9B48B">
    <w:name w:val="CDBA9C83A0DD4A3EA3A471EF24C9B48B"/>
    <w:rsid w:val="00EB3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2019-08-29T00:00:00</HeaderDate>
    <Office/>
    <Dnr>S2019/03491/FST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2019-08-29T00:00:00</HeaderDate>
    <Office/>
    <Dnr>S2019/03491/FST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13" ma:contentTypeDescription="Skapa nytt dokument med möjlighet att välja RK-mall" ma:contentTypeScope="" ma:versionID="c008b541f7a5d0f6fc678649aa457f09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PANP3H6M3MHX-1975032798-1597</_dlc_DocId>
    <_dlc_DocIdUrl xmlns="a68c6c55-4fbb-48c7-bd04-03a904b43046">
      <Url>https://dhs.sp.regeringskansliet.se/dep/s/FST_fraga/_layouts/15/DocIdRedir.aspx?ID=PANP3H6M3MHX-1975032798-1597</Url>
      <Description>PANP3H6M3MHX-1975032798-1597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3448414d-449a-487f-bd8f-dd66f90b2804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DA73-A021-4904-BEC3-3907B0B0F7C7}"/>
</file>

<file path=customXml/itemProps2.xml><?xml version="1.0" encoding="utf-8"?>
<ds:datastoreItem xmlns:ds="http://schemas.openxmlformats.org/officeDocument/2006/customXml" ds:itemID="{04F24B21-EA75-44A6-AB18-EDE70481569B}"/>
</file>

<file path=customXml/itemProps3.xml><?xml version="1.0" encoding="utf-8"?>
<ds:datastoreItem xmlns:ds="http://schemas.openxmlformats.org/officeDocument/2006/customXml" ds:itemID="{9D4FABF1-09F8-4E4F-BF52-4CFDC7EBF048}"/>
</file>

<file path=customXml/itemProps4.xml><?xml version="1.0" encoding="utf-8"?>
<ds:datastoreItem xmlns:ds="http://schemas.openxmlformats.org/officeDocument/2006/customXml" ds:itemID="{04F24B21-EA75-44A6-AB18-EDE70481569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75916B1-7EBD-4286-B8AC-0ACA80DB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9BD7FD-BD0B-47C2-A504-B06C90DAB0DE}">
  <ds:schemaRefs>
    <ds:schemaRef ds:uri="cc625d36-bb37-4650-91b9-0c96159295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68c6c55-4fbb-48c7-bd04-03a904b43046"/>
    <ds:schemaRef ds:uri="860e4c83-59ce-4420-a61e-371951efc959"/>
    <ds:schemaRef ds:uri="4e9c2f0c-7bf8-49af-8356-cbf363fc78a7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89BD7FD-BD0B-47C2-A504-B06C90DAB0DE}"/>
</file>

<file path=customXml/itemProps8.xml><?xml version="1.0" encoding="utf-8"?>
<ds:datastoreItem xmlns:ds="http://schemas.openxmlformats.org/officeDocument/2006/customXml" ds:itemID="{8686D684-C724-4431-9C71-512A78B63D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902.docx</dc:title>
  <dc:subject/>
  <dc:creator>Karin Stillerud</dc:creator>
  <cp:keywords/>
  <dc:description/>
  <cp:lastModifiedBy>Karin Stillerud</cp:lastModifiedBy>
  <cp:revision>8</cp:revision>
  <cp:lastPrinted>2019-08-27T11:28:00Z</cp:lastPrinted>
  <dcterms:created xsi:type="dcterms:W3CDTF">2019-08-21T11:34:00Z</dcterms:created>
  <dcterms:modified xsi:type="dcterms:W3CDTF">2019-08-27T11:30:00Z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S2019/03491/FST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23894718-c9a2-40ca-b1bd-078664aabe97</vt:lpwstr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