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12" w:rsidRPr="002F3412" w:rsidRDefault="00AA5669" w:rsidP="000E53C3">
      <w:pPr>
        <w:pStyle w:val="Brdtext"/>
      </w:pPr>
      <w:r w:rsidRPr="002F3412">
        <w:rPr>
          <w:rStyle w:val="RubrikChar"/>
        </w:rPr>
        <w:t>Svar på fråga 201</w:t>
      </w:r>
      <w:r w:rsidR="00916E60" w:rsidRPr="002F3412">
        <w:rPr>
          <w:rStyle w:val="RubrikChar"/>
        </w:rPr>
        <w:t>7</w:t>
      </w:r>
      <w:r w:rsidRPr="002F3412">
        <w:rPr>
          <w:rStyle w:val="RubrikChar"/>
        </w:rPr>
        <w:t>/1</w:t>
      </w:r>
      <w:r w:rsidR="00916E60" w:rsidRPr="002F3412">
        <w:rPr>
          <w:rStyle w:val="RubrikChar"/>
        </w:rPr>
        <w:t>8</w:t>
      </w:r>
      <w:r w:rsidRPr="002F3412">
        <w:rPr>
          <w:rStyle w:val="RubrikChar"/>
        </w:rPr>
        <w:t>:</w:t>
      </w:r>
      <w:r w:rsidR="00C33BCB" w:rsidRPr="002F3412">
        <w:rPr>
          <w:rStyle w:val="RubrikChar"/>
        </w:rPr>
        <w:t>4</w:t>
      </w:r>
      <w:r w:rsidR="00C33BCB">
        <w:rPr>
          <w:rStyle w:val="RubrikChar"/>
        </w:rPr>
        <w:t>58</w:t>
      </w:r>
      <w:r w:rsidR="00C33BCB" w:rsidRPr="002F3412">
        <w:rPr>
          <w:rStyle w:val="RubrikChar"/>
        </w:rPr>
        <w:t xml:space="preserve"> </w:t>
      </w:r>
      <w:r w:rsidR="00CB6818" w:rsidRPr="002F3412">
        <w:rPr>
          <w:rStyle w:val="RubrikChar"/>
        </w:rPr>
        <w:t xml:space="preserve">av </w:t>
      </w:r>
      <w:r w:rsidR="009B5D51" w:rsidRPr="002F3412">
        <w:rPr>
          <w:rStyle w:val="RubrikChar"/>
        </w:rPr>
        <w:t>Birgitta Ohlsson (L) Ökat stöd för att skydda judiska instit</w:t>
      </w:r>
      <w:r w:rsidR="00051E36">
        <w:rPr>
          <w:rStyle w:val="RubrikChar"/>
        </w:rPr>
        <w:t>u</w:t>
      </w:r>
      <w:r w:rsidR="009B5D51" w:rsidRPr="002F3412">
        <w:rPr>
          <w:rStyle w:val="RubrikChar"/>
        </w:rPr>
        <w:t>tioner</w:t>
      </w:r>
      <w:r w:rsidR="002E506F" w:rsidRPr="002F3412">
        <w:rPr>
          <w:rStyle w:val="RubrikChar"/>
        </w:rPr>
        <w:br/>
      </w:r>
      <w:r w:rsidR="004B5FEA">
        <w:br/>
      </w:r>
      <w:r w:rsidR="009B5D51" w:rsidRPr="002F3412">
        <w:t>Birgitta Ohlsson har fråga</w:t>
      </w:r>
      <w:r w:rsidR="00AC1AD1">
        <w:t>t</w:t>
      </w:r>
      <w:r w:rsidR="009B5D51" w:rsidRPr="002F3412">
        <w:t xml:space="preserve"> mi</w:t>
      </w:r>
      <w:r w:rsidR="002F3412" w:rsidRPr="002F3412">
        <w:t>g</w:t>
      </w:r>
      <w:r w:rsidR="009B5D51" w:rsidRPr="002F3412">
        <w:t xml:space="preserve"> på vilket sätt jag avser att öka stödet för att skydda judiska institutioner i Sverige.</w:t>
      </w:r>
      <w:r w:rsidR="00F25036" w:rsidRPr="002F3412">
        <w:br/>
      </w:r>
      <w:r w:rsidR="00F25036" w:rsidRPr="002F3412">
        <w:br/>
      </w:r>
      <w:r w:rsidR="002F3412" w:rsidRPr="002F3412">
        <w:t xml:space="preserve">Rasism och antisemitism står i strid </w:t>
      </w:r>
      <w:r w:rsidR="00746231">
        <w:t>mot</w:t>
      </w:r>
      <w:r w:rsidR="002F3412" w:rsidRPr="002F3412">
        <w:t xml:space="preserve"> principen om alla människors lika värde och är en utmaning mot hela den värdegrund som bär upp en demokrati. Regeringen tar situationen för den judiska befolkningen i Sverige på största allvar. </w:t>
      </w:r>
    </w:p>
    <w:p w:rsidR="00492B30" w:rsidRDefault="00492B30" w:rsidP="000E53C3">
      <w:pPr>
        <w:pStyle w:val="Brdtext"/>
      </w:pPr>
      <w:r w:rsidRPr="00754D12">
        <w:t xml:space="preserve">Polismyndigheten för en löpande dialog med judiska intressen kring frågor </w:t>
      </w:r>
      <w:r>
        <w:t xml:space="preserve">om trygghet och säkerhet på </w:t>
      </w:r>
      <w:r w:rsidRPr="00754D12">
        <w:t xml:space="preserve">såväl </w:t>
      </w:r>
      <w:r>
        <w:t>n</w:t>
      </w:r>
      <w:r w:rsidRPr="00754D12">
        <w:t xml:space="preserve">ationell som </w:t>
      </w:r>
      <w:r w:rsidR="00B35A67">
        <w:t>lokal</w:t>
      </w:r>
      <w:r w:rsidRPr="00754D12">
        <w:t xml:space="preserve"> nivå. Bedömningar av hotbilden sker kontinuerligt i samarbete mellan Polismyndigheten och Säkerhetspolisen. Beslut om relevanta skyddsåtgärder fattas därefter i varje enskilt fall.</w:t>
      </w:r>
    </w:p>
    <w:p w:rsidR="00B76EB1" w:rsidRPr="000E53C3" w:rsidRDefault="0030036F" w:rsidP="000E53C3">
      <w:pPr>
        <w:pStyle w:val="Brdtext"/>
      </w:pPr>
      <w:r w:rsidRPr="002F2496">
        <w:t xml:space="preserve">Riksdag och regering har beslutat att </w:t>
      </w:r>
      <w:r w:rsidR="008E31B5" w:rsidRPr="002F2496">
        <w:t>avsätta</w:t>
      </w:r>
      <w:r w:rsidRPr="002F2496">
        <w:t xml:space="preserve"> </w:t>
      </w:r>
      <w:r w:rsidR="000E53C3" w:rsidRPr="002F2496">
        <w:t xml:space="preserve">22 miljoner kronor för 2018 </w:t>
      </w:r>
      <w:r w:rsidRPr="002F2496">
        <w:t>avseende</w:t>
      </w:r>
      <w:r w:rsidR="000E53C3" w:rsidRPr="002F2496">
        <w:t xml:space="preserve"> en ny stödordning om säkerhetshöjande åtg</w:t>
      </w:r>
      <w:r w:rsidRPr="002F2496">
        <w:t>ärder inom det civila samhället och</w:t>
      </w:r>
      <w:r w:rsidR="000E53C3" w:rsidRPr="002F2496">
        <w:t xml:space="preserve"> </w:t>
      </w:r>
      <w:r w:rsidRPr="002F2496">
        <w:t>om</w:t>
      </w:r>
      <w:r w:rsidR="00DC665B">
        <w:t xml:space="preserve"> särskilda</w:t>
      </w:r>
      <w:r w:rsidR="00B76EB1" w:rsidRPr="002F2496">
        <w:t xml:space="preserve"> medel för att möjliggöra hågkomstresor till </w:t>
      </w:r>
      <w:r w:rsidRPr="002F2496">
        <w:t xml:space="preserve">Förintelsens minnesplatser. </w:t>
      </w:r>
      <w:r w:rsidR="007C5679">
        <w:t>Vi hö</w:t>
      </w:r>
      <w:bookmarkStart w:id="0" w:name="_GoBack"/>
      <w:bookmarkEnd w:id="0"/>
      <w:r w:rsidR="007C5679">
        <w:t xml:space="preserve">jer således medlen för säkerhetshöjande åtgärder. </w:t>
      </w:r>
      <w:r w:rsidRPr="002F2496">
        <w:t>I budgetpropositionen för 2018 aviserade regeringen även en</w:t>
      </w:r>
      <w:r w:rsidR="00B76EB1" w:rsidRPr="002F2496">
        <w:t xml:space="preserve"> internationell konferens år 2020 om Förintelsen för att hedra dess offer 20 år efter The Stockholm International Forum.</w:t>
      </w:r>
      <w:r w:rsidR="00B76EB1" w:rsidRPr="000E53C3">
        <w:t xml:space="preserve"> </w:t>
      </w:r>
    </w:p>
    <w:p w:rsidR="00B76EB1" w:rsidRDefault="00645607" w:rsidP="000E53C3">
      <w:pPr>
        <w:pStyle w:val="Brdtext"/>
      </w:pPr>
      <w:r>
        <w:t>Polismyndigheten genomför</w:t>
      </w:r>
      <w:r w:rsidRPr="005C540D">
        <w:rPr>
          <w:lang w:eastAsia="sv-SE"/>
        </w:rPr>
        <w:t xml:space="preserve"> </w:t>
      </w:r>
      <w:r w:rsidR="007E3F0C">
        <w:rPr>
          <w:lang w:eastAsia="sv-SE"/>
        </w:rPr>
        <w:t>också</w:t>
      </w:r>
      <w:r w:rsidR="00492B30">
        <w:rPr>
          <w:lang w:eastAsia="sv-SE"/>
        </w:rPr>
        <w:t xml:space="preserve"> </w:t>
      </w:r>
      <w:r w:rsidRPr="005C540D">
        <w:rPr>
          <w:lang w:eastAsia="sv-SE"/>
        </w:rPr>
        <w:t xml:space="preserve">satsningar för att förebygga och utreda hatbrott. </w:t>
      </w:r>
      <w:r w:rsidR="00492B30" w:rsidRPr="001B682A">
        <w:t xml:space="preserve">Från och med 2018 och framåt avsätter Polismyndigheten ytterligare 10 miljoner kronor för att bland annat förstärka det redan pågående arbetet </w:t>
      </w:r>
      <w:r w:rsidR="00492B30">
        <w:t>i de befintliga demokrati- och hatbrottsgrupperna.</w:t>
      </w:r>
      <w:r w:rsidR="00326B67" w:rsidRPr="00326B67">
        <w:t xml:space="preserve"> </w:t>
      </w:r>
      <w:r w:rsidR="00B76EB1">
        <w:br w:type="page"/>
      </w:r>
    </w:p>
    <w:p w:rsidR="00326B67" w:rsidRDefault="00326B67" w:rsidP="000E53C3">
      <w:pPr>
        <w:pStyle w:val="Brdtext"/>
      </w:pPr>
      <w:r w:rsidRPr="001B682A">
        <w:t xml:space="preserve">I regleringsbrevet för 2018 </w:t>
      </w:r>
      <w:r>
        <w:t>har</w:t>
      </w:r>
      <w:r w:rsidRPr="001B682A">
        <w:t xml:space="preserve"> Polismyndigheten </w:t>
      </w:r>
      <w:r>
        <w:t xml:space="preserve">fått </w:t>
      </w:r>
      <w:r w:rsidRPr="001B682A">
        <w:t>i uppdrag att redovisa vilka åtgärder som har vidtagits för att bekämpa hatbrott och hur man avser att fortsätta utveckla arbetet.</w:t>
      </w:r>
    </w:p>
    <w:p w:rsidR="002F3412" w:rsidRPr="002F3412" w:rsidRDefault="00B35A67" w:rsidP="000E53C3">
      <w:pPr>
        <w:pStyle w:val="Brdtext"/>
      </w:pPr>
      <w:r>
        <w:t xml:space="preserve">Insatser </w:t>
      </w:r>
      <w:r w:rsidR="003507B6">
        <w:t xml:space="preserve">för att motverka rasism och antisemitism </w:t>
      </w:r>
      <w:r w:rsidR="00492B30">
        <w:t>är dock inte enbart en polisär fråga, det krävs breda och långsiktigt insatser från hela samhälle</w:t>
      </w:r>
      <w:r w:rsidR="003507B6">
        <w:t>t</w:t>
      </w:r>
      <w:r w:rsidR="00492B30">
        <w:t xml:space="preserve">. </w:t>
      </w:r>
      <w:r w:rsidR="003C6758">
        <w:t xml:space="preserve">I november 2016 beslutade regeringen </w:t>
      </w:r>
      <w:r w:rsidR="00724054">
        <w:t xml:space="preserve">därför </w:t>
      </w:r>
      <w:r w:rsidR="003C6758">
        <w:t xml:space="preserve">om en nationell plan vars mål är ett strategiskt, effektivt och samlat arbete mot rasism, liknande former av fientlighet och hatbrott i Sverige. </w:t>
      </w:r>
    </w:p>
    <w:p w:rsidR="00C712FA" w:rsidRDefault="00C712FA" w:rsidP="000E53C3">
      <w:pPr>
        <w:pStyle w:val="Brdtext"/>
      </w:pPr>
      <w:r>
        <w:t xml:space="preserve">Forum för levande historia har även </w:t>
      </w:r>
      <w:r w:rsidR="00B35A67">
        <w:t xml:space="preserve">fått </w:t>
      </w:r>
      <w:r>
        <w:t>i uppdrag att genomföra en omfattande utbildningsinsats om olika former av rasism i historien och i dag i vilke</w:t>
      </w:r>
      <w:r w:rsidR="00CF3B9A">
        <w:t>t</w:t>
      </w:r>
      <w:r>
        <w:t xml:space="preserve"> antisemitism ingår uttryckligen.</w:t>
      </w:r>
      <w:r w:rsidR="00724054">
        <w:t xml:space="preserve"> Dessutom har </w:t>
      </w:r>
      <w:r w:rsidR="00724054" w:rsidRPr="002F3412">
        <w:t xml:space="preserve">Brottsförebyggande rådet (Brå) </w:t>
      </w:r>
      <w:r w:rsidR="00724054">
        <w:t>tilldelats ett u</w:t>
      </w:r>
      <w:r w:rsidR="00724054" w:rsidRPr="002F3412">
        <w:t>ppdrag att göra en fördjupad studie om antisemitiska hatbrott.</w:t>
      </w:r>
    </w:p>
    <w:p w:rsidR="002467BF" w:rsidRPr="002F3412" w:rsidRDefault="00D10AA5" w:rsidP="000E53C3">
      <w:pPr>
        <w:pStyle w:val="Brdtext"/>
      </w:pPr>
      <w:r>
        <w:br/>
      </w:r>
      <w:r w:rsidR="002467BF" w:rsidRPr="002F3412">
        <w:t>Stockholm den 12 januari 2018</w:t>
      </w:r>
      <w:r w:rsidR="002467BF" w:rsidRPr="002F3412">
        <w:br/>
      </w:r>
      <w:r w:rsidR="002467BF" w:rsidRPr="002F3412">
        <w:br/>
      </w:r>
      <w:r w:rsidR="002467BF" w:rsidRPr="002F3412">
        <w:br/>
        <w:t>Morgan Johansson</w:t>
      </w:r>
    </w:p>
    <w:p w:rsidR="002467BF" w:rsidRPr="002F3412" w:rsidRDefault="002467BF" w:rsidP="002467BF">
      <w:pPr>
        <w:pStyle w:val="Brdtext"/>
      </w:pPr>
    </w:p>
    <w:sectPr w:rsidR="002467BF" w:rsidRPr="002F3412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DB" w:rsidRDefault="007D26DB" w:rsidP="00A87A54">
      <w:pPr>
        <w:spacing w:after="0" w:line="240" w:lineRule="auto"/>
      </w:pPr>
      <w:r>
        <w:separator/>
      </w:r>
    </w:p>
  </w:endnote>
  <w:endnote w:type="continuationSeparator" w:id="0">
    <w:p w:rsidR="007D26DB" w:rsidRDefault="007D26D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16E60" w:rsidRPr="00347E11" w:rsidTr="00916E60">
      <w:trPr>
        <w:trHeight w:val="227"/>
        <w:jc w:val="right"/>
      </w:trPr>
      <w:tc>
        <w:tcPr>
          <w:tcW w:w="708" w:type="dxa"/>
          <w:vAlign w:val="bottom"/>
        </w:tcPr>
        <w:p w:rsidR="00916E60" w:rsidRPr="00B62610" w:rsidRDefault="00916E6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E25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E25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16E60" w:rsidRPr="00347E11" w:rsidTr="00916E60">
      <w:trPr>
        <w:trHeight w:val="850"/>
        <w:jc w:val="right"/>
      </w:trPr>
      <w:tc>
        <w:tcPr>
          <w:tcW w:w="708" w:type="dxa"/>
          <w:vAlign w:val="bottom"/>
        </w:tcPr>
        <w:p w:rsidR="00916E60" w:rsidRPr="00347E11" w:rsidRDefault="00916E60" w:rsidP="005606BC">
          <w:pPr>
            <w:pStyle w:val="Sidfot"/>
            <w:spacing w:line="276" w:lineRule="auto"/>
            <w:jc w:val="right"/>
          </w:pPr>
        </w:p>
      </w:tc>
    </w:tr>
  </w:tbl>
  <w:p w:rsidR="00916E60" w:rsidRPr="005606BC" w:rsidRDefault="00916E6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16E60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916E60" w:rsidRPr="00347E11" w:rsidRDefault="00916E60" w:rsidP="00347E11">
          <w:pPr>
            <w:pStyle w:val="Sidfot"/>
            <w:rPr>
              <w:sz w:val="8"/>
            </w:rPr>
          </w:pPr>
        </w:p>
      </w:tc>
    </w:tr>
    <w:tr w:rsidR="00916E60" w:rsidRPr="00EE3C0F" w:rsidTr="00C26068">
      <w:trPr>
        <w:trHeight w:val="227"/>
      </w:trPr>
      <w:tc>
        <w:tcPr>
          <w:tcW w:w="4074" w:type="dxa"/>
        </w:tcPr>
        <w:p w:rsidR="00916E60" w:rsidRPr="00F53AEA" w:rsidRDefault="00916E6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916E60" w:rsidRPr="00F53AEA" w:rsidRDefault="00916E60" w:rsidP="00F53AEA">
          <w:pPr>
            <w:pStyle w:val="Sidfot"/>
            <w:spacing w:line="276" w:lineRule="auto"/>
          </w:pPr>
        </w:p>
      </w:tc>
    </w:tr>
  </w:tbl>
  <w:p w:rsidR="00916E60" w:rsidRPr="00EE3C0F" w:rsidRDefault="00916E6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DB" w:rsidRDefault="007D26DB" w:rsidP="00A87A54">
      <w:pPr>
        <w:spacing w:after="0" w:line="240" w:lineRule="auto"/>
      </w:pPr>
      <w:r>
        <w:separator/>
      </w:r>
    </w:p>
  </w:footnote>
  <w:footnote w:type="continuationSeparator" w:id="0">
    <w:p w:rsidR="007D26DB" w:rsidRDefault="007D26D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E60" w:rsidTr="00C93EBA">
      <w:trPr>
        <w:trHeight w:val="227"/>
      </w:trPr>
      <w:tc>
        <w:tcPr>
          <w:tcW w:w="5534" w:type="dxa"/>
        </w:tcPr>
        <w:p w:rsidR="00916E60" w:rsidRPr="007D73AB" w:rsidRDefault="00916E6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916E60" w:rsidRPr="007D73AB" w:rsidRDefault="00916E6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916E60" w:rsidRDefault="00916E60" w:rsidP="00916E60">
          <w:pPr>
            <w:pStyle w:val="Sidhuvud"/>
          </w:pPr>
        </w:p>
      </w:tc>
    </w:tr>
    <w:tr w:rsidR="00916E60" w:rsidTr="00C93EBA">
      <w:trPr>
        <w:trHeight w:val="1928"/>
      </w:trPr>
      <w:tc>
        <w:tcPr>
          <w:tcW w:w="5534" w:type="dxa"/>
        </w:tcPr>
        <w:p w:rsidR="00916E60" w:rsidRPr="00340DE0" w:rsidRDefault="00916E6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347F525" wp14:editId="7347F52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:rsidR="00916E60" w:rsidRPr="00710A6C" w:rsidRDefault="00916E6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916E60" w:rsidRDefault="00916E60" w:rsidP="00EE3C0F">
          <w:pPr>
            <w:pStyle w:val="Sidhuvud"/>
          </w:pPr>
        </w:p>
        <w:p w:rsidR="00916E60" w:rsidRDefault="00916E6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916E60" w:rsidRDefault="00916E60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:rsidR="00916E60" w:rsidRPr="001203DE" w:rsidRDefault="00BD37DC" w:rsidP="00EE3C0F">
              <w:pPr>
                <w:pStyle w:val="Sidhuvud"/>
              </w:pPr>
              <w:r>
                <w:rPr>
                  <w:rFonts w:ascii="Calibri" w:hAnsi="Calibri" w:cs="Calibri"/>
                  <w:sz w:val="22"/>
                  <w:szCs w:val="22"/>
                </w:rPr>
                <w:t>Ju2017/09</w:t>
              </w:r>
              <w:r w:rsidR="009B5D51">
                <w:rPr>
                  <w:rFonts w:ascii="Calibri" w:hAnsi="Calibri" w:cs="Calibri"/>
                  <w:sz w:val="22"/>
                  <w:szCs w:val="22"/>
                </w:rPr>
                <w:t>753</w:t>
              </w:r>
              <w:r w:rsidR="001203DE" w:rsidRPr="001203DE">
                <w:rPr>
                  <w:rFonts w:ascii="Calibri" w:hAnsi="Calibri" w:cs="Calibri"/>
                  <w:sz w:val="22"/>
                  <w:szCs w:val="22"/>
                </w:rPr>
                <w:t>/POL</w:t>
              </w:r>
              <w:r w:rsidR="00A77543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:rsidR="00916E60" w:rsidRDefault="00916E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16E60" w:rsidRDefault="00916E60" w:rsidP="00EE3C0F">
          <w:pPr>
            <w:pStyle w:val="Sidhuvud"/>
          </w:pPr>
        </w:p>
      </w:tc>
      <w:tc>
        <w:tcPr>
          <w:tcW w:w="1134" w:type="dxa"/>
        </w:tcPr>
        <w:p w:rsidR="00916E60" w:rsidRDefault="00916E60" w:rsidP="0094502D">
          <w:pPr>
            <w:pStyle w:val="Sidhuvud"/>
          </w:pPr>
        </w:p>
        <w:p w:rsidR="00916E60" w:rsidRPr="0094502D" w:rsidRDefault="00916E60" w:rsidP="00EC71A6">
          <w:pPr>
            <w:pStyle w:val="Sidhuvud"/>
          </w:pPr>
        </w:p>
      </w:tc>
    </w:tr>
    <w:tr w:rsidR="00916E6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16E60" w:rsidRDefault="00916E60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:rsidR="00916E60" w:rsidRPr="00340DE0" w:rsidRDefault="00916E60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:rsidR="00916E60" w:rsidRDefault="00916E60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16E60" w:rsidRDefault="00916E60" w:rsidP="003E6020">
          <w:pPr>
            <w:pStyle w:val="Sidhuvud"/>
          </w:pPr>
        </w:p>
      </w:tc>
    </w:tr>
  </w:tbl>
  <w:p w:rsidR="00916E60" w:rsidRDefault="00916E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50744C1"/>
    <w:multiLevelType w:val="hybridMultilevel"/>
    <w:tmpl w:val="D84ED7D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y Timerdal">
    <w15:presenceInfo w15:providerId="AD" w15:userId="S-1-5-21-1390067357-1644491937-682003330-17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1E36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1CED"/>
    <w:rsid w:val="000D31A9"/>
    <w:rsid w:val="000E02C6"/>
    <w:rsid w:val="000E0E51"/>
    <w:rsid w:val="000E12D9"/>
    <w:rsid w:val="000E491F"/>
    <w:rsid w:val="000E53C3"/>
    <w:rsid w:val="000E638A"/>
    <w:rsid w:val="000F00B8"/>
    <w:rsid w:val="000F2084"/>
    <w:rsid w:val="000F6462"/>
    <w:rsid w:val="0011413E"/>
    <w:rsid w:val="001164E7"/>
    <w:rsid w:val="0012033A"/>
    <w:rsid w:val="001203DE"/>
    <w:rsid w:val="00121002"/>
    <w:rsid w:val="00126E6B"/>
    <w:rsid w:val="00130EC3"/>
    <w:rsid w:val="00136D15"/>
    <w:rsid w:val="00137236"/>
    <w:rsid w:val="001428E2"/>
    <w:rsid w:val="0016651D"/>
    <w:rsid w:val="00167F27"/>
    <w:rsid w:val="00170CE4"/>
    <w:rsid w:val="0017300E"/>
    <w:rsid w:val="00173126"/>
    <w:rsid w:val="00176A26"/>
    <w:rsid w:val="00177E60"/>
    <w:rsid w:val="00191234"/>
    <w:rsid w:val="0019127B"/>
    <w:rsid w:val="00192350"/>
    <w:rsid w:val="00192E34"/>
    <w:rsid w:val="00194CFE"/>
    <w:rsid w:val="00195567"/>
    <w:rsid w:val="00196F77"/>
    <w:rsid w:val="00197A8A"/>
    <w:rsid w:val="001A2A61"/>
    <w:rsid w:val="001A42CB"/>
    <w:rsid w:val="001A4E26"/>
    <w:rsid w:val="001A7D11"/>
    <w:rsid w:val="001B0ECF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184B"/>
    <w:rsid w:val="00233D52"/>
    <w:rsid w:val="00237147"/>
    <w:rsid w:val="002467BF"/>
    <w:rsid w:val="00250EBF"/>
    <w:rsid w:val="00251439"/>
    <w:rsid w:val="00260D2D"/>
    <w:rsid w:val="002657C7"/>
    <w:rsid w:val="002706FF"/>
    <w:rsid w:val="0027143E"/>
    <w:rsid w:val="00271D00"/>
    <w:rsid w:val="00275872"/>
    <w:rsid w:val="002766C7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2DB3"/>
    <w:rsid w:val="002E3609"/>
    <w:rsid w:val="002E4AC5"/>
    <w:rsid w:val="002E4D3F"/>
    <w:rsid w:val="002E506F"/>
    <w:rsid w:val="002E61A5"/>
    <w:rsid w:val="002F2496"/>
    <w:rsid w:val="002F3412"/>
    <w:rsid w:val="002F3675"/>
    <w:rsid w:val="002F59E0"/>
    <w:rsid w:val="002F63DB"/>
    <w:rsid w:val="002F66A6"/>
    <w:rsid w:val="0030036F"/>
    <w:rsid w:val="003050DB"/>
    <w:rsid w:val="00310561"/>
    <w:rsid w:val="00311D8C"/>
    <w:rsid w:val="003128E2"/>
    <w:rsid w:val="00321621"/>
    <w:rsid w:val="00322C2E"/>
    <w:rsid w:val="00323EF7"/>
    <w:rsid w:val="003240E1"/>
    <w:rsid w:val="00326B67"/>
    <w:rsid w:val="00326C03"/>
    <w:rsid w:val="00327474"/>
    <w:rsid w:val="003406AE"/>
    <w:rsid w:val="00340DE0"/>
    <w:rsid w:val="00341F47"/>
    <w:rsid w:val="00342327"/>
    <w:rsid w:val="00346FFE"/>
    <w:rsid w:val="00347E11"/>
    <w:rsid w:val="00350696"/>
    <w:rsid w:val="003507B6"/>
    <w:rsid w:val="00350C92"/>
    <w:rsid w:val="00365461"/>
    <w:rsid w:val="00370311"/>
    <w:rsid w:val="00380663"/>
    <w:rsid w:val="003853E3"/>
    <w:rsid w:val="0038587E"/>
    <w:rsid w:val="00392ED4"/>
    <w:rsid w:val="0039367D"/>
    <w:rsid w:val="00393680"/>
    <w:rsid w:val="00394D4C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C6758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6B92"/>
    <w:rsid w:val="00401637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60C8"/>
    <w:rsid w:val="00467A21"/>
    <w:rsid w:val="00471B24"/>
    <w:rsid w:val="00472EBA"/>
    <w:rsid w:val="00474676"/>
    <w:rsid w:val="0047511B"/>
    <w:rsid w:val="00480EC3"/>
    <w:rsid w:val="00481D09"/>
    <w:rsid w:val="0048317E"/>
    <w:rsid w:val="004851C3"/>
    <w:rsid w:val="00485601"/>
    <w:rsid w:val="004865B8"/>
    <w:rsid w:val="00486C0D"/>
    <w:rsid w:val="00486D6C"/>
    <w:rsid w:val="00491796"/>
    <w:rsid w:val="00492B30"/>
    <w:rsid w:val="004A05FD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D6D"/>
    <w:rsid w:val="005302E0"/>
    <w:rsid w:val="00544738"/>
    <w:rsid w:val="005456E4"/>
    <w:rsid w:val="0054790D"/>
    <w:rsid w:val="00547B89"/>
    <w:rsid w:val="005606BC"/>
    <w:rsid w:val="00567799"/>
    <w:rsid w:val="005712EA"/>
    <w:rsid w:val="00571A0B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507F"/>
    <w:rsid w:val="005A5193"/>
    <w:rsid w:val="005A6D0D"/>
    <w:rsid w:val="005B115A"/>
    <w:rsid w:val="005B1A86"/>
    <w:rsid w:val="005B537F"/>
    <w:rsid w:val="005B7D93"/>
    <w:rsid w:val="005C0708"/>
    <w:rsid w:val="005C120D"/>
    <w:rsid w:val="005C540D"/>
    <w:rsid w:val="005C5E3E"/>
    <w:rsid w:val="005D07C2"/>
    <w:rsid w:val="005E2F29"/>
    <w:rsid w:val="005E4E79"/>
    <w:rsid w:val="005E5CE7"/>
    <w:rsid w:val="005F08C5"/>
    <w:rsid w:val="00605718"/>
    <w:rsid w:val="00605C66"/>
    <w:rsid w:val="0061377D"/>
    <w:rsid w:val="006175D7"/>
    <w:rsid w:val="006208E5"/>
    <w:rsid w:val="00626FAE"/>
    <w:rsid w:val="006273E4"/>
    <w:rsid w:val="00631F82"/>
    <w:rsid w:val="00642290"/>
    <w:rsid w:val="00645607"/>
    <w:rsid w:val="00647FD7"/>
    <w:rsid w:val="00650080"/>
    <w:rsid w:val="00651F17"/>
    <w:rsid w:val="00654B4D"/>
    <w:rsid w:val="0065559D"/>
    <w:rsid w:val="00660C3A"/>
    <w:rsid w:val="00660D84"/>
    <w:rsid w:val="0066378C"/>
    <w:rsid w:val="00665A62"/>
    <w:rsid w:val="006700F0"/>
    <w:rsid w:val="00670A48"/>
    <w:rsid w:val="00672F6F"/>
    <w:rsid w:val="00674C8B"/>
    <w:rsid w:val="006875DA"/>
    <w:rsid w:val="00687918"/>
    <w:rsid w:val="0069523C"/>
    <w:rsid w:val="006962CA"/>
    <w:rsid w:val="00697F0E"/>
    <w:rsid w:val="006B27AF"/>
    <w:rsid w:val="006B4A30"/>
    <w:rsid w:val="006B54B3"/>
    <w:rsid w:val="006B7569"/>
    <w:rsid w:val="006C28EE"/>
    <w:rsid w:val="006C6CA1"/>
    <w:rsid w:val="006D28CE"/>
    <w:rsid w:val="006D2998"/>
    <w:rsid w:val="006D3188"/>
    <w:rsid w:val="006E08FC"/>
    <w:rsid w:val="006E25D3"/>
    <w:rsid w:val="006F2588"/>
    <w:rsid w:val="006F6D0B"/>
    <w:rsid w:val="0070376B"/>
    <w:rsid w:val="007053D7"/>
    <w:rsid w:val="00710A6C"/>
    <w:rsid w:val="00710D98"/>
    <w:rsid w:val="00712266"/>
    <w:rsid w:val="00712593"/>
    <w:rsid w:val="00712D82"/>
    <w:rsid w:val="007213D0"/>
    <w:rsid w:val="00721675"/>
    <w:rsid w:val="00724054"/>
    <w:rsid w:val="00732599"/>
    <w:rsid w:val="00741668"/>
    <w:rsid w:val="00743E09"/>
    <w:rsid w:val="00746231"/>
    <w:rsid w:val="00750C93"/>
    <w:rsid w:val="0075219F"/>
    <w:rsid w:val="00754E24"/>
    <w:rsid w:val="00757B3B"/>
    <w:rsid w:val="00773075"/>
    <w:rsid w:val="00773F36"/>
    <w:rsid w:val="007759DE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C44FF"/>
    <w:rsid w:val="007C5679"/>
    <w:rsid w:val="007C7BDB"/>
    <w:rsid w:val="007D26DB"/>
    <w:rsid w:val="007D73AB"/>
    <w:rsid w:val="007E2712"/>
    <w:rsid w:val="007E3F0C"/>
    <w:rsid w:val="007E4A9C"/>
    <w:rsid w:val="007E520F"/>
    <w:rsid w:val="007E5516"/>
    <w:rsid w:val="007E7EE2"/>
    <w:rsid w:val="007F06CA"/>
    <w:rsid w:val="007F700E"/>
    <w:rsid w:val="0080228F"/>
    <w:rsid w:val="00802F81"/>
    <w:rsid w:val="00804C1B"/>
    <w:rsid w:val="008178E6"/>
    <w:rsid w:val="0082249C"/>
    <w:rsid w:val="00830B7B"/>
    <w:rsid w:val="00832661"/>
    <w:rsid w:val="008349AA"/>
    <w:rsid w:val="00834D72"/>
    <w:rsid w:val="008375D5"/>
    <w:rsid w:val="00841486"/>
    <w:rsid w:val="008431AF"/>
    <w:rsid w:val="008504F6"/>
    <w:rsid w:val="00851A67"/>
    <w:rsid w:val="00863BB7"/>
    <w:rsid w:val="008716AD"/>
    <w:rsid w:val="008756DD"/>
    <w:rsid w:val="00875DDD"/>
    <w:rsid w:val="00881BC6"/>
    <w:rsid w:val="0088547B"/>
    <w:rsid w:val="008860CC"/>
    <w:rsid w:val="00890876"/>
    <w:rsid w:val="00891929"/>
    <w:rsid w:val="00893029"/>
    <w:rsid w:val="0089514A"/>
    <w:rsid w:val="008A0A0D"/>
    <w:rsid w:val="008A40C4"/>
    <w:rsid w:val="008A4CEA"/>
    <w:rsid w:val="008A7506"/>
    <w:rsid w:val="008B1603"/>
    <w:rsid w:val="008C4538"/>
    <w:rsid w:val="008C562B"/>
    <w:rsid w:val="008D23EB"/>
    <w:rsid w:val="008D2D6B"/>
    <w:rsid w:val="008D3090"/>
    <w:rsid w:val="008D4306"/>
    <w:rsid w:val="008D4508"/>
    <w:rsid w:val="008D4DC4"/>
    <w:rsid w:val="008D7CAF"/>
    <w:rsid w:val="008E02EE"/>
    <w:rsid w:val="008E2AD0"/>
    <w:rsid w:val="008E31B5"/>
    <w:rsid w:val="008E417B"/>
    <w:rsid w:val="008E65A8"/>
    <w:rsid w:val="008E77D6"/>
    <w:rsid w:val="009036E7"/>
    <w:rsid w:val="0091053B"/>
    <w:rsid w:val="00912945"/>
    <w:rsid w:val="00916E60"/>
    <w:rsid w:val="00934AF9"/>
    <w:rsid w:val="00935814"/>
    <w:rsid w:val="0094270C"/>
    <w:rsid w:val="0094502D"/>
    <w:rsid w:val="00947013"/>
    <w:rsid w:val="009572B7"/>
    <w:rsid w:val="009628E7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A057D"/>
    <w:rsid w:val="009A0866"/>
    <w:rsid w:val="009A4D0A"/>
    <w:rsid w:val="009A4E93"/>
    <w:rsid w:val="009B5D51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4836"/>
    <w:rsid w:val="009F2F6A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7543"/>
    <w:rsid w:val="00A8483F"/>
    <w:rsid w:val="00A870B0"/>
    <w:rsid w:val="00A8777C"/>
    <w:rsid w:val="00A87A54"/>
    <w:rsid w:val="00AA12FE"/>
    <w:rsid w:val="00AA1809"/>
    <w:rsid w:val="00AA5669"/>
    <w:rsid w:val="00AA5997"/>
    <w:rsid w:val="00AA7754"/>
    <w:rsid w:val="00AB25ED"/>
    <w:rsid w:val="00AB5519"/>
    <w:rsid w:val="00AB6313"/>
    <w:rsid w:val="00AB71DD"/>
    <w:rsid w:val="00AB7935"/>
    <w:rsid w:val="00AC15C5"/>
    <w:rsid w:val="00AC1AD1"/>
    <w:rsid w:val="00AD0E75"/>
    <w:rsid w:val="00AD22C4"/>
    <w:rsid w:val="00AD6A17"/>
    <w:rsid w:val="00AE7BD8"/>
    <w:rsid w:val="00AE7D02"/>
    <w:rsid w:val="00AF0BB7"/>
    <w:rsid w:val="00AF0BDE"/>
    <w:rsid w:val="00AF0EDE"/>
    <w:rsid w:val="00AF4853"/>
    <w:rsid w:val="00AF6654"/>
    <w:rsid w:val="00B0085F"/>
    <w:rsid w:val="00B0234E"/>
    <w:rsid w:val="00B03302"/>
    <w:rsid w:val="00B06751"/>
    <w:rsid w:val="00B13F76"/>
    <w:rsid w:val="00B149E2"/>
    <w:rsid w:val="00B2169D"/>
    <w:rsid w:val="00B21CBB"/>
    <w:rsid w:val="00B22807"/>
    <w:rsid w:val="00B263C0"/>
    <w:rsid w:val="00B27095"/>
    <w:rsid w:val="00B316CA"/>
    <w:rsid w:val="00B31BFB"/>
    <w:rsid w:val="00B337ED"/>
    <w:rsid w:val="00B3384F"/>
    <w:rsid w:val="00B3528F"/>
    <w:rsid w:val="00B357AB"/>
    <w:rsid w:val="00B3593F"/>
    <w:rsid w:val="00B35A67"/>
    <w:rsid w:val="00B414CB"/>
    <w:rsid w:val="00B41F72"/>
    <w:rsid w:val="00B44E90"/>
    <w:rsid w:val="00B451F4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721A0"/>
    <w:rsid w:val="00B76EB1"/>
    <w:rsid w:val="00B829DD"/>
    <w:rsid w:val="00B83A12"/>
    <w:rsid w:val="00B84409"/>
    <w:rsid w:val="00B84E2D"/>
    <w:rsid w:val="00B87917"/>
    <w:rsid w:val="00B9124C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567"/>
    <w:rsid w:val="00BE3210"/>
    <w:rsid w:val="00BF4F06"/>
    <w:rsid w:val="00BF534E"/>
    <w:rsid w:val="00BF5717"/>
    <w:rsid w:val="00BF5C90"/>
    <w:rsid w:val="00C00932"/>
    <w:rsid w:val="00C01585"/>
    <w:rsid w:val="00C141C6"/>
    <w:rsid w:val="00C2071A"/>
    <w:rsid w:val="00C20ACB"/>
    <w:rsid w:val="00C23703"/>
    <w:rsid w:val="00C26068"/>
    <w:rsid w:val="00C271A8"/>
    <w:rsid w:val="00C32067"/>
    <w:rsid w:val="00C33BCB"/>
    <w:rsid w:val="00C36E3A"/>
    <w:rsid w:val="00C37A77"/>
    <w:rsid w:val="00C41141"/>
    <w:rsid w:val="00C461E6"/>
    <w:rsid w:val="00C47BFC"/>
    <w:rsid w:val="00C50771"/>
    <w:rsid w:val="00C508BE"/>
    <w:rsid w:val="00C605C7"/>
    <w:rsid w:val="00C62C07"/>
    <w:rsid w:val="00C63EC4"/>
    <w:rsid w:val="00C64CD9"/>
    <w:rsid w:val="00C670F8"/>
    <w:rsid w:val="00C712FA"/>
    <w:rsid w:val="00C9061B"/>
    <w:rsid w:val="00C93334"/>
    <w:rsid w:val="00C93EBA"/>
    <w:rsid w:val="00C978BD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1467"/>
    <w:rsid w:val="00CC41BA"/>
    <w:rsid w:val="00CC576C"/>
    <w:rsid w:val="00CD17C1"/>
    <w:rsid w:val="00CD1C6C"/>
    <w:rsid w:val="00CD6169"/>
    <w:rsid w:val="00CD65FA"/>
    <w:rsid w:val="00CD6D76"/>
    <w:rsid w:val="00CE20BC"/>
    <w:rsid w:val="00CE6E63"/>
    <w:rsid w:val="00CF1FD8"/>
    <w:rsid w:val="00CF3B9A"/>
    <w:rsid w:val="00CF4FDC"/>
    <w:rsid w:val="00CF6BF5"/>
    <w:rsid w:val="00D021D2"/>
    <w:rsid w:val="00D02315"/>
    <w:rsid w:val="00D0303E"/>
    <w:rsid w:val="00D061BB"/>
    <w:rsid w:val="00D07292"/>
    <w:rsid w:val="00D07BE1"/>
    <w:rsid w:val="00D10AA5"/>
    <w:rsid w:val="00D116C0"/>
    <w:rsid w:val="00D13433"/>
    <w:rsid w:val="00D13D8A"/>
    <w:rsid w:val="00D279D8"/>
    <w:rsid w:val="00D27C8E"/>
    <w:rsid w:val="00D4141B"/>
    <w:rsid w:val="00D4145D"/>
    <w:rsid w:val="00D4146A"/>
    <w:rsid w:val="00D45F79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2FF"/>
    <w:rsid w:val="00D84704"/>
    <w:rsid w:val="00D92836"/>
    <w:rsid w:val="00D95424"/>
    <w:rsid w:val="00D96B51"/>
    <w:rsid w:val="00DA5C0D"/>
    <w:rsid w:val="00DB714B"/>
    <w:rsid w:val="00DC032A"/>
    <w:rsid w:val="00DC10F6"/>
    <w:rsid w:val="00DC3E45"/>
    <w:rsid w:val="00DC4598"/>
    <w:rsid w:val="00DC665B"/>
    <w:rsid w:val="00DD0722"/>
    <w:rsid w:val="00DD212F"/>
    <w:rsid w:val="00DE49EA"/>
    <w:rsid w:val="00DF2EDD"/>
    <w:rsid w:val="00DF5BFB"/>
    <w:rsid w:val="00E022DA"/>
    <w:rsid w:val="00E03BCB"/>
    <w:rsid w:val="00E03C7F"/>
    <w:rsid w:val="00E124DC"/>
    <w:rsid w:val="00E406DF"/>
    <w:rsid w:val="00E415D3"/>
    <w:rsid w:val="00E469E4"/>
    <w:rsid w:val="00E475C3"/>
    <w:rsid w:val="00E509B0"/>
    <w:rsid w:val="00E54246"/>
    <w:rsid w:val="00E55D8E"/>
    <w:rsid w:val="00E6093D"/>
    <w:rsid w:val="00E7391C"/>
    <w:rsid w:val="00E77B7E"/>
    <w:rsid w:val="00E80F54"/>
    <w:rsid w:val="00E821CA"/>
    <w:rsid w:val="00E82DF1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6585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2102"/>
    <w:rsid w:val="00F25036"/>
    <w:rsid w:val="00F25761"/>
    <w:rsid w:val="00F259D7"/>
    <w:rsid w:val="00F31DD2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943C8"/>
    <w:rsid w:val="00F94D95"/>
    <w:rsid w:val="00F95A26"/>
    <w:rsid w:val="00F96B28"/>
    <w:rsid w:val="00FA41B4"/>
    <w:rsid w:val="00FA5DDD"/>
    <w:rsid w:val="00FA6C75"/>
    <w:rsid w:val="00FA7644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7F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customStyle="1" w:styleId="RKnormalChar">
    <w:name w:val="RKnormal Char"/>
    <w:link w:val="RKnormal"/>
    <w:locked/>
    <w:rsid w:val="002F3412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  <w:style w:type="character" w:customStyle="1" w:styleId="RKnormalChar">
    <w:name w:val="RKnormal Char"/>
    <w:link w:val="RKnormal"/>
    <w:locked/>
    <w:rsid w:val="002F3412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9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739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2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23" Type="http://schemas.microsoft.com/office/2011/relationships/people" Target="people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96BE9"/>
    <w:rsid w:val="001C13B8"/>
    <w:rsid w:val="002A3ABA"/>
    <w:rsid w:val="004F204C"/>
    <w:rsid w:val="005F0AC4"/>
    <w:rsid w:val="005F3715"/>
    <w:rsid w:val="006D2A4C"/>
    <w:rsid w:val="00731140"/>
    <w:rsid w:val="007654A1"/>
    <w:rsid w:val="00816C07"/>
    <w:rsid w:val="00844097"/>
    <w:rsid w:val="00952012"/>
    <w:rsid w:val="00AC0076"/>
    <w:rsid w:val="00B26268"/>
    <w:rsid w:val="00D31501"/>
    <w:rsid w:val="00D60F5B"/>
    <w:rsid w:val="00D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727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2f694a5a-e21e-442a-af50-0c7a9d561ff0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Ju2017/09753/POL 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FWTQ6V37SVZC-1-3475</_dlc_DocId>
    <_dlc_DocIdUrl xmlns="5429eb68-8afa-474e-a293-a9fa933f1d84">
      <Url>http://rkdhs-ju/enhet/polis/_layouts/DocIdRedir.aspx?ID=FWTQ6V37SVZC-1-3475</Url>
      <Description>FWTQ6V37SVZC-1-3475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4CDD-DCAF-428A-9ABB-7AE8ACAF1700}"/>
</file>

<file path=customXml/itemProps2.xml><?xml version="1.0" encoding="utf-8"?>
<ds:datastoreItem xmlns:ds="http://schemas.openxmlformats.org/officeDocument/2006/customXml" ds:itemID="{60D10DDE-9B86-4B43-8183-53F85B052CB7}"/>
</file>

<file path=customXml/itemProps3.xml><?xml version="1.0" encoding="utf-8"?>
<ds:datastoreItem xmlns:ds="http://schemas.openxmlformats.org/officeDocument/2006/customXml" ds:itemID="{97236398-911A-43CB-93E8-ECAAA0E10B20}"/>
</file>

<file path=customXml/itemProps4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0D10DDE-9B86-4B43-8183-53F85B052CB7}">
  <ds:schemaRefs>
    <ds:schemaRef ds:uri="http://schemas.microsoft.com/office/2006/metadata/properties"/>
    <ds:schemaRef ds:uri="http://schemas.microsoft.com/office/infopath/2007/PartnerControls"/>
    <ds:schemaRef ds:uri="5429eb68-8afa-474e-a293-a9fa933f1d84"/>
    <ds:schemaRef ds:uri="03bdfa32-753e-480b-a763-6185260a9611"/>
  </ds:schemaRefs>
</ds:datastoreItem>
</file>

<file path=customXml/itemProps6.xml><?xml version="1.0" encoding="utf-8"?>
<ds:datastoreItem xmlns:ds="http://schemas.openxmlformats.org/officeDocument/2006/customXml" ds:itemID="{30538503-1CEE-499F-A2E1-6A845718F63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3BC428E-09EA-4BB8-A642-069CA875C0A5}"/>
</file>

<file path=customXml/itemProps8.xml><?xml version="1.0" encoding="utf-8"?>
<ds:datastoreItem xmlns:ds="http://schemas.openxmlformats.org/officeDocument/2006/customXml" ds:itemID="{9484D904-F3B5-4FAA-9EF5-F0EA1C3980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Marcus Sverdén</cp:lastModifiedBy>
  <cp:revision>23</cp:revision>
  <cp:lastPrinted>2017-12-12T09:59:00Z</cp:lastPrinted>
  <dcterms:created xsi:type="dcterms:W3CDTF">2017-12-21T10:41:00Z</dcterms:created>
  <dcterms:modified xsi:type="dcterms:W3CDTF">2018-01-11T13:19:00Z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dae88295-702a-4899-b30e-dbff965b2804</vt:lpwstr>
  </property>
</Properties>
</file>