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E3C9" w14:textId="60587B14" w:rsidR="00550C12" w:rsidRDefault="00550C12" w:rsidP="00EA558D">
      <w:pPr>
        <w:pStyle w:val="Rubrik"/>
      </w:pPr>
      <w:bookmarkStart w:id="0" w:name="Start"/>
      <w:bookmarkEnd w:id="0"/>
      <w:r>
        <w:t>S</w:t>
      </w:r>
      <w:r w:rsidR="00C95B4B">
        <w:t>var på fråga 2018/19:809 av Ulla Andersson (V</w:t>
      </w:r>
      <w:r>
        <w:t>)</w:t>
      </w:r>
      <w:r>
        <w:br/>
      </w:r>
      <w:r w:rsidR="00C95B4B">
        <w:t>Förmånsbeskattning av miljöbilar</w:t>
      </w:r>
    </w:p>
    <w:p w14:paraId="75115D59" w14:textId="594F5877" w:rsidR="00550C12" w:rsidRDefault="00C87939" w:rsidP="00AE5A81">
      <w:pPr>
        <w:pStyle w:val="Brdtext"/>
      </w:pPr>
      <w:r>
        <w:t>Ulla Andersson</w:t>
      </w:r>
      <w:r w:rsidR="00550C12">
        <w:t xml:space="preserve"> har frågat mig</w:t>
      </w:r>
      <w:r w:rsidR="00656FE2">
        <w:t xml:space="preserve"> om </w:t>
      </w:r>
      <w:r w:rsidR="00AE5A81">
        <w:t>vilka</w:t>
      </w:r>
      <w:r w:rsidR="00AE5A81" w:rsidRPr="00AE5A81">
        <w:t xml:space="preserve"> </w:t>
      </w:r>
      <w:r w:rsidR="00AE5A81">
        <w:t xml:space="preserve">åtgärder jag avser att vidta med </w:t>
      </w:r>
      <w:bookmarkStart w:id="1" w:name="_GoBack"/>
      <w:bookmarkEnd w:id="1"/>
      <w:r w:rsidR="00AE5A81">
        <w:t>anledning av det som framkommit om förmånsbeskattningen</w:t>
      </w:r>
      <w:r w:rsidR="00914E46">
        <w:t xml:space="preserve"> av miljöbilar</w:t>
      </w:r>
      <w:r w:rsidR="00AE5A81">
        <w:t>, i det här fallet gällande Tesla</w:t>
      </w:r>
      <w:r w:rsidR="00807894">
        <w:t>.</w:t>
      </w:r>
    </w:p>
    <w:p w14:paraId="4CCF2BC9" w14:textId="6277BCF5" w:rsidR="00807894" w:rsidRDefault="001327E4" w:rsidP="00360302">
      <w:pPr>
        <w:pStyle w:val="Brdtext"/>
      </w:pPr>
      <w:bookmarkStart w:id="2" w:name="_Hlk12356625"/>
      <w:r w:rsidRPr="00D747FD">
        <w:t>Reglerna</w:t>
      </w:r>
      <w:r>
        <w:t xml:space="preserve"> om nedsättning av förmånsvärde för miljöanpassade bilar </w:t>
      </w:r>
      <w:r w:rsidRPr="00D747FD">
        <w:t>infördes bl.a. för att underlätta introduktionen av miljöbilar på bilmarknaden oc</w:t>
      </w:r>
      <w:r>
        <w:t>h på så sätt skapa bättre förut</w:t>
      </w:r>
      <w:r w:rsidRPr="00D747FD">
        <w:t>sättningar för att miljöprestandan hos beståndet av förmånsbilar skulle öka</w:t>
      </w:r>
      <w:r>
        <w:t xml:space="preserve">. </w:t>
      </w:r>
      <w:r w:rsidR="00C019AA" w:rsidRPr="00C019AA">
        <w:t xml:space="preserve">Om en bil har ett högre nybilspris </w:t>
      </w:r>
      <w:r w:rsidR="00C019AA">
        <w:t>på grund av</w:t>
      </w:r>
      <w:r w:rsidR="00C019AA" w:rsidRPr="00C019AA">
        <w:t xml:space="preserve"> att den är utrustad med teknik för drift med el eller med mer miljöanpassade drivmedel än bensin eller diesel</w:t>
      </w:r>
      <w:r w:rsidR="00C019AA">
        <w:t>,</w:t>
      </w:r>
      <w:r w:rsidR="00C019AA" w:rsidRPr="00C019AA">
        <w:t xml:space="preserve"> ska förmånsvärdet sättas ned till </w:t>
      </w:r>
      <w:r w:rsidR="0028723A">
        <w:t xml:space="preserve">en nivå som motsvarar förmånsvärdet för </w:t>
      </w:r>
      <w:r w:rsidR="00C019AA" w:rsidRPr="00C019AA">
        <w:t>närm</w:t>
      </w:r>
      <w:r w:rsidR="00C019AA">
        <w:t>a</w:t>
      </w:r>
      <w:r w:rsidR="00C019AA" w:rsidRPr="00C019AA">
        <w:t xml:space="preserve">st jämförbara bil utan den fördyrande tekniken. </w:t>
      </w:r>
      <w:bookmarkEnd w:id="2"/>
    </w:p>
    <w:p w14:paraId="20024CA4" w14:textId="53009DF7" w:rsidR="00360302" w:rsidRDefault="00F227FB" w:rsidP="00360302">
      <w:pPr>
        <w:pStyle w:val="Brdtext"/>
      </w:pPr>
      <w:r>
        <w:t>Inom detta</w:t>
      </w:r>
      <w:r w:rsidR="002013C9">
        <w:t xml:space="preserve"> område </w:t>
      </w:r>
      <w:r>
        <w:t>utvecklas</w:t>
      </w:r>
      <w:r w:rsidR="002013C9">
        <w:t xml:space="preserve"> tekniken i snabb takt. </w:t>
      </w:r>
      <w:r w:rsidR="00807894" w:rsidRPr="00807894">
        <w:t xml:space="preserve">Bedömningen av </w:t>
      </w:r>
      <w:r w:rsidR="002F23B7">
        <w:t xml:space="preserve">vilken bil som är den närmast jämförbara bilen </w:t>
      </w:r>
      <w:r w:rsidR="00E2733C">
        <w:t xml:space="preserve">utan sådan miljöteknik </w:t>
      </w:r>
      <w:r w:rsidR="0063074D">
        <w:t>är något</w:t>
      </w:r>
      <w:r w:rsidR="002013C9">
        <w:t xml:space="preserve"> </w:t>
      </w:r>
      <w:r w:rsidR="00422238">
        <w:t xml:space="preserve">som </w:t>
      </w:r>
      <w:r w:rsidR="002013C9">
        <w:t>Skatteverket</w:t>
      </w:r>
      <w:r w:rsidR="00EA558D">
        <w:t xml:space="preserve"> </w:t>
      </w:r>
      <w:r w:rsidR="0063074D">
        <w:t>gör i sin</w:t>
      </w:r>
      <w:r w:rsidR="00EA558D">
        <w:t xml:space="preserve"> tillämpning</w:t>
      </w:r>
      <w:r w:rsidR="002013C9">
        <w:t xml:space="preserve">. </w:t>
      </w:r>
    </w:p>
    <w:p w14:paraId="7B4EA1B0" w14:textId="2D4B82FF" w:rsidR="00550C12" w:rsidRDefault="00550C12" w:rsidP="00EA558D">
      <w:pPr>
        <w:pStyle w:val="Brdtext"/>
      </w:pPr>
      <w:r>
        <w:t xml:space="preserve">Stockholm den </w:t>
      </w:r>
      <w:sdt>
        <w:sdtPr>
          <w:id w:val="-1225218591"/>
          <w:placeholder>
            <w:docPart w:val="91A29B3C9A8242AAAED323260E544D0D"/>
          </w:placeholder>
          <w:dataBinding w:prefixMappings="xmlns:ns0='http://lp/documentinfo/RK' " w:xpath="/ns0:DocumentInfo[1]/ns0:BaseInfo[1]/ns0:HeaderDate[1]" w:storeItemID="{1D4E7DC8-656B-47EE-A82E-BC758A56B876}"/>
          <w:date w:fullDate="2019-08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C05C8">
            <w:t>2 augusti 2019</w:t>
          </w:r>
        </w:sdtContent>
      </w:sdt>
    </w:p>
    <w:p w14:paraId="129DC8B0" w14:textId="77777777" w:rsidR="00550C12" w:rsidRDefault="00550C12" w:rsidP="00EA558D">
      <w:pPr>
        <w:pStyle w:val="Brdtextutanavstnd"/>
      </w:pPr>
    </w:p>
    <w:p w14:paraId="4A28C335" w14:textId="77777777" w:rsidR="00550C12" w:rsidRDefault="00550C12" w:rsidP="00EA558D">
      <w:pPr>
        <w:pStyle w:val="Brdtextutanavstnd"/>
      </w:pPr>
    </w:p>
    <w:p w14:paraId="18D595BC" w14:textId="77777777" w:rsidR="00550C12" w:rsidRDefault="00550C12" w:rsidP="00EA558D">
      <w:pPr>
        <w:pStyle w:val="Brdtextutanavstnd"/>
      </w:pPr>
    </w:p>
    <w:p w14:paraId="54DDF9BA" w14:textId="77777777" w:rsidR="00550C12" w:rsidRDefault="006A5DB0" w:rsidP="00EA558D">
      <w:pPr>
        <w:pStyle w:val="Brdtext"/>
      </w:pPr>
      <w:r>
        <w:t>Magdalena Andersson</w:t>
      </w:r>
    </w:p>
    <w:sectPr w:rsidR="00550C12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CC44" w14:textId="77777777" w:rsidR="00EA558D" w:rsidRDefault="00EA558D" w:rsidP="00A87A54">
      <w:pPr>
        <w:spacing w:after="0" w:line="240" w:lineRule="auto"/>
      </w:pPr>
      <w:r>
        <w:separator/>
      </w:r>
    </w:p>
  </w:endnote>
  <w:endnote w:type="continuationSeparator" w:id="0">
    <w:p w14:paraId="4828A91A" w14:textId="77777777" w:rsidR="00EA558D" w:rsidRDefault="00EA558D" w:rsidP="00A87A54">
      <w:pPr>
        <w:spacing w:after="0" w:line="240" w:lineRule="auto"/>
      </w:pPr>
      <w:r>
        <w:continuationSeparator/>
      </w:r>
    </w:p>
  </w:endnote>
  <w:endnote w:type="continuationNotice" w:id="1">
    <w:p w14:paraId="3177E7D6" w14:textId="77777777" w:rsidR="00EF03E1" w:rsidRDefault="00EF0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A558D" w:rsidRPr="00347E11" w14:paraId="589385A9" w14:textId="77777777" w:rsidTr="00EA558D">
      <w:trPr>
        <w:trHeight w:val="227"/>
        <w:jc w:val="right"/>
      </w:trPr>
      <w:tc>
        <w:tcPr>
          <w:tcW w:w="708" w:type="dxa"/>
          <w:vAlign w:val="bottom"/>
        </w:tcPr>
        <w:p w14:paraId="244A7C69" w14:textId="1FB53CF9" w:rsidR="00EA558D" w:rsidRPr="00B62610" w:rsidRDefault="00EA558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46A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185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A558D" w:rsidRPr="00347E11" w14:paraId="53616D10" w14:textId="77777777" w:rsidTr="00EA558D">
      <w:trPr>
        <w:trHeight w:val="850"/>
        <w:jc w:val="right"/>
      </w:trPr>
      <w:tc>
        <w:tcPr>
          <w:tcW w:w="708" w:type="dxa"/>
          <w:vAlign w:val="bottom"/>
        </w:tcPr>
        <w:p w14:paraId="2E7B831B" w14:textId="77777777" w:rsidR="00EA558D" w:rsidRPr="00347E11" w:rsidRDefault="00EA558D" w:rsidP="005606BC">
          <w:pPr>
            <w:pStyle w:val="Sidfot"/>
            <w:spacing w:line="276" w:lineRule="auto"/>
            <w:jc w:val="right"/>
          </w:pPr>
        </w:p>
      </w:tc>
    </w:tr>
  </w:tbl>
  <w:p w14:paraId="5BA1D8E0" w14:textId="77777777" w:rsidR="00EA558D" w:rsidRPr="005606BC" w:rsidRDefault="00EA558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A558D" w:rsidRPr="00347E11" w14:paraId="63B3D9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33F111" w14:textId="77777777" w:rsidR="00EA558D" w:rsidRPr="00347E11" w:rsidRDefault="00EA558D" w:rsidP="00347E11">
          <w:pPr>
            <w:pStyle w:val="Sidfot"/>
            <w:rPr>
              <w:sz w:val="8"/>
            </w:rPr>
          </w:pPr>
        </w:p>
      </w:tc>
    </w:tr>
    <w:tr w:rsidR="00EA558D" w:rsidRPr="00EE3C0F" w14:paraId="023E1D51" w14:textId="77777777" w:rsidTr="00C26068">
      <w:trPr>
        <w:trHeight w:val="227"/>
      </w:trPr>
      <w:tc>
        <w:tcPr>
          <w:tcW w:w="4074" w:type="dxa"/>
        </w:tcPr>
        <w:p w14:paraId="05B31DD8" w14:textId="77777777" w:rsidR="00EA558D" w:rsidRPr="00F53AEA" w:rsidRDefault="00EA558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8C8E5B" w14:textId="77777777" w:rsidR="00EA558D" w:rsidRPr="00F53AEA" w:rsidRDefault="00EA558D" w:rsidP="00F53AEA">
          <w:pPr>
            <w:pStyle w:val="Sidfot"/>
            <w:spacing w:line="276" w:lineRule="auto"/>
          </w:pPr>
        </w:p>
      </w:tc>
    </w:tr>
  </w:tbl>
  <w:p w14:paraId="23F76141" w14:textId="77777777" w:rsidR="00EA558D" w:rsidRPr="00EE3C0F" w:rsidRDefault="00EA558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2828" w14:textId="77777777" w:rsidR="00EA558D" w:rsidRDefault="00EA558D" w:rsidP="00A87A54">
      <w:pPr>
        <w:spacing w:after="0" w:line="240" w:lineRule="auto"/>
      </w:pPr>
      <w:r>
        <w:separator/>
      </w:r>
    </w:p>
  </w:footnote>
  <w:footnote w:type="continuationSeparator" w:id="0">
    <w:p w14:paraId="003EEA3D" w14:textId="77777777" w:rsidR="00EA558D" w:rsidRDefault="00EA558D" w:rsidP="00A87A54">
      <w:pPr>
        <w:spacing w:after="0" w:line="240" w:lineRule="auto"/>
      </w:pPr>
      <w:r>
        <w:continuationSeparator/>
      </w:r>
    </w:p>
  </w:footnote>
  <w:footnote w:type="continuationNotice" w:id="1">
    <w:p w14:paraId="683A8A00" w14:textId="77777777" w:rsidR="00EF03E1" w:rsidRDefault="00EF0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558D" w14:paraId="0F03D434" w14:textId="77777777" w:rsidTr="00C93EBA">
      <w:trPr>
        <w:trHeight w:val="227"/>
      </w:trPr>
      <w:tc>
        <w:tcPr>
          <w:tcW w:w="5534" w:type="dxa"/>
        </w:tcPr>
        <w:p w14:paraId="774730AA" w14:textId="77777777" w:rsidR="00EA558D" w:rsidRPr="007D73AB" w:rsidRDefault="00EA558D">
          <w:pPr>
            <w:pStyle w:val="Sidhuvud"/>
          </w:pPr>
        </w:p>
      </w:tc>
      <w:tc>
        <w:tcPr>
          <w:tcW w:w="3170" w:type="dxa"/>
          <w:vAlign w:val="bottom"/>
        </w:tcPr>
        <w:p w14:paraId="0122DF79" w14:textId="77777777" w:rsidR="00EA558D" w:rsidRPr="007D73AB" w:rsidRDefault="00EA558D" w:rsidP="00340DE0">
          <w:pPr>
            <w:pStyle w:val="Sidhuvud"/>
          </w:pPr>
        </w:p>
      </w:tc>
      <w:tc>
        <w:tcPr>
          <w:tcW w:w="1134" w:type="dxa"/>
        </w:tcPr>
        <w:p w14:paraId="31E3E639" w14:textId="77777777" w:rsidR="00EA558D" w:rsidRDefault="00EA558D" w:rsidP="00EA558D">
          <w:pPr>
            <w:pStyle w:val="Sidhuvud"/>
          </w:pPr>
        </w:p>
      </w:tc>
    </w:tr>
    <w:tr w:rsidR="00EA558D" w14:paraId="618986EC" w14:textId="77777777" w:rsidTr="00C93EBA">
      <w:trPr>
        <w:trHeight w:val="1928"/>
      </w:trPr>
      <w:tc>
        <w:tcPr>
          <w:tcW w:w="5534" w:type="dxa"/>
        </w:tcPr>
        <w:p w14:paraId="20F09669" w14:textId="77777777" w:rsidR="00EA558D" w:rsidRPr="00340DE0" w:rsidRDefault="00EA558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C70F3A" w14:textId="77777777" w:rsidR="00EA558D" w:rsidRPr="00710A6C" w:rsidRDefault="00EA558D" w:rsidP="00EE3C0F">
          <w:pPr>
            <w:pStyle w:val="Sidhuvud"/>
            <w:rPr>
              <w:b/>
            </w:rPr>
          </w:pPr>
        </w:p>
        <w:p w14:paraId="179FF46F" w14:textId="77777777" w:rsidR="00EA558D" w:rsidRDefault="00EA558D" w:rsidP="00EE3C0F">
          <w:pPr>
            <w:pStyle w:val="Sidhuvud"/>
          </w:pPr>
        </w:p>
        <w:p w14:paraId="6E7105B6" w14:textId="77777777" w:rsidR="00EA558D" w:rsidRDefault="00EA558D" w:rsidP="00EE3C0F">
          <w:pPr>
            <w:pStyle w:val="Sidhuvud"/>
          </w:pPr>
        </w:p>
        <w:p w14:paraId="00F50A96" w14:textId="77777777" w:rsidR="00EA558D" w:rsidRDefault="00EA558D" w:rsidP="00EE3C0F">
          <w:pPr>
            <w:pStyle w:val="Sidhuvud"/>
          </w:pPr>
        </w:p>
        <w:p w14:paraId="4DE9F4B7" w14:textId="3173B2DF" w:rsidR="00EA558D" w:rsidRDefault="00817DEA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CD553E528924B0388350117D9E48E4E"/>
              </w:placeholder>
              <w:showingPlcHdr/>
              <w:dataBinding w:prefixMappings="xmlns:ns0='http://lp/documentinfo/RK' " w:xpath="/ns0:DocumentInfo[1]/ns0:BaseInfo[1]/ns0:Dnr[1]" w:storeItemID="{1D4E7DC8-656B-47EE-A82E-BC758A56B876}"/>
              <w:text/>
            </w:sdtPr>
            <w:sdtEndPr/>
            <w:sdtContent>
              <w:r w:rsidR="00EA558D">
                <w:rPr>
                  <w:rStyle w:val="Platshllartext"/>
                </w:rPr>
                <w:t xml:space="preserve"> </w:t>
              </w:r>
            </w:sdtContent>
          </w:sdt>
          <w:r w:rsidR="00EA558D" w:rsidRPr="00C95B4B">
            <w:t>Fi2019/02496/S1</w:t>
          </w:r>
          <w:sdt>
            <w:sdtPr>
              <w:alias w:val="DocNumber"/>
              <w:tag w:val="DocNumber"/>
              <w:id w:val="1726028884"/>
              <w:placeholder>
                <w:docPart w:val="B3D5BAE21DD24B37896D10B9F1692DDE"/>
              </w:placeholder>
              <w:showingPlcHdr/>
              <w:dataBinding w:prefixMappings="xmlns:ns0='http://lp/documentinfo/RK' " w:xpath="/ns0:DocumentInfo[1]/ns0:BaseInfo[1]/ns0:DocNumber[1]" w:storeItemID="{1D4E7DC8-656B-47EE-A82E-BC758A56B876}"/>
              <w:text/>
            </w:sdtPr>
            <w:sdtEndPr/>
            <w:sdtContent>
              <w:r w:rsidR="00EA558D">
                <w:rPr>
                  <w:rStyle w:val="Platshllartext"/>
                </w:rPr>
                <w:t xml:space="preserve"> </w:t>
              </w:r>
            </w:sdtContent>
          </w:sdt>
        </w:p>
        <w:p w14:paraId="235DF317" w14:textId="77777777" w:rsidR="00EA558D" w:rsidRDefault="00EA558D" w:rsidP="00EE3C0F">
          <w:pPr>
            <w:pStyle w:val="Sidhuvud"/>
          </w:pPr>
        </w:p>
      </w:tc>
      <w:tc>
        <w:tcPr>
          <w:tcW w:w="1134" w:type="dxa"/>
        </w:tcPr>
        <w:p w14:paraId="66436E54" w14:textId="77777777" w:rsidR="00EA558D" w:rsidRDefault="00EA558D" w:rsidP="0094502D">
          <w:pPr>
            <w:pStyle w:val="Sidhuvud"/>
          </w:pPr>
        </w:p>
        <w:p w14:paraId="43EC7677" w14:textId="77777777" w:rsidR="00EA558D" w:rsidRPr="0094502D" w:rsidRDefault="00EA558D" w:rsidP="00EC71A6">
          <w:pPr>
            <w:pStyle w:val="Sidhuvud"/>
          </w:pPr>
        </w:p>
      </w:tc>
    </w:tr>
    <w:tr w:rsidR="00EA558D" w14:paraId="57FE27A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FABF0A1CDE46BABA439CF2D7E645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0A07D0" w14:textId="77777777" w:rsidR="00EA558D" w:rsidRPr="00443A61" w:rsidRDefault="00EA558D" w:rsidP="00B45066">
              <w:pPr>
                <w:pStyle w:val="Sidhuvud"/>
                <w:rPr>
                  <w:b/>
                </w:rPr>
              </w:pPr>
              <w:r w:rsidRPr="00443A61">
                <w:rPr>
                  <w:b/>
                </w:rPr>
                <w:t>Finansdepartementet</w:t>
              </w:r>
            </w:p>
            <w:p w14:paraId="3FDAAEF9" w14:textId="77777777" w:rsidR="00EA558D" w:rsidRDefault="00EA558D" w:rsidP="00B45066">
              <w:pPr>
                <w:pStyle w:val="Sidhuvud"/>
              </w:pPr>
              <w:r w:rsidRPr="00443A61">
                <w:t>Finansministern</w:t>
              </w:r>
            </w:p>
            <w:p w14:paraId="43775C66" w14:textId="77777777" w:rsidR="00EA558D" w:rsidRDefault="00EA558D" w:rsidP="00B45066">
              <w:pPr>
                <w:pStyle w:val="Sidhuvud"/>
              </w:pPr>
            </w:p>
            <w:p w14:paraId="2DE1328B" w14:textId="034D137F" w:rsidR="00EA558D" w:rsidRPr="00550C12" w:rsidRDefault="00EA558D" w:rsidP="00B45066">
              <w:pPr>
                <w:pStyle w:val="Sidhuvud"/>
                <w:rPr>
                  <w:lang w:val="da-DK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A534614CDF45FEAAB9958B9116F780"/>
          </w:placeholder>
          <w:dataBinding w:prefixMappings="xmlns:ns0='http://lp/documentinfo/RK' " w:xpath="/ns0:DocumentInfo[1]/ns0:BaseInfo[1]/ns0:Recipient[1]" w:storeItemID="{1D4E7DC8-656B-47EE-A82E-BC758A56B876}"/>
          <w:text w:multiLine="1"/>
        </w:sdtPr>
        <w:sdtEndPr/>
        <w:sdtContent>
          <w:tc>
            <w:tcPr>
              <w:tcW w:w="3170" w:type="dxa"/>
            </w:tcPr>
            <w:p w14:paraId="335CC18F" w14:textId="77777777" w:rsidR="00EA558D" w:rsidRDefault="00EA55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7A543C" w14:textId="77777777" w:rsidR="00EA558D" w:rsidRDefault="00EA558D" w:rsidP="003E6020">
          <w:pPr>
            <w:pStyle w:val="Sidhuvud"/>
          </w:pPr>
        </w:p>
      </w:tc>
    </w:tr>
  </w:tbl>
  <w:p w14:paraId="4C4367A3" w14:textId="77777777" w:rsidR="00EA558D" w:rsidRDefault="00EA55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1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1749A"/>
    <w:rsid w:val="000203B0"/>
    <w:rsid w:val="000241FA"/>
    <w:rsid w:val="00025992"/>
    <w:rsid w:val="00026711"/>
    <w:rsid w:val="0002708E"/>
    <w:rsid w:val="0002763D"/>
    <w:rsid w:val="0003679E"/>
    <w:rsid w:val="00041DAF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B45"/>
    <w:rsid w:val="00072C86"/>
    <w:rsid w:val="00072FFC"/>
    <w:rsid w:val="00073B75"/>
    <w:rsid w:val="000757FC"/>
    <w:rsid w:val="00076667"/>
    <w:rsid w:val="00080631"/>
    <w:rsid w:val="00082374"/>
    <w:rsid w:val="00084D02"/>
    <w:rsid w:val="000862E0"/>
    <w:rsid w:val="000873C3"/>
    <w:rsid w:val="00093408"/>
    <w:rsid w:val="000939E2"/>
    <w:rsid w:val="00093BBF"/>
    <w:rsid w:val="0009435C"/>
    <w:rsid w:val="000A13CA"/>
    <w:rsid w:val="000A456A"/>
    <w:rsid w:val="000A5E43"/>
    <w:rsid w:val="000A7E56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48D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7E4"/>
    <w:rsid w:val="001331B1"/>
    <w:rsid w:val="00134837"/>
    <w:rsid w:val="00135111"/>
    <w:rsid w:val="001428E2"/>
    <w:rsid w:val="001611C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626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3C9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4C51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23A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2FC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A3A"/>
    <w:rsid w:val="002E2C89"/>
    <w:rsid w:val="002E3609"/>
    <w:rsid w:val="002E4D3F"/>
    <w:rsid w:val="002E5668"/>
    <w:rsid w:val="002E61A5"/>
    <w:rsid w:val="002F23B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856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0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72C"/>
    <w:rsid w:val="003A1315"/>
    <w:rsid w:val="003A2E73"/>
    <w:rsid w:val="003A3071"/>
    <w:rsid w:val="003A39DA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2346"/>
    <w:rsid w:val="004137EE"/>
    <w:rsid w:val="00413A4E"/>
    <w:rsid w:val="00415163"/>
    <w:rsid w:val="00415273"/>
    <w:rsid w:val="004157BE"/>
    <w:rsid w:val="0042068E"/>
    <w:rsid w:val="00422030"/>
    <w:rsid w:val="00422238"/>
    <w:rsid w:val="00422A7F"/>
    <w:rsid w:val="00426213"/>
    <w:rsid w:val="00430398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6B41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EA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604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F2A"/>
    <w:rsid w:val="00544738"/>
    <w:rsid w:val="005456E4"/>
    <w:rsid w:val="00546999"/>
    <w:rsid w:val="00547B89"/>
    <w:rsid w:val="00550C1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3632"/>
    <w:rsid w:val="005A5193"/>
    <w:rsid w:val="005A6034"/>
    <w:rsid w:val="005A7AC1"/>
    <w:rsid w:val="005B115A"/>
    <w:rsid w:val="005B537F"/>
    <w:rsid w:val="005C05C8"/>
    <w:rsid w:val="005C120D"/>
    <w:rsid w:val="005C15B3"/>
    <w:rsid w:val="005C5297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74D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FE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DB0"/>
    <w:rsid w:val="006B20B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7B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6A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EE9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AC9"/>
    <w:rsid w:val="007F61D0"/>
    <w:rsid w:val="0080228F"/>
    <w:rsid w:val="00804C1B"/>
    <w:rsid w:val="0080595A"/>
    <w:rsid w:val="00807894"/>
    <w:rsid w:val="00807C44"/>
    <w:rsid w:val="008150A6"/>
    <w:rsid w:val="00817098"/>
    <w:rsid w:val="008178E6"/>
    <w:rsid w:val="00817DEA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85C"/>
    <w:rsid w:val="008860CC"/>
    <w:rsid w:val="00886EEE"/>
    <w:rsid w:val="00887F86"/>
    <w:rsid w:val="00890559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691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4E46"/>
    <w:rsid w:val="00915D4C"/>
    <w:rsid w:val="009279B2"/>
    <w:rsid w:val="00935814"/>
    <w:rsid w:val="0094502D"/>
    <w:rsid w:val="00946561"/>
    <w:rsid w:val="00946B39"/>
    <w:rsid w:val="00947013"/>
    <w:rsid w:val="0095062C"/>
    <w:rsid w:val="009564B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92D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D60"/>
    <w:rsid w:val="00A75AB7"/>
    <w:rsid w:val="00A8483F"/>
    <w:rsid w:val="00A870B0"/>
    <w:rsid w:val="00A8728A"/>
    <w:rsid w:val="00A87A54"/>
    <w:rsid w:val="00AA105C"/>
    <w:rsid w:val="00AA1809"/>
    <w:rsid w:val="00AA1FFE"/>
    <w:rsid w:val="00AA2FBC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A81"/>
    <w:rsid w:val="00AE77EB"/>
    <w:rsid w:val="00AE7BD8"/>
    <w:rsid w:val="00AE7D02"/>
    <w:rsid w:val="00AF0BB7"/>
    <w:rsid w:val="00AF0BDE"/>
    <w:rsid w:val="00AF0EDE"/>
    <w:rsid w:val="00AF4853"/>
    <w:rsid w:val="00AF6361"/>
    <w:rsid w:val="00B00702"/>
    <w:rsid w:val="00B0110B"/>
    <w:rsid w:val="00B0234E"/>
    <w:rsid w:val="00B06751"/>
    <w:rsid w:val="00B07931"/>
    <w:rsid w:val="00B149E2"/>
    <w:rsid w:val="00B2169D"/>
    <w:rsid w:val="00B21CBB"/>
    <w:rsid w:val="00B223A7"/>
    <w:rsid w:val="00B2606D"/>
    <w:rsid w:val="00B263C0"/>
    <w:rsid w:val="00B316CA"/>
    <w:rsid w:val="00B31BFB"/>
    <w:rsid w:val="00B3528F"/>
    <w:rsid w:val="00B357AB"/>
    <w:rsid w:val="00B36713"/>
    <w:rsid w:val="00B41704"/>
    <w:rsid w:val="00B41F72"/>
    <w:rsid w:val="00B44E90"/>
    <w:rsid w:val="00B45066"/>
    <w:rsid w:val="00B45324"/>
    <w:rsid w:val="00B47018"/>
    <w:rsid w:val="00B4744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08E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D09"/>
    <w:rsid w:val="00BC112B"/>
    <w:rsid w:val="00BC17DF"/>
    <w:rsid w:val="00BC6832"/>
    <w:rsid w:val="00BC7C0D"/>
    <w:rsid w:val="00BD0826"/>
    <w:rsid w:val="00BD15AB"/>
    <w:rsid w:val="00BD181D"/>
    <w:rsid w:val="00BD3B75"/>
    <w:rsid w:val="00BD4D7E"/>
    <w:rsid w:val="00BD6027"/>
    <w:rsid w:val="00BE0567"/>
    <w:rsid w:val="00BE18F0"/>
    <w:rsid w:val="00BE1BAF"/>
    <w:rsid w:val="00BE2612"/>
    <w:rsid w:val="00BE302F"/>
    <w:rsid w:val="00BE3210"/>
    <w:rsid w:val="00BE350E"/>
    <w:rsid w:val="00BE3E56"/>
    <w:rsid w:val="00BE4BF7"/>
    <w:rsid w:val="00BE62F6"/>
    <w:rsid w:val="00BE638E"/>
    <w:rsid w:val="00BE6845"/>
    <w:rsid w:val="00BF27B2"/>
    <w:rsid w:val="00BF4F06"/>
    <w:rsid w:val="00BF534E"/>
    <w:rsid w:val="00BF5717"/>
    <w:rsid w:val="00BF66D2"/>
    <w:rsid w:val="00C01585"/>
    <w:rsid w:val="00C019AA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B7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7939"/>
    <w:rsid w:val="00C9061B"/>
    <w:rsid w:val="00C93EBA"/>
    <w:rsid w:val="00C95B4B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D6B"/>
    <w:rsid w:val="00D116C0"/>
    <w:rsid w:val="00D1314B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4999"/>
    <w:rsid w:val="00D65E43"/>
    <w:rsid w:val="00D6730A"/>
    <w:rsid w:val="00D674A6"/>
    <w:rsid w:val="00D7168E"/>
    <w:rsid w:val="00D72719"/>
    <w:rsid w:val="00D73F9D"/>
    <w:rsid w:val="00D747FD"/>
    <w:rsid w:val="00D74B7C"/>
    <w:rsid w:val="00D76068"/>
    <w:rsid w:val="00D76B01"/>
    <w:rsid w:val="00D804A2"/>
    <w:rsid w:val="00D84704"/>
    <w:rsid w:val="00D84BF9"/>
    <w:rsid w:val="00D921FD"/>
    <w:rsid w:val="00D92ECA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994"/>
    <w:rsid w:val="00DD0722"/>
    <w:rsid w:val="00DD0B3D"/>
    <w:rsid w:val="00DD212F"/>
    <w:rsid w:val="00DE18F5"/>
    <w:rsid w:val="00DE73D2"/>
    <w:rsid w:val="00DF5BFB"/>
    <w:rsid w:val="00DF5CD6"/>
    <w:rsid w:val="00DF7A91"/>
    <w:rsid w:val="00E022DA"/>
    <w:rsid w:val="00E03BCB"/>
    <w:rsid w:val="00E07DF0"/>
    <w:rsid w:val="00E124DC"/>
    <w:rsid w:val="00E1260E"/>
    <w:rsid w:val="00E15A41"/>
    <w:rsid w:val="00E22D68"/>
    <w:rsid w:val="00E247D9"/>
    <w:rsid w:val="00E258D8"/>
    <w:rsid w:val="00E26DDF"/>
    <w:rsid w:val="00E2733C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9D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58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822"/>
    <w:rsid w:val="00ED592E"/>
    <w:rsid w:val="00ED6ABD"/>
    <w:rsid w:val="00ED72E1"/>
    <w:rsid w:val="00EE3C0F"/>
    <w:rsid w:val="00EE5EB8"/>
    <w:rsid w:val="00EE6810"/>
    <w:rsid w:val="00EF03E1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7FB"/>
    <w:rsid w:val="00F24297"/>
    <w:rsid w:val="00F2564A"/>
    <w:rsid w:val="00F25761"/>
    <w:rsid w:val="00F259D7"/>
    <w:rsid w:val="00F315C6"/>
    <w:rsid w:val="00F32D05"/>
    <w:rsid w:val="00F347B0"/>
    <w:rsid w:val="00F35263"/>
    <w:rsid w:val="00F35E34"/>
    <w:rsid w:val="00F403BF"/>
    <w:rsid w:val="00F4342F"/>
    <w:rsid w:val="00F45227"/>
    <w:rsid w:val="00F5045C"/>
    <w:rsid w:val="00F51E08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4BE"/>
    <w:rsid w:val="00F7793C"/>
    <w:rsid w:val="00F8015D"/>
    <w:rsid w:val="00F829C7"/>
    <w:rsid w:val="00F834AA"/>
    <w:rsid w:val="00F848D6"/>
    <w:rsid w:val="00F859AE"/>
    <w:rsid w:val="00F86FE1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5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553E528924B0388350117D9E48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A9F5E-C023-4E4C-9660-5BDBBFBB90BC}"/>
      </w:docPartPr>
      <w:docPartBody>
        <w:p w:rsidR="0041300F" w:rsidRDefault="007946BC" w:rsidP="007946BC">
          <w:pPr>
            <w:pStyle w:val="ACD553E528924B0388350117D9E48E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5BAE21DD24B37896D10B9F1692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62761-D571-4B3F-8AD8-6086552F6359}"/>
      </w:docPartPr>
      <w:docPartBody>
        <w:p w:rsidR="0041300F" w:rsidRDefault="007946BC" w:rsidP="007946BC">
          <w:pPr>
            <w:pStyle w:val="B3D5BAE21DD24B37896D10B9F1692D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FABF0A1CDE46BABA439CF2D7E64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AB1A8-9302-48E5-883D-C72283B5A677}"/>
      </w:docPartPr>
      <w:docPartBody>
        <w:p w:rsidR="0041300F" w:rsidRDefault="007946BC" w:rsidP="007946BC">
          <w:pPr>
            <w:pStyle w:val="75FABF0A1CDE46BABA439CF2D7E64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A534614CDF45FEAAB9958B9116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F828C-6F36-4F3D-BAF2-A747417C9B58}"/>
      </w:docPartPr>
      <w:docPartBody>
        <w:p w:rsidR="0041300F" w:rsidRDefault="007946BC" w:rsidP="007946BC">
          <w:pPr>
            <w:pStyle w:val="52A534614CDF45FEAAB9958B9116F7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29B3C9A8242AAAED323260E544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ABA98-4DE1-4D65-A7B4-4C5D03A8A68E}"/>
      </w:docPartPr>
      <w:docPartBody>
        <w:p w:rsidR="0041300F" w:rsidRDefault="007946BC" w:rsidP="007946BC">
          <w:pPr>
            <w:pStyle w:val="91A29B3C9A8242AAAED323260E544D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BC"/>
    <w:rsid w:val="000F5279"/>
    <w:rsid w:val="0041300F"/>
    <w:rsid w:val="007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C331DAE947404E8F4F2586E645E92C">
    <w:name w:val="18C331DAE947404E8F4F2586E645E92C"/>
    <w:rsid w:val="007946BC"/>
  </w:style>
  <w:style w:type="character" w:styleId="Platshllartext">
    <w:name w:val="Placeholder Text"/>
    <w:basedOn w:val="Standardstycketeckensnitt"/>
    <w:uiPriority w:val="99"/>
    <w:semiHidden/>
    <w:rsid w:val="007946BC"/>
    <w:rPr>
      <w:noProof w:val="0"/>
      <w:color w:val="808080"/>
    </w:rPr>
  </w:style>
  <w:style w:type="paragraph" w:customStyle="1" w:styleId="654AB5D31B0740CE8F15238370E0D620">
    <w:name w:val="654AB5D31B0740CE8F15238370E0D620"/>
    <w:rsid w:val="007946BC"/>
  </w:style>
  <w:style w:type="paragraph" w:customStyle="1" w:styleId="EB3378674532407188D1E23DBF14A8BD">
    <w:name w:val="EB3378674532407188D1E23DBF14A8BD"/>
    <w:rsid w:val="007946BC"/>
  </w:style>
  <w:style w:type="paragraph" w:customStyle="1" w:styleId="69BF3C5132CF4B459E08A272EED6136E">
    <w:name w:val="69BF3C5132CF4B459E08A272EED6136E"/>
    <w:rsid w:val="007946BC"/>
  </w:style>
  <w:style w:type="paragraph" w:customStyle="1" w:styleId="ACD553E528924B0388350117D9E48E4E">
    <w:name w:val="ACD553E528924B0388350117D9E48E4E"/>
    <w:rsid w:val="007946BC"/>
  </w:style>
  <w:style w:type="paragraph" w:customStyle="1" w:styleId="B3D5BAE21DD24B37896D10B9F1692DDE">
    <w:name w:val="B3D5BAE21DD24B37896D10B9F1692DDE"/>
    <w:rsid w:val="007946BC"/>
  </w:style>
  <w:style w:type="paragraph" w:customStyle="1" w:styleId="3F3E33954E9B4A73B04972292254B330">
    <w:name w:val="3F3E33954E9B4A73B04972292254B330"/>
    <w:rsid w:val="007946BC"/>
  </w:style>
  <w:style w:type="paragraph" w:customStyle="1" w:styleId="8FC06764CC5346929949EE45E1FF6EC3">
    <w:name w:val="8FC06764CC5346929949EE45E1FF6EC3"/>
    <w:rsid w:val="007946BC"/>
  </w:style>
  <w:style w:type="paragraph" w:customStyle="1" w:styleId="CB0AC15674D14B35B262D3386AEC54F3">
    <w:name w:val="CB0AC15674D14B35B262D3386AEC54F3"/>
    <w:rsid w:val="007946BC"/>
  </w:style>
  <w:style w:type="paragraph" w:customStyle="1" w:styleId="75FABF0A1CDE46BABA439CF2D7E645EA">
    <w:name w:val="75FABF0A1CDE46BABA439CF2D7E645EA"/>
    <w:rsid w:val="007946BC"/>
  </w:style>
  <w:style w:type="paragraph" w:customStyle="1" w:styleId="52A534614CDF45FEAAB9958B9116F780">
    <w:name w:val="52A534614CDF45FEAAB9958B9116F780"/>
    <w:rsid w:val="007946BC"/>
  </w:style>
  <w:style w:type="paragraph" w:customStyle="1" w:styleId="BDFF4EDCC3334670B60EA43992F950AD">
    <w:name w:val="BDFF4EDCC3334670B60EA43992F950AD"/>
    <w:rsid w:val="007946BC"/>
  </w:style>
  <w:style w:type="paragraph" w:customStyle="1" w:styleId="77DCB8A5C9554BF2AA27976A373C09FE">
    <w:name w:val="77DCB8A5C9554BF2AA27976A373C09FE"/>
    <w:rsid w:val="007946BC"/>
  </w:style>
  <w:style w:type="paragraph" w:customStyle="1" w:styleId="3AE9CB426FAF41D68C8E03303EDA4131">
    <w:name w:val="3AE9CB426FAF41D68C8E03303EDA4131"/>
    <w:rsid w:val="007946BC"/>
  </w:style>
  <w:style w:type="paragraph" w:customStyle="1" w:styleId="D877387F3A6E487BAEED961A140CC350">
    <w:name w:val="D877387F3A6E487BAEED961A140CC350"/>
    <w:rsid w:val="007946BC"/>
  </w:style>
  <w:style w:type="paragraph" w:customStyle="1" w:styleId="C626619FE04547BA83DA32BB4A636F43">
    <w:name w:val="C626619FE04547BA83DA32BB4A636F43"/>
    <w:rsid w:val="007946BC"/>
  </w:style>
  <w:style w:type="paragraph" w:customStyle="1" w:styleId="27E9B641AAC14C5D84F4604E55C4F8AA">
    <w:name w:val="27E9B641AAC14C5D84F4604E55C4F8AA"/>
    <w:rsid w:val="007946BC"/>
  </w:style>
  <w:style w:type="paragraph" w:customStyle="1" w:styleId="91A29B3C9A8242AAAED323260E544D0D">
    <w:name w:val="91A29B3C9A8242AAAED323260E544D0D"/>
    <w:rsid w:val="007946BC"/>
  </w:style>
  <w:style w:type="paragraph" w:customStyle="1" w:styleId="6AC131C3EB444760B05553C7140B554C">
    <w:name w:val="6AC131C3EB444760B05553C7140B554C"/>
    <w:rsid w:val="0079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2019-08-02T00:00:00</HeaderDate>
    <Office/>
    <Dnr/>
    <ParagrafNr/>
    <DocumentTitle/>
    <VisitingAddress/>
    <Extra1/>
    <Extra2/>
    <Extra3>Jan Ericson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11" ma:contentTypeDescription="Skapa nytt dokument med möjlighet att välja RK-mall" ma:contentTypeScope="" ma:versionID="a5b9437d651ca581e2de0c67e6d6bf4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84a146bb-e433-4be7-93e4-049a36845c6a" targetNamespace="http://schemas.microsoft.com/office/2006/metadata/properties" ma:root="true" ma:fieldsID="774cc820e66d79d4b71c46744df9259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9e33f3d9-8f99-4e76-a1cd-5ceaa4c6e8ef</RD_Svarsid>
  </documentManagement>
</p:properties>
</file>

<file path=customXml/itemProps1.xml><?xml version="1.0" encoding="utf-8"?>
<ds:datastoreItem xmlns:ds="http://schemas.openxmlformats.org/officeDocument/2006/customXml" ds:itemID="{38927FB5-E36A-44D9-9E2A-54805584DDE7}"/>
</file>

<file path=customXml/itemProps2.xml><?xml version="1.0" encoding="utf-8"?>
<ds:datastoreItem xmlns:ds="http://schemas.openxmlformats.org/officeDocument/2006/customXml" ds:itemID="{1D4E7DC8-656B-47EE-A82E-BC758A56B876}"/>
</file>

<file path=customXml/itemProps3.xml><?xml version="1.0" encoding="utf-8"?>
<ds:datastoreItem xmlns:ds="http://schemas.openxmlformats.org/officeDocument/2006/customXml" ds:itemID="{824E79E1-9D56-450E-B97D-5570DF65CEDF}"/>
</file>

<file path=customXml/itemProps4.xml><?xml version="1.0" encoding="utf-8"?>
<ds:datastoreItem xmlns:ds="http://schemas.openxmlformats.org/officeDocument/2006/customXml" ds:itemID="{A98EE585-ED46-421A-B196-062B01DC597E}"/>
</file>

<file path=customXml/itemProps5.xml><?xml version="1.0" encoding="utf-8"?>
<ds:datastoreItem xmlns:ds="http://schemas.openxmlformats.org/officeDocument/2006/customXml" ds:itemID="{1C167077-D3D7-44B9-8255-88E620411933}"/>
</file>

<file path=customXml/itemProps6.xml><?xml version="1.0" encoding="utf-8"?>
<ds:datastoreItem xmlns:ds="http://schemas.openxmlformats.org/officeDocument/2006/customXml" ds:itemID="{7AA722FC-BBFC-4310-9324-DE4DD1BF8F6E}"/>
</file>

<file path=customXml/itemProps7.xml><?xml version="1.0" encoding="utf-8"?>
<ds:datastoreItem xmlns:ds="http://schemas.openxmlformats.org/officeDocument/2006/customXml" ds:itemID="{B8B0507A-C915-455D-A201-4D50BC13918A}"/>
</file>

<file path=customXml/itemProps8.xml><?xml version="1.0" encoding="utf-8"?>
<ds:datastoreItem xmlns:ds="http://schemas.openxmlformats.org/officeDocument/2006/customXml" ds:itemID="{0000CD87-1862-4DF8-BA66-88271D3AF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2019-07-04T11:47:00Z</dcterms:created>
  <dcterms:modified xsi:type="dcterms:W3CDTF">2019-07-04T11:47:00Z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bdfdc232-7a50-4459-942d-708d29cc4705</vt:lpwstr>
  </property>
</Properties>
</file>