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5E186" w14:textId="77777777" w:rsidR="0048027D" w:rsidRDefault="003B4836" w:rsidP="004757AF">
      <w:pPr>
        <w:pStyle w:val="Rubrik"/>
      </w:pPr>
      <w:r>
        <w:t>Svar på fråga 2020/21:</w:t>
      </w:r>
      <w:r w:rsidR="00DC566B">
        <w:t xml:space="preserve">2404 </w:t>
      </w:r>
      <w:r>
        <w:t xml:space="preserve">av </w:t>
      </w:r>
      <w:r w:rsidR="00DC566B" w:rsidRPr="00DC566B">
        <w:t xml:space="preserve">Markus </w:t>
      </w:r>
      <w:proofErr w:type="spellStart"/>
      <w:r w:rsidR="00DC566B" w:rsidRPr="00DC566B">
        <w:t>Wiechel</w:t>
      </w:r>
      <w:proofErr w:type="spellEnd"/>
      <w:r w:rsidR="00DC566B" w:rsidRPr="00DC566B">
        <w:t xml:space="preserve"> (SD) Stöd till svensk plastindustri</w:t>
      </w:r>
      <w:r w:rsidR="0048027D">
        <w:t xml:space="preserve"> </w:t>
      </w:r>
    </w:p>
    <w:p w14:paraId="1CCA386D" w14:textId="475E9B30" w:rsidR="003B4836" w:rsidRDefault="00147C6F" w:rsidP="004757AF">
      <w:pPr>
        <w:pStyle w:val="Rubrik"/>
      </w:pPr>
      <w:r>
        <w:t>och</w:t>
      </w:r>
      <w:r w:rsidR="0048027D" w:rsidRPr="0048027D">
        <w:t xml:space="preserve"> fråga 2020/21:24</w:t>
      </w:r>
      <w:r w:rsidR="0048027D">
        <w:t>10</w:t>
      </w:r>
      <w:r w:rsidR="0048027D" w:rsidRPr="0048027D">
        <w:t xml:space="preserve"> av Ma</w:t>
      </w:r>
      <w:r w:rsidR="0048027D">
        <w:t>ts Nordberg</w:t>
      </w:r>
      <w:r w:rsidR="0048027D" w:rsidRPr="0048027D">
        <w:t xml:space="preserve"> (SD) Ändringar rörande platspåseskatten</w:t>
      </w:r>
    </w:p>
    <w:p w14:paraId="6796634D" w14:textId="5B86A37D" w:rsidR="003B4836" w:rsidRDefault="003B4836" w:rsidP="0048027D">
      <w:pPr>
        <w:pStyle w:val="Brdtext"/>
      </w:pPr>
      <w:r>
        <w:t>Ma</w:t>
      </w:r>
      <w:r w:rsidR="00DC566B">
        <w:t xml:space="preserve">rkus </w:t>
      </w:r>
      <w:proofErr w:type="spellStart"/>
      <w:r w:rsidR="00DC566B">
        <w:t>Wiechel</w:t>
      </w:r>
      <w:proofErr w:type="spellEnd"/>
      <w:r w:rsidR="00DC566B">
        <w:t xml:space="preserve"> </w:t>
      </w:r>
      <w:r>
        <w:t xml:space="preserve">har frågat </w:t>
      </w:r>
      <w:r w:rsidR="00DC566B">
        <w:t>Per Bolund hur han kan</w:t>
      </w:r>
      <w:r>
        <w:t xml:space="preserve"> </w:t>
      </w:r>
      <w:r w:rsidR="00DC566B">
        <w:t xml:space="preserve">motivera att miljövänliga företag som Gaia Biomaterials tvingas flytta sin produktion utomlands till följd av regeringens miljöpolitik, och om han kan förvänta sig att ministern vidtar några åtgärder mot bakgrund av detta. </w:t>
      </w:r>
      <w:r w:rsidR="00090FD2">
        <w:t>Frågan ställs</w:t>
      </w:r>
      <w:r w:rsidR="00090FD2" w:rsidRPr="00090FD2">
        <w:t xml:space="preserve"> mot bakgrund av </w:t>
      </w:r>
      <w:proofErr w:type="gramStart"/>
      <w:r w:rsidR="00090FD2" w:rsidRPr="00090FD2">
        <w:t>bl.a.</w:t>
      </w:r>
      <w:proofErr w:type="gramEnd"/>
      <w:r w:rsidR="00090FD2" w:rsidRPr="00090FD2">
        <w:t xml:space="preserve"> skatten på plastbärkassar</w:t>
      </w:r>
      <w:r w:rsidR="00090FD2">
        <w:t xml:space="preserve"> och</w:t>
      </w:r>
      <w:r w:rsidR="00DC566B" w:rsidRPr="00DC566B">
        <w:t xml:space="preserve"> har överlämnats till mig.</w:t>
      </w:r>
      <w:r w:rsidR="0048027D" w:rsidRPr="0048027D">
        <w:t xml:space="preserve"> </w:t>
      </w:r>
      <w:r w:rsidR="0048027D">
        <w:t xml:space="preserve">Mats Nordberg har frågat </w:t>
      </w:r>
      <w:r w:rsidR="00147C6F">
        <w:t xml:space="preserve">mig </w:t>
      </w:r>
      <w:r w:rsidR="0048027D">
        <w:t>om jag ämnar verka för att snarast ändra regelverket för plastpåseskatten så att skatten differentieras, dels beträffande plastens ursprung (andel fossilt respektive förnybart material), dels beträffande produktens nedbrytbarhet</w:t>
      </w:r>
      <w:r w:rsidR="00CB032C">
        <w:t>.</w:t>
      </w:r>
    </w:p>
    <w:p w14:paraId="018229A2" w14:textId="507C9BE3" w:rsidR="005B3A23" w:rsidRDefault="005B3A23" w:rsidP="004757AF">
      <w:pPr>
        <w:pStyle w:val="Brdtext"/>
      </w:pPr>
      <w:r w:rsidRPr="005B3A23">
        <w:t xml:space="preserve">Skatten på plastbärkassar bygger på en sakpolitisk överenskommelse mellan Socialdemokraterna, Centerpartiet, Liberalerna och Miljöpartiet de gröna och gäller från och med den 1 maj 2020. Skatten är en del av regeringens arbete för att uppnå Sveriges miljömål och EU:s förbrukningsmål för plastbärkassar. </w:t>
      </w:r>
    </w:p>
    <w:p w14:paraId="57752E47" w14:textId="0ED4BB79" w:rsidR="005B3A23" w:rsidRDefault="00215780" w:rsidP="005B3A23">
      <w:pPr>
        <w:pStyle w:val="Brdtext"/>
      </w:pPr>
      <w:r>
        <w:t>Jag kan inte uttala mig om enskilda ärenden men s</w:t>
      </w:r>
      <w:r w:rsidR="005B3A23">
        <w:t xml:space="preserve">katten </w:t>
      </w:r>
      <w:r>
        <w:t xml:space="preserve">på plastbärkassar </w:t>
      </w:r>
      <w:r w:rsidR="005B3A23">
        <w:t>omfattar p</w:t>
      </w:r>
      <w:r>
        <w:t xml:space="preserve">åsar </w:t>
      </w:r>
      <w:r w:rsidR="005B3A23">
        <w:t>som sätts på den svenska marknaden. Kassar som produceras i Sverige och exporteras till andra länder omfattas inte av skatten</w:t>
      </w:r>
      <w:r w:rsidR="00B70158">
        <w:t xml:space="preserve"> </w:t>
      </w:r>
      <w:r w:rsidR="00381F36">
        <w:t xml:space="preserve">förutsatt </w:t>
      </w:r>
      <w:r w:rsidR="00B70158">
        <w:t>tillverkaren är lagerhållare</w:t>
      </w:r>
      <w:r w:rsidR="005B3A23">
        <w:t xml:space="preserve">. Ett företag som producerar produkter som </w:t>
      </w:r>
      <w:r w:rsidR="004D5FD9">
        <w:t>efterfrågas</w:t>
      </w:r>
      <w:r w:rsidR="005B3A23">
        <w:t xml:space="preserve"> på en marknad utanför Sverige behöver alltså inte flytta till följd av skatten på plastbärkassar. </w:t>
      </w:r>
    </w:p>
    <w:p w14:paraId="27946C6A" w14:textId="053A3536" w:rsidR="0048027D" w:rsidRDefault="0048027D" w:rsidP="005B3A23">
      <w:pPr>
        <w:pStyle w:val="Brdtext"/>
      </w:pPr>
      <w:r w:rsidRPr="0048027D">
        <w:lastRenderedPageBreak/>
        <w:t>Som jag tidigare har svarat vid flera tillfällen är en förutsättning för att en bärkasse ska vara skattepliktig att den i mer än försumbar omfattning består av plast. Det saknar betydelse för frågan om skatteplikt om påsen är gjord av förnybar eller återvunnen plastråvara. Detta beror framförallt på att all plast har samma negativa miljöpåverkan som fossil plast vid nedskräpning i naturen, i synnerhet genom spridning av mikroplaster. Även så kallad industriellt och biologiskt nedbrytbar plast sönderdelas till mikroplaster vid nedskräpning.</w:t>
      </w:r>
    </w:p>
    <w:p w14:paraId="0F6C703F" w14:textId="5F248ACA" w:rsidR="003B4836" w:rsidRDefault="003B4836" w:rsidP="004757AF">
      <w:pPr>
        <w:pStyle w:val="Brdtext"/>
      </w:pPr>
      <w:r>
        <w:t xml:space="preserve">Stockholm den </w:t>
      </w:r>
      <w:sdt>
        <w:sdtPr>
          <w:id w:val="-1225218591"/>
          <w:placeholder>
            <w:docPart w:val="CFBE9282395149D0989C8E557A62ADB2"/>
          </w:placeholder>
          <w:dataBinding w:prefixMappings="xmlns:ns0='http://lp/documentinfo/RK' " w:xpath="/ns0:DocumentInfo[1]/ns0:BaseInfo[1]/ns0:HeaderDate[1]" w:storeItemID="{18DDBA6F-715E-4734-9255-A4854B891112}"/>
          <w:date w:fullDate="2021-04-07T00:00:00Z">
            <w:dateFormat w:val="d MMMM yyyy"/>
            <w:lid w:val="sv-SE"/>
            <w:storeMappedDataAs w:val="dateTime"/>
            <w:calendar w:val="gregorian"/>
          </w:date>
        </w:sdtPr>
        <w:sdtEndPr/>
        <w:sdtContent>
          <w:r w:rsidR="0071314D">
            <w:t>7 april 2021</w:t>
          </w:r>
        </w:sdtContent>
      </w:sdt>
    </w:p>
    <w:p w14:paraId="74CDB6EA" w14:textId="141C4971" w:rsidR="003B4836" w:rsidRDefault="003B4836" w:rsidP="004757AF">
      <w:pPr>
        <w:pStyle w:val="Brdtextutanavstnd"/>
      </w:pPr>
    </w:p>
    <w:p w14:paraId="1C3A4234" w14:textId="77777777" w:rsidR="00433DBC" w:rsidRDefault="00433DBC" w:rsidP="004757AF">
      <w:pPr>
        <w:pStyle w:val="Brdtextutanavstnd"/>
      </w:pPr>
    </w:p>
    <w:p w14:paraId="12EF1BA8" w14:textId="77777777" w:rsidR="003B4836" w:rsidRDefault="003B4836" w:rsidP="004757AF">
      <w:pPr>
        <w:pStyle w:val="Brdtextutanavstnd"/>
      </w:pPr>
    </w:p>
    <w:p w14:paraId="2D209B72" w14:textId="0D50A9BE" w:rsidR="003B4836" w:rsidRDefault="003B4836" w:rsidP="00E96532">
      <w:pPr>
        <w:pStyle w:val="Brdtext"/>
      </w:pPr>
      <w:r>
        <w:t>Magdalena Andersson</w:t>
      </w:r>
    </w:p>
    <w:sectPr w:rsidR="003B4836" w:rsidSect="003B4836">
      <w:footerReference w:type="default" r:id="rId9"/>
      <w:headerReference w:type="first" r:id="rId10"/>
      <w:footerReference w:type="first" r:id="rId11"/>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FA99E" w14:textId="77777777" w:rsidR="004757AF" w:rsidRDefault="004757AF" w:rsidP="00A87A54">
      <w:pPr>
        <w:spacing w:after="0" w:line="240" w:lineRule="auto"/>
      </w:pPr>
      <w:r>
        <w:separator/>
      </w:r>
    </w:p>
  </w:endnote>
  <w:endnote w:type="continuationSeparator" w:id="0">
    <w:p w14:paraId="7AE0A021" w14:textId="77777777" w:rsidR="004757AF" w:rsidRDefault="004757A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3B4836" w:rsidRPr="00347E11" w14:paraId="41C6AB2D" w14:textId="77777777" w:rsidTr="004757AF">
      <w:trPr>
        <w:trHeight w:val="227"/>
        <w:jc w:val="right"/>
      </w:trPr>
      <w:tc>
        <w:tcPr>
          <w:tcW w:w="708" w:type="dxa"/>
          <w:vAlign w:val="bottom"/>
        </w:tcPr>
        <w:p w14:paraId="74281BFD" w14:textId="77777777" w:rsidR="003B4836" w:rsidRPr="00B62610" w:rsidRDefault="003B4836" w:rsidP="003B4836">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Pr>
            <w:t>1</w:t>
          </w:r>
          <w:r>
            <w:rPr>
              <w:rStyle w:val="Sidnummer"/>
            </w:rPr>
            <w:fldChar w:fldCharType="end"/>
          </w:r>
          <w:r>
            <w:rPr>
              <w:rStyle w:val="Sidnummer"/>
            </w:rPr>
            <w:t>)</w:t>
          </w:r>
        </w:p>
      </w:tc>
    </w:tr>
    <w:tr w:rsidR="003B4836" w:rsidRPr="00347E11" w14:paraId="40033DDA" w14:textId="77777777" w:rsidTr="004757AF">
      <w:trPr>
        <w:trHeight w:val="850"/>
        <w:jc w:val="right"/>
      </w:trPr>
      <w:tc>
        <w:tcPr>
          <w:tcW w:w="708" w:type="dxa"/>
          <w:vAlign w:val="bottom"/>
        </w:tcPr>
        <w:p w14:paraId="7DA1B755" w14:textId="77777777" w:rsidR="003B4836" w:rsidRPr="00347E11" w:rsidRDefault="003B4836" w:rsidP="003B4836">
          <w:pPr>
            <w:pStyle w:val="Sidfot"/>
            <w:spacing w:line="276" w:lineRule="auto"/>
            <w:jc w:val="right"/>
          </w:pPr>
        </w:p>
      </w:tc>
    </w:tr>
  </w:tbl>
  <w:p w14:paraId="5768A557" w14:textId="77777777" w:rsidR="003B4836" w:rsidRPr="005606BC" w:rsidRDefault="003B4836" w:rsidP="003B4836">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EAF5744" w14:textId="77777777" w:rsidTr="001F4302">
      <w:trPr>
        <w:trHeight w:val="510"/>
      </w:trPr>
      <w:tc>
        <w:tcPr>
          <w:tcW w:w="8525" w:type="dxa"/>
          <w:gridSpan w:val="2"/>
          <w:vAlign w:val="bottom"/>
        </w:tcPr>
        <w:p w14:paraId="2D88A85A" w14:textId="77777777" w:rsidR="00347E11" w:rsidRPr="00347E11" w:rsidRDefault="00347E11" w:rsidP="00347E11">
          <w:pPr>
            <w:pStyle w:val="Sidfot"/>
            <w:rPr>
              <w:sz w:val="8"/>
            </w:rPr>
          </w:pPr>
        </w:p>
      </w:tc>
    </w:tr>
    <w:tr w:rsidR="00093408" w:rsidRPr="00EE3C0F" w14:paraId="1878987B" w14:textId="77777777" w:rsidTr="00C26068">
      <w:trPr>
        <w:trHeight w:val="227"/>
      </w:trPr>
      <w:tc>
        <w:tcPr>
          <w:tcW w:w="4074" w:type="dxa"/>
        </w:tcPr>
        <w:p w14:paraId="57B3ABFC" w14:textId="77777777" w:rsidR="00347E11" w:rsidRPr="00F53AEA" w:rsidRDefault="00347E11" w:rsidP="00C26068">
          <w:pPr>
            <w:pStyle w:val="Sidfot"/>
            <w:spacing w:line="276" w:lineRule="auto"/>
          </w:pPr>
        </w:p>
      </w:tc>
      <w:tc>
        <w:tcPr>
          <w:tcW w:w="4451" w:type="dxa"/>
        </w:tcPr>
        <w:p w14:paraId="22D9CC1F" w14:textId="77777777" w:rsidR="00093408" w:rsidRPr="00F53AEA" w:rsidRDefault="00093408" w:rsidP="00F53AEA">
          <w:pPr>
            <w:pStyle w:val="Sidfot"/>
            <w:spacing w:line="276" w:lineRule="auto"/>
          </w:pPr>
        </w:p>
      </w:tc>
    </w:tr>
  </w:tbl>
  <w:p w14:paraId="657E6AA4"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69596" w14:textId="77777777" w:rsidR="004757AF" w:rsidRDefault="004757AF" w:rsidP="003B4836">
      <w:pPr>
        <w:spacing w:after="0" w:line="240" w:lineRule="auto"/>
      </w:pPr>
      <w:r>
        <w:separator/>
      </w:r>
    </w:p>
  </w:footnote>
  <w:footnote w:type="continuationSeparator" w:id="0">
    <w:p w14:paraId="283A910C" w14:textId="77777777" w:rsidR="004757AF" w:rsidRDefault="004757A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B4836" w14:paraId="16193346" w14:textId="77777777" w:rsidTr="00C93EBA">
      <w:trPr>
        <w:trHeight w:val="227"/>
      </w:trPr>
      <w:tc>
        <w:tcPr>
          <w:tcW w:w="5534" w:type="dxa"/>
        </w:tcPr>
        <w:p w14:paraId="0C275CA2" w14:textId="77777777" w:rsidR="003B4836" w:rsidRPr="007D73AB" w:rsidRDefault="003B4836">
          <w:pPr>
            <w:pStyle w:val="Sidhuvud"/>
          </w:pPr>
        </w:p>
      </w:tc>
      <w:tc>
        <w:tcPr>
          <w:tcW w:w="3170" w:type="dxa"/>
          <w:vAlign w:val="bottom"/>
        </w:tcPr>
        <w:p w14:paraId="5D196F9E" w14:textId="4EE81447" w:rsidR="003B4836" w:rsidRPr="007D73AB" w:rsidRDefault="003B4836" w:rsidP="00340DE0">
          <w:pPr>
            <w:pStyle w:val="Sidhuvud"/>
          </w:pPr>
        </w:p>
      </w:tc>
      <w:tc>
        <w:tcPr>
          <w:tcW w:w="1134" w:type="dxa"/>
        </w:tcPr>
        <w:p w14:paraId="33DBE627" w14:textId="77777777" w:rsidR="003B4836" w:rsidRDefault="003B4836" w:rsidP="004757AF">
          <w:pPr>
            <w:pStyle w:val="Sidhuvud"/>
          </w:pPr>
        </w:p>
      </w:tc>
    </w:tr>
    <w:tr w:rsidR="003B4836" w14:paraId="140483E0" w14:textId="77777777" w:rsidTr="00C93EBA">
      <w:trPr>
        <w:trHeight w:val="1928"/>
      </w:trPr>
      <w:tc>
        <w:tcPr>
          <w:tcW w:w="5534" w:type="dxa"/>
        </w:tcPr>
        <w:p w14:paraId="5FD0B462" w14:textId="0B78FAB8" w:rsidR="003B4836" w:rsidRPr="00340DE0" w:rsidRDefault="003B4836" w:rsidP="00340DE0">
          <w:pPr>
            <w:pStyle w:val="Sidhuvud"/>
          </w:pPr>
          <w:r>
            <w:rPr>
              <w:noProof/>
            </w:rPr>
            <w:drawing>
              <wp:inline distT="0" distB="0" distL="0" distR="0" wp14:anchorId="3B3724C2" wp14:editId="1052C6DD">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64A4F708" w14:textId="3CAB20DC" w:rsidR="003B4836" w:rsidRPr="00710A6C" w:rsidRDefault="003B4836" w:rsidP="00EE3C0F">
          <w:pPr>
            <w:pStyle w:val="Sidhuvud"/>
            <w:rPr>
              <w:b/>
            </w:rPr>
          </w:pPr>
        </w:p>
        <w:p w14:paraId="27A5C92C" w14:textId="385EC95A" w:rsidR="003B4836" w:rsidRDefault="003B4836" w:rsidP="00EE3C0F">
          <w:pPr>
            <w:pStyle w:val="Sidhuvud"/>
          </w:pPr>
        </w:p>
        <w:p w14:paraId="1E23599B" w14:textId="275F4834" w:rsidR="003B4836" w:rsidRDefault="003B4836" w:rsidP="00EE3C0F">
          <w:pPr>
            <w:pStyle w:val="Sidhuvud"/>
          </w:pPr>
        </w:p>
        <w:p w14:paraId="4D3140C3" w14:textId="77777777" w:rsidR="003B4836" w:rsidRDefault="003B4836" w:rsidP="00EE3C0F">
          <w:pPr>
            <w:pStyle w:val="Sidhuvud"/>
          </w:pPr>
        </w:p>
        <w:sdt>
          <w:sdtPr>
            <w:alias w:val="Dnr"/>
            <w:tag w:val="ccRKShow_Dnr"/>
            <w:id w:val="-829283628"/>
            <w:placeholder>
              <w:docPart w:val="39A9343212DF455A92656E21B794BC0F"/>
            </w:placeholder>
            <w:dataBinding w:prefixMappings="xmlns:ns0='http://lp/documentinfo/RK' " w:xpath="/ns0:DocumentInfo[1]/ns0:BaseInfo[1]/ns0:Dnr[1]" w:storeItemID="{18DDBA6F-715E-4734-9255-A4854B891112}"/>
            <w:text/>
          </w:sdtPr>
          <w:sdtEndPr/>
          <w:sdtContent>
            <w:p w14:paraId="758E4E2E" w14:textId="75829F7E" w:rsidR="003B4836" w:rsidRDefault="00433DBC" w:rsidP="00433DBC">
              <w:pPr>
                <w:pStyle w:val="Sidhuvud"/>
              </w:pPr>
              <w:r w:rsidRPr="00433DBC">
                <w:t>Fi2021/01521</w:t>
              </w:r>
              <w:r>
                <w:t xml:space="preserve">                                  </w:t>
              </w:r>
              <w:r w:rsidRPr="00433DBC">
                <w:t xml:space="preserve">Fi2021/01520 </w:t>
              </w:r>
            </w:p>
          </w:sdtContent>
        </w:sdt>
        <w:sdt>
          <w:sdtPr>
            <w:alias w:val="DocNumber"/>
            <w:tag w:val="DocNumber"/>
            <w:id w:val="1726028884"/>
            <w:placeholder>
              <w:docPart w:val="FAFCCC9E5493493A9CB198F1AF80A5D4"/>
            </w:placeholder>
            <w:showingPlcHdr/>
            <w:dataBinding w:prefixMappings="xmlns:ns0='http://lp/documentinfo/RK' " w:xpath="/ns0:DocumentInfo[1]/ns0:BaseInfo[1]/ns0:DocNumber[1]" w:storeItemID="{18DDBA6F-715E-4734-9255-A4854B891112}"/>
            <w:text/>
          </w:sdtPr>
          <w:sdtEndPr/>
          <w:sdtContent>
            <w:p w14:paraId="6F5A36A4" w14:textId="77777777" w:rsidR="003B4836" w:rsidRDefault="003B4836" w:rsidP="00EE3C0F">
              <w:pPr>
                <w:pStyle w:val="Sidhuvud"/>
              </w:pPr>
              <w:r>
                <w:rPr>
                  <w:rStyle w:val="Platshllartext"/>
                </w:rPr>
                <w:t xml:space="preserve"> </w:t>
              </w:r>
            </w:p>
          </w:sdtContent>
        </w:sdt>
        <w:p w14:paraId="72EF1C33" w14:textId="77777777" w:rsidR="003B4836" w:rsidRDefault="003B4836" w:rsidP="00EE3C0F">
          <w:pPr>
            <w:pStyle w:val="Sidhuvud"/>
          </w:pPr>
        </w:p>
      </w:tc>
      <w:tc>
        <w:tcPr>
          <w:tcW w:w="1134" w:type="dxa"/>
        </w:tcPr>
        <w:p w14:paraId="5A19BCA6" w14:textId="0A527490" w:rsidR="003B4836" w:rsidRDefault="003B4836" w:rsidP="0094502D">
          <w:pPr>
            <w:pStyle w:val="Sidhuvud"/>
          </w:pPr>
        </w:p>
        <w:p w14:paraId="28670A57" w14:textId="4863CE29" w:rsidR="003B4836" w:rsidRPr="0094502D" w:rsidRDefault="003B4836" w:rsidP="00EC71A6">
          <w:pPr>
            <w:pStyle w:val="Sidhuvud"/>
          </w:pPr>
        </w:p>
      </w:tc>
    </w:tr>
    <w:tr w:rsidR="003B4836" w14:paraId="55C47405" w14:textId="77777777" w:rsidTr="00C93EBA">
      <w:trPr>
        <w:trHeight w:val="2268"/>
      </w:trPr>
      <w:sdt>
        <w:sdtPr>
          <w:rPr>
            <w:b/>
          </w:rPr>
          <w:alias w:val="SenderText"/>
          <w:tag w:val="ccRKShow_SenderText"/>
          <w:id w:val="1374046025"/>
          <w:placeholder>
            <w:docPart w:val="B69E38B0B8D84113AABF2F7C7A339546"/>
          </w:placeholder>
        </w:sdtPr>
        <w:sdtEndPr>
          <w:rPr>
            <w:b w:val="0"/>
          </w:rPr>
        </w:sdtEndPr>
        <w:sdtContent>
          <w:tc>
            <w:tcPr>
              <w:tcW w:w="5534" w:type="dxa"/>
              <w:tcMar>
                <w:right w:w="1134" w:type="dxa"/>
              </w:tcMar>
            </w:tcPr>
            <w:p w14:paraId="6607CE8E" w14:textId="77777777" w:rsidR="003B4836" w:rsidRPr="003B4836" w:rsidRDefault="003B4836" w:rsidP="00340DE0">
              <w:pPr>
                <w:pStyle w:val="Sidhuvud"/>
                <w:rPr>
                  <w:b/>
                </w:rPr>
              </w:pPr>
              <w:r w:rsidRPr="003B4836">
                <w:rPr>
                  <w:b/>
                </w:rPr>
                <w:t>Finansdepartementet</w:t>
              </w:r>
            </w:p>
            <w:p w14:paraId="1001BEFD" w14:textId="777A0388" w:rsidR="00585403" w:rsidRDefault="003B4836" w:rsidP="00340DE0">
              <w:pPr>
                <w:pStyle w:val="Sidhuvud"/>
              </w:pPr>
              <w:r w:rsidRPr="003B4836">
                <w:t>Finansministern</w:t>
              </w:r>
            </w:p>
            <w:p w14:paraId="1FACB965" w14:textId="77777777" w:rsidR="00585403" w:rsidRDefault="00585403" w:rsidP="00340DE0">
              <w:pPr>
                <w:pStyle w:val="Sidhuvud"/>
              </w:pPr>
            </w:p>
            <w:p w14:paraId="0C43DACE" w14:textId="31432955" w:rsidR="003B4836" w:rsidRPr="00340DE0" w:rsidRDefault="003B4836" w:rsidP="00340DE0">
              <w:pPr>
                <w:pStyle w:val="Sidhuvud"/>
              </w:pPr>
            </w:p>
          </w:tc>
        </w:sdtContent>
      </w:sdt>
      <w:tc>
        <w:tcPr>
          <w:tcW w:w="3170" w:type="dxa"/>
        </w:tcPr>
        <w:sdt>
          <w:sdtPr>
            <w:alias w:val="Recipient"/>
            <w:tag w:val="ccRKShow_Recipient"/>
            <w:id w:val="-28344517"/>
            <w:placeholder>
              <w:docPart w:val="6A5491DDE2C5469FB96D0E3422B4440C"/>
            </w:placeholder>
            <w:dataBinding w:prefixMappings="xmlns:ns0='http://lp/documentinfo/RK' " w:xpath="/ns0:DocumentInfo[1]/ns0:BaseInfo[1]/ns0:Recipient[1]" w:storeItemID="{18DDBA6F-715E-4734-9255-A4854B891112}"/>
            <w:text w:multiLine="1"/>
          </w:sdtPr>
          <w:sdtEndPr/>
          <w:sdtContent>
            <w:p w14:paraId="169C473E" w14:textId="77777777" w:rsidR="003B4836" w:rsidRDefault="003B4836" w:rsidP="00547B89">
              <w:pPr>
                <w:pStyle w:val="Sidhuvud"/>
              </w:pPr>
              <w:r>
                <w:t>Till riksdagen</w:t>
              </w:r>
            </w:p>
          </w:sdtContent>
        </w:sdt>
        <w:p w14:paraId="514146A2" w14:textId="77777777" w:rsidR="007707AD" w:rsidRPr="007707AD" w:rsidRDefault="007707AD" w:rsidP="007707AD"/>
        <w:p w14:paraId="352901BF" w14:textId="77777777" w:rsidR="007707AD" w:rsidRDefault="007707AD" w:rsidP="007707AD">
          <w:pPr>
            <w:rPr>
              <w:rFonts w:asciiTheme="majorHAnsi" w:hAnsiTheme="majorHAnsi"/>
              <w:sz w:val="19"/>
            </w:rPr>
          </w:pPr>
        </w:p>
        <w:p w14:paraId="5EBB7267" w14:textId="77777777" w:rsidR="007707AD" w:rsidRDefault="007707AD" w:rsidP="007707AD">
          <w:pPr>
            <w:rPr>
              <w:rFonts w:asciiTheme="majorHAnsi" w:hAnsiTheme="majorHAnsi"/>
              <w:sz w:val="19"/>
            </w:rPr>
          </w:pPr>
        </w:p>
        <w:p w14:paraId="7AE87855" w14:textId="77777777" w:rsidR="007707AD" w:rsidRDefault="007707AD" w:rsidP="007707AD">
          <w:pPr>
            <w:rPr>
              <w:rFonts w:asciiTheme="majorHAnsi" w:hAnsiTheme="majorHAnsi"/>
              <w:sz w:val="19"/>
            </w:rPr>
          </w:pPr>
        </w:p>
        <w:p w14:paraId="222DCDAE" w14:textId="5820BC66" w:rsidR="007707AD" w:rsidRPr="007707AD" w:rsidRDefault="007707AD" w:rsidP="007707AD">
          <w:pPr>
            <w:ind w:firstLine="1304"/>
          </w:pPr>
        </w:p>
      </w:tc>
      <w:tc>
        <w:tcPr>
          <w:tcW w:w="1134" w:type="dxa"/>
        </w:tcPr>
        <w:p w14:paraId="52385291" w14:textId="77777777" w:rsidR="003B4836" w:rsidRDefault="003B4836" w:rsidP="003E6020">
          <w:pPr>
            <w:pStyle w:val="Sidhuvud"/>
          </w:pPr>
        </w:p>
      </w:tc>
    </w:tr>
  </w:tbl>
  <w:p w14:paraId="24678174" w14:textId="0378910D" w:rsidR="008D4508" w:rsidRDefault="008D4508" w:rsidP="0048027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1304"/>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836"/>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0FD2"/>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2539"/>
    <w:rsid w:val="000F6462"/>
    <w:rsid w:val="00113168"/>
    <w:rsid w:val="0011413E"/>
    <w:rsid w:val="0012033A"/>
    <w:rsid w:val="00121002"/>
    <w:rsid w:val="00122D16"/>
    <w:rsid w:val="00125B5E"/>
    <w:rsid w:val="00126E6B"/>
    <w:rsid w:val="00130EC3"/>
    <w:rsid w:val="001331B1"/>
    <w:rsid w:val="00134837"/>
    <w:rsid w:val="00135111"/>
    <w:rsid w:val="001428E2"/>
    <w:rsid w:val="00147C6F"/>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15780"/>
    <w:rsid w:val="00222258"/>
    <w:rsid w:val="00223AD6"/>
    <w:rsid w:val="0022666A"/>
    <w:rsid w:val="002315F5"/>
    <w:rsid w:val="00233D52"/>
    <w:rsid w:val="00237147"/>
    <w:rsid w:val="00260D2D"/>
    <w:rsid w:val="00264503"/>
    <w:rsid w:val="00271D00"/>
    <w:rsid w:val="00275872"/>
    <w:rsid w:val="002771CD"/>
    <w:rsid w:val="00281106"/>
    <w:rsid w:val="00282417"/>
    <w:rsid w:val="00282D27"/>
    <w:rsid w:val="00287F0D"/>
    <w:rsid w:val="00292420"/>
    <w:rsid w:val="00296B7A"/>
    <w:rsid w:val="002A2AA2"/>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0804"/>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1F36"/>
    <w:rsid w:val="003853E3"/>
    <w:rsid w:val="0038587E"/>
    <w:rsid w:val="00392ED4"/>
    <w:rsid w:val="00393680"/>
    <w:rsid w:val="00394D4C"/>
    <w:rsid w:val="003A1315"/>
    <w:rsid w:val="003A2E73"/>
    <w:rsid w:val="003A3071"/>
    <w:rsid w:val="003A5969"/>
    <w:rsid w:val="003A5C58"/>
    <w:rsid w:val="003B0C81"/>
    <w:rsid w:val="003B4836"/>
    <w:rsid w:val="003C7BE0"/>
    <w:rsid w:val="003D0DD3"/>
    <w:rsid w:val="003D17EF"/>
    <w:rsid w:val="003D3535"/>
    <w:rsid w:val="003D3E6D"/>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3DBC"/>
    <w:rsid w:val="0043623F"/>
    <w:rsid w:val="0043781D"/>
    <w:rsid w:val="00441D70"/>
    <w:rsid w:val="004425C2"/>
    <w:rsid w:val="00445604"/>
    <w:rsid w:val="00446BD8"/>
    <w:rsid w:val="004557F3"/>
    <w:rsid w:val="0045607E"/>
    <w:rsid w:val="00456DC3"/>
    <w:rsid w:val="0046337E"/>
    <w:rsid w:val="00464CA1"/>
    <w:rsid w:val="004660C8"/>
    <w:rsid w:val="00472EBA"/>
    <w:rsid w:val="004745D7"/>
    <w:rsid w:val="00474676"/>
    <w:rsid w:val="0047511B"/>
    <w:rsid w:val="004757AF"/>
    <w:rsid w:val="0048027D"/>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5FD9"/>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5403"/>
    <w:rsid w:val="00586266"/>
    <w:rsid w:val="00595EDE"/>
    <w:rsid w:val="00596E2B"/>
    <w:rsid w:val="005A0CBA"/>
    <w:rsid w:val="005A2022"/>
    <w:rsid w:val="005A5193"/>
    <w:rsid w:val="005B115A"/>
    <w:rsid w:val="005B3A23"/>
    <w:rsid w:val="005B537F"/>
    <w:rsid w:val="005C120D"/>
    <w:rsid w:val="005D07C2"/>
    <w:rsid w:val="005E2F29"/>
    <w:rsid w:val="005E400D"/>
    <w:rsid w:val="005E4E79"/>
    <w:rsid w:val="005E5CE7"/>
    <w:rsid w:val="005F08C5"/>
    <w:rsid w:val="00605718"/>
    <w:rsid w:val="00605C66"/>
    <w:rsid w:val="0061594C"/>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86843"/>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314D"/>
    <w:rsid w:val="007171AB"/>
    <w:rsid w:val="007213D0"/>
    <w:rsid w:val="00732599"/>
    <w:rsid w:val="00743E09"/>
    <w:rsid w:val="00744FCC"/>
    <w:rsid w:val="00750C93"/>
    <w:rsid w:val="00754E24"/>
    <w:rsid w:val="00757B3B"/>
    <w:rsid w:val="007707AD"/>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64D34"/>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18C9"/>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1DF"/>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0158"/>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32C"/>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5E43"/>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C566B"/>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D8B"/>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15D0"/>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E4B8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3B4836"/>
  </w:style>
  <w:style w:type="paragraph" w:styleId="Rubrik1">
    <w:name w:val="heading 1"/>
    <w:basedOn w:val="Brdtext"/>
    <w:next w:val="Brdtext"/>
    <w:link w:val="Rubrik1Char"/>
    <w:uiPriority w:val="1"/>
    <w:qFormat/>
    <w:rsid w:val="003B4836"/>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3B4836"/>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3B4836"/>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3B4836"/>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3B4836"/>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3B4836"/>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3B4836"/>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3B483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3B483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3B4836"/>
    <w:pPr>
      <w:tabs>
        <w:tab w:val="left" w:pos="1701"/>
        <w:tab w:val="left" w:pos="3600"/>
        <w:tab w:val="left" w:pos="5387"/>
      </w:tabs>
    </w:pPr>
  </w:style>
  <w:style w:type="character" w:customStyle="1" w:styleId="BrdtextChar">
    <w:name w:val="Brödtext Char"/>
    <w:basedOn w:val="Standardstycketeckensnitt"/>
    <w:link w:val="Brdtext"/>
    <w:rsid w:val="003B4836"/>
  </w:style>
  <w:style w:type="paragraph" w:styleId="Brdtextmedindrag">
    <w:name w:val="Body Text Indent"/>
    <w:basedOn w:val="Normal"/>
    <w:link w:val="BrdtextmedindragChar"/>
    <w:qFormat/>
    <w:rsid w:val="003B4836"/>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3B4836"/>
  </w:style>
  <w:style w:type="character" w:customStyle="1" w:styleId="Rubrik1Char">
    <w:name w:val="Rubrik 1 Char"/>
    <w:basedOn w:val="Standardstycketeckensnitt"/>
    <w:link w:val="Rubrik1"/>
    <w:uiPriority w:val="1"/>
    <w:rsid w:val="003B4836"/>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3B4836"/>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3B4836"/>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3B4836"/>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3B4836"/>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3B4836"/>
    <w:pPr>
      <w:numPr>
        <w:numId w:val="0"/>
      </w:numPr>
    </w:pPr>
  </w:style>
  <w:style w:type="paragraph" w:customStyle="1" w:styleId="Rubrik2utannumrering">
    <w:name w:val="Rubrik 2 utan numrering"/>
    <w:basedOn w:val="Rubrik2"/>
    <w:next w:val="Brdtext"/>
    <w:uiPriority w:val="1"/>
    <w:qFormat/>
    <w:rsid w:val="003B4836"/>
    <w:pPr>
      <w:numPr>
        <w:ilvl w:val="0"/>
        <w:numId w:val="0"/>
      </w:numPr>
    </w:pPr>
  </w:style>
  <w:style w:type="paragraph" w:customStyle="1" w:styleId="Rubrik3utannumrering">
    <w:name w:val="Rubrik 3 utan numrering"/>
    <w:basedOn w:val="Rubrik3"/>
    <w:next w:val="Brdtext"/>
    <w:uiPriority w:val="1"/>
    <w:qFormat/>
    <w:rsid w:val="003B4836"/>
    <w:pPr>
      <w:numPr>
        <w:ilvl w:val="0"/>
        <w:numId w:val="0"/>
      </w:numPr>
    </w:pPr>
  </w:style>
  <w:style w:type="character" w:customStyle="1" w:styleId="Rubrik4Char">
    <w:name w:val="Rubrik 4 Char"/>
    <w:basedOn w:val="Standardstycketeckensnitt"/>
    <w:link w:val="Rubrik4"/>
    <w:uiPriority w:val="1"/>
    <w:rsid w:val="003B4836"/>
    <w:rPr>
      <w:rFonts w:asciiTheme="majorHAnsi" w:eastAsiaTheme="majorEastAsia" w:hAnsiTheme="majorHAnsi" w:cstheme="majorBidi"/>
      <w:b/>
      <w:iCs/>
      <w:sz w:val="20"/>
    </w:rPr>
  </w:style>
  <w:style w:type="paragraph" w:customStyle="1" w:styleId="Brdtextutanavstnd">
    <w:name w:val="Brödtext utan avstånd"/>
    <w:basedOn w:val="Normal"/>
    <w:qFormat/>
    <w:rsid w:val="003B4836"/>
    <w:pPr>
      <w:tabs>
        <w:tab w:val="left" w:pos="1701"/>
        <w:tab w:val="left" w:pos="3600"/>
        <w:tab w:val="left" w:pos="5387"/>
      </w:tabs>
      <w:spacing w:after="0"/>
    </w:pPr>
  </w:style>
  <w:style w:type="paragraph" w:customStyle="1" w:styleId="Bildtext">
    <w:name w:val="Bildtext"/>
    <w:basedOn w:val="Brdtext"/>
    <w:next w:val="Brdtext"/>
    <w:uiPriority w:val="2"/>
    <w:qFormat/>
    <w:rsid w:val="003B4836"/>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3B4836"/>
    <w:pPr>
      <w:numPr>
        <w:ilvl w:val="0"/>
        <w:numId w:val="0"/>
      </w:numPr>
    </w:pPr>
  </w:style>
  <w:style w:type="paragraph" w:customStyle="1" w:styleId="Rubrik5utannumrering">
    <w:name w:val="Rubrik 5 utan numrering"/>
    <w:basedOn w:val="Rubrik5"/>
    <w:next w:val="Brdtext"/>
    <w:uiPriority w:val="1"/>
    <w:qFormat/>
    <w:rsid w:val="003B4836"/>
  </w:style>
  <w:style w:type="paragraph" w:styleId="Beskrivning">
    <w:name w:val="caption"/>
    <w:basedOn w:val="Bildtext"/>
    <w:next w:val="Normal"/>
    <w:uiPriority w:val="35"/>
    <w:semiHidden/>
    <w:qFormat/>
    <w:rsid w:val="003B4836"/>
    <w:rPr>
      <w:iCs/>
      <w:szCs w:val="18"/>
    </w:rPr>
  </w:style>
  <w:style w:type="character" w:customStyle="1" w:styleId="Rubrik5Char">
    <w:name w:val="Rubrik 5 Char"/>
    <w:basedOn w:val="Standardstycketeckensnitt"/>
    <w:link w:val="Rubrik5"/>
    <w:uiPriority w:val="1"/>
    <w:rsid w:val="003B4836"/>
    <w:rPr>
      <w:rFonts w:asciiTheme="majorHAnsi" w:eastAsiaTheme="majorEastAsia" w:hAnsiTheme="majorHAnsi" w:cstheme="majorBidi"/>
      <w:sz w:val="20"/>
    </w:rPr>
  </w:style>
  <w:style w:type="numbering" w:customStyle="1" w:styleId="RKNumreraderubriker">
    <w:name w:val="RK Numrerade rubriker"/>
    <w:uiPriority w:val="99"/>
    <w:rsid w:val="003B4836"/>
    <w:pPr>
      <w:numPr>
        <w:numId w:val="1"/>
      </w:numPr>
    </w:pPr>
  </w:style>
  <w:style w:type="paragraph" w:customStyle="1" w:styleId="Klla">
    <w:name w:val="Källa"/>
    <w:basedOn w:val="Bildtext"/>
    <w:next w:val="Brdtext"/>
    <w:uiPriority w:val="2"/>
    <w:qFormat/>
    <w:rsid w:val="003B4836"/>
  </w:style>
  <w:style w:type="paragraph" w:styleId="Sidhuvud">
    <w:name w:val="header"/>
    <w:basedOn w:val="Normal"/>
    <w:link w:val="SidhuvudChar"/>
    <w:uiPriority w:val="99"/>
    <w:rsid w:val="003B4836"/>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3B4836"/>
    <w:rPr>
      <w:rFonts w:asciiTheme="majorHAnsi" w:hAnsiTheme="majorHAnsi"/>
      <w:sz w:val="19"/>
    </w:rPr>
  </w:style>
  <w:style w:type="paragraph" w:styleId="Sidfot">
    <w:name w:val="footer"/>
    <w:basedOn w:val="Normal"/>
    <w:link w:val="SidfotChar"/>
    <w:uiPriority w:val="99"/>
    <w:semiHidden/>
    <w:rsid w:val="003B4836"/>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3B4836"/>
    <w:rPr>
      <w:rFonts w:asciiTheme="majorHAnsi" w:hAnsiTheme="majorHAnsi"/>
      <w:sz w:val="16"/>
    </w:rPr>
  </w:style>
  <w:style w:type="paragraph" w:styleId="Innehll2">
    <w:name w:val="toc 2"/>
    <w:basedOn w:val="Normal"/>
    <w:next w:val="Brdtext"/>
    <w:uiPriority w:val="28"/>
    <w:semiHidden/>
    <w:rsid w:val="003B4836"/>
    <w:pPr>
      <w:tabs>
        <w:tab w:val="right" w:leader="dot" w:pos="7371"/>
      </w:tabs>
      <w:spacing w:after="0" w:line="240" w:lineRule="auto"/>
    </w:pPr>
  </w:style>
  <w:style w:type="character" w:styleId="Sidnummer">
    <w:name w:val="page number"/>
    <w:basedOn w:val="SidfotChar"/>
    <w:uiPriority w:val="99"/>
    <w:semiHidden/>
    <w:rsid w:val="003B4836"/>
    <w:rPr>
      <w:rFonts w:asciiTheme="majorHAnsi" w:hAnsiTheme="majorHAnsi"/>
      <w:sz w:val="17"/>
    </w:rPr>
  </w:style>
  <w:style w:type="paragraph" w:styleId="Innehll1">
    <w:name w:val="toc 1"/>
    <w:basedOn w:val="Normal"/>
    <w:next w:val="Brdtext"/>
    <w:uiPriority w:val="28"/>
    <w:semiHidden/>
    <w:rsid w:val="003B4836"/>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3B4836"/>
    <w:pPr>
      <w:tabs>
        <w:tab w:val="right" w:leader="dot" w:pos="7371"/>
      </w:tabs>
      <w:spacing w:after="0" w:line="240" w:lineRule="auto"/>
      <w:ind w:left="284"/>
    </w:pPr>
  </w:style>
  <w:style w:type="character" w:styleId="Hyperlnk">
    <w:name w:val="Hyperlink"/>
    <w:basedOn w:val="Standardstycketeckensnitt"/>
    <w:uiPriority w:val="99"/>
    <w:rsid w:val="003B4836"/>
    <w:rPr>
      <w:noProof w:val="0"/>
      <w:color w:val="0563C1" w:themeColor="hyperlink"/>
      <w:u w:val="single"/>
    </w:rPr>
  </w:style>
  <w:style w:type="paragraph" w:styleId="Innehllsfrteckningsrubrik">
    <w:name w:val="TOC Heading"/>
    <w:basedOn w:val="Rubrik1utannumrering"/>
    <w:next w:val="Normal"/>
    <w:uiPriority w:val="39"/>
    <w:semiHidden/>
    <w:qFormat/>
    <w:rsid w:val="003B4836"/>
    <w:pPr>
      <w:outlineLvl w:val="9"/>
    </w:pPr>
  </w:style>
  <w:style w:type="table" w:styleId="Tabellrutnt">
    <w:name w:val="Table Grid"/>
    <w:aliases w:val="Ärendeförteckning"/>
    <w:basedOn w:val="Normaltabell"/>
    <w:uiPriority w:val="39"/>
    <w:rsid w:val="003B4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3B4836"/>
    <w:pPr>
      <w:spacing w:after="0"/>
    </w:pPr>
    <w:rPr>
      <w:szCs w:val="20"/>
    </w:rPr>
  </w:style>
  <w:style w:type="character" w:customStyle="1" w:styleId="FotnotstextChar">
    <w:name w:val="Fotnotstext Char"/>
    <w:basedOn w:val="Standardstycketeckensnitt"/>
    <w:link w:val="Fotnotstext"/>
    <w:uiPriority w:val="99"/>
    <w:semiHidden/>
    <w:rsid w:val="003B4836"/>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3B4836"/>
    <w:rPr>
      <w:noProof w:val="0"/>
      <w:vertAlign w:val="superscript"/>
    </w:rPr>
  </w:style>
  <w:style w:type="paragraph" w:styleId="Numreradlista">
    <w:name w:val="List Number"/>
    <w:basedOn w:val="Normal"/>
    <w:uiPriority w:val="6"/>
    <w:rsid w:val="003B4836"/>
    <w:pPr>
      <w:numPr>
        <w:numId w:val="36"/>
      </w:numPr>
      <w:spacing w:after="100"/>
    </w:pPr>
  </w:style>
  <w:style w:type="paragraph" w:styleId="Numreradlista2">
    <w:name w:val="List Number 2"/>
    <w:basedOn w:val="Normal"/>
    <w:uiPriority w:val="6"/>
    <w:rsid w:val="003B4836"/>
    <w:pPr>
      <w:numPr>
        <w:ilvl w:val="1"/>
        <w:numId w:val="36"/>
      </w:numPr>
      <w:spacing w:after="100"/>
      <w:contextualSpacing/>
    </w:pPr>
  </w:style>
  <w:style w:type="paragraph" w:styleId="Punktlista">
    <w:name w:val="List Bullet"/>
    <w:basedOn w:val="Normal"/>
    <w:uiPriority w:val="6"/>
    <w:rsid w:val="003B4836"/>
    <w:pPr>
      <w:numPr>
        <w:numId w:val="28"/>
      </w:numPr>
      <w:spacing w:after="100"/>
      <w:contextualSpacing/>
    </w:pPr>
  </w:style>
  <w:style w:type="paragraph" w:styleId="Punktlista2">
    <w:name w:val="List Bullet 2"/>
    <w:basedOn w:val="Normal"/>
    <w:uiPriority w:val="6"/>
    <w:rsid w:val="003B4836"/>
    <w:pPr>
      <w:numPr>
        <w:ilvl w:val="1"/>
        <w:numId w:val="28"/>
      </w:numPr>
      <w:spacing w:after="100"/>
      <w:ind w:left="850" w:hanging="425"/>
      <w:contextualSpacing/>
    </w:pPr>
  </w:style>
  <w:style w:type="numbering" w:customStyle="1" w:styleId="RKNumreradlista">
    <w:name w:val="RK Numrerad lista"/>
    <w:uiPriority w:val="99"/>
    <w:rsid w:val="003B4836"/>
    <w:pPr>
      <w:numPr>
        <w:numId w:val="7"/>
      </w:numPr>
    </w:pPr>
  </w:style>
  <w:style w:type="paragraph" w:customStyle="1" w:styleId="Strecklista">
    <w:name w:val="Strecklista"/>
    <w:basedOn w:val="Punktlista"/>
    <w:uiPriority w:val="6"/>
    <w:qFormat/>
    <w:rsid w:val="003B4836"/>
    <w:pPr>
      <w:numPr>
        <w:numId w:val="34"/>
      </w:numPr>
    </w:pPr>
  </w:style>
  <w:style w:type="numbering" w:customStyle="1" w:styleId="RKPunktlista">
    <w:name w:val="RK Punktlista"/>
    <w:uiPriority w:val="99"/>
    <w:rsid w:val="003B4836"/>
    <w:pPr>
      <w:numPr>
        <w:numId w:val="14"/>
      </w:numPr>
    </w:pPr>
  </w:style>
  <w:style w:type="paragraph" w:customStyle="1" w:styleId="Strecklista2">
    <w:name w:val="Strecklista 2"/>
    <w:basedOn w:val="Strecklista"/>
    <w:uiPriority w:val="6"/>
    <w:semiHidden/>
    <w:qFormat/>
    <w:rsid w:val="003B4836"/>
    <w:pPr>
      <w:numPr>
        <w:ilvl w:val="1"/>
      </w:numPr>
    </w:pPr>
  </w:style>
  <w:style w:type="numbering" w:customStyle="1" w:styleId="Strecklistan">
    <w:name w:val="Strecklistan"/>
    <w:uiPriority w:val="99"/>
    <w:rsid w:val="003B4836"/>
    <w:pPr>
      <w:numPr>
        <w:numId w:val="18"/>
      </w:numPr>
    </w:pPr>
  </w:style>
  <w:style w:type="character" w:styleId="Platshllartext">
    <w:name w:val="Placeholder Text"/>
    <w:basedOn w:val="Standardstycketeckensnitt"/>
    <w:uiPriority w:val="99"/>
    <w:semiHidden/>
    <w:rsid w:val="003B4836"/>
    <w:rPr>
      <w:noProof w:val="0"/>
      <w:color w:val="808080"/>
    </w:rPr>
  </w:style>
  <w:style w:type="paragraph" w:styleId="Numreradlista3">
    <w:name w:val="List Number 3"/>
    <w:basedOn w:val="Normal"/>
    <w:uiPriority w:val="6"/>
    <w:rsid w:val="003B4836"/>
    <w:pPr>
      <w:numPr>
        <w:ilvl w:val="2"/>
        <w:numId w:val="36"/>
      </w:numPr>
      <w:spacing w:after="100"/>
      <w:contextualSpacing/>
    </w:pPr>
  </w:style>
  <w:style w:type="paragraph" w:customStyle="1" w:styleId="Strecklista3">
    <w:name w:val="Strecklista 3"/>
    <w:basedOn w:val="Brdtext"/>
    <w:uiPriority w:val="6"/>
    <w:semiHidden/>
    <w:qFormat/>
    <w:rsid w:val="003B4836"/>
    <w:pPr>
      <w:numPr>
        <w:ilvl w:val="2"/>
        <w:numId w:val="34"/>
      </w:numPr>
      <w:spacing w:after="100"/>
    </w:pPr>
  </w:style>
  <w:style w:type="paragraph" w:styleId="Punktlista3">
    <w:name w:val="List Bullet 3"/>
    <w:basedOn w:val="Normal"/>
    <w:uiPriority w:val="6"/>
    <w:rsid w:val="003B4836"/>
    <w:pPr>
      <w:numPr>
        <w:ilvl w:val="2"/>
        <w:numId w:val="28"/>
      </w:numPr>
      <w:spacing w:after="100"/>
      <w:contextualSpacing/>
    </w:pPr>
  </w:style>
  <w:style w:type="paragraph" w:customStyle="1" w:styleId="Brdtextmedram">
    <w:name w:val="Brödtext med ram"/>
    <w:basedOn w:val="Brdtext"/>
    <w:qFormat/>
    <w:rsid w:val="003B4836"/>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3B4836"/>
    <w:rPr>
      <w:rFonts w:ascii="Calibri" w:hAnsi="Calibri" w:cs="Calibri"/>
      <w:sz w:val="16"/>
    </w:rPr>
  </w:style>
  <w:style w:type="character" w:customStyle="1" w:styleId="DocNrChar">
    <w:name w:val="DocNr Char"/>
    <w:basedOn w:val="Standardstycketeckensnitt"/>
    <w:link w:val="DocNr"/>
    <w:semiHidden/>
    <w:rsid w:val="003B4836"/>
    <w:rPr>
      <w:rFonts w:ascii="Calibri" w:hAnsi="Calibri" w:cs="Calibri"/>
      <w:sz w:val="16"/>
    </w:rPr>
  </w:style>
  <w:style w:type="paragraph" w:customStyle="1" w:styleId="RKnormal">
    <w:name w:val="RKnormal"/>
    <w:basedOn w:val="Normal"/>
    <w:semiHidden/>
    <w:rsid w:val="003B4836"/>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3B4836"/>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3B4836"/>
    <w:pPr>
      <w:spacing w:after="0" w:line="240" w:lineRule="auto"/>
    </w:pPr>
  </w:style>
  <w:style w:type="character" w:customStyle="1" w:styleId="AnteckningsrubrikChar">
    <w:name w:val="Anteckningsrubrik Char"/>
    <w:basedOn w:val="Standardstycketeckensnitt"/>
    <w:link w:val="Anteckningsrubrik"/>
    <w:uiPriority w:val="99"/>
    <w:semiHidden/>
    <w:rsid w:val="003B4836"/>
  </w:style>
  <w:style w:type="character" w:styleId="AnvndHyperlnk">
    <w:name w:val="FollowedHyperlink"/>
    <w:basedOn w:val="Standardstycketeckensnitt"/>
    <w:uiPriority w:val="99"/>
    <w:semiHidden/>
    <w:unhideWhenUsed/>
    <w:rsid w:val="003B4836"/>
    <w:rPr>
      <w:noProof w:val="0"/>
      <w:color w:val="954F72" w:themeColor="followedHyperlink"/>
      <w:u w:val="single"/>
    </w:rPr>
  </w:style>
  <w:style w:type="paragraph" w:styleId="Avslutandetext">
    <w:name w:val="Closing"/>
    <w:basedOn w:val="Normal"/>
    <w:link w:val="AvslutandetextChar"/>
    <w:uiPriority w:val="99"/>
    <w:semiHidden/>
    <w:unhideWhenUsed/>
    <w:rsid w:val="003B4836"/>
    <w:pPr>
      <w:spacing w:after="0" w:line="240" w:lineRule="auto"/>
      <w:ind w:left="4252"/>
    </w:pPr>
  </w:style>
  <w:style w:type="character" w:customStyle="1" w:styleId="AvslutandetextChar">
    <w:name w:val="Avslutande text Char"/>
    <w:basedOn w:val="Standardstycketeckensnitt"/>
    <w:link w:val="Avslutandetext"/>
    <w:uiPriority w:val="99"/>
    <w:semiHidden/>
    <w:rsid w:val="003B4836"/>
  </w:style>
  <w:style w:type="paragraph" w:styleId="Avsndaradress-brev">
    <w:name w:val="envelope return"/>
    <w:basedOn w:val="Normal"/>
    <w:uiPriority w:val="99"/>
    <w:semiHidden/>
    <w:unhideWhenUsed/>
    <w:rsid w:val="003B4836"/>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3B483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B4836"/>
    <w:rPr>
      <w:rFonts w:ascii="Segoe UI" w:hAnsi="Segoe UI" w:cs="Segoe UI"/>
      <w:sz w:val="18"/>
      <w:szCs w:val="18"/>
    </w:rPr>
  </w:style>
  <w:style w:type="character" w:styleId="Betoning">
    <w:name w:val="Emphasis"/>
    <w:basedOn w:val="Standardstycketeckensnitt"/>
    <w:uiPriority w:val="20"/>
    <w:semiHidden/>
    <w:qFormat/>
    <w:rsid w:val="003B4836"/>
    <w:rPr>
      <w:i/>
      <w:iCs/>
      <w:noProof w:val="0"/>
    </w:rPr>
  </w:style>
  <w:style w:type="character" w:styleId="Bokenstitel">
    <w:name w:val="Book Title"/>
    <w:basedOn w:val="Standardstycketeckensnitt"/>
    <w:uiPriority w:val="33"/>
    <w:semiHidden/>
    <w:qFormat/>
    <w:rsid w:val="003B4836"/>
    <w:rPr>
      <w:b/>
      <w:bCs/>
      <w:i/>
      <w:iCs/>
      <w:noProof w:val="0"/>
      <w:spacing w:val="5"/>
    </w:rPr>
  </w:style>
  <w:style w:type="paragraph" w:styleId="Brdtext2">
    <w:name w:val="Body Text 2"/>
    <w:basedOn w:val="Normal"/>
    <w:link w:val="Brdtext2Char"/>
    <w:uiPriority w:val="99"/>
    <w:semiHidden/>
    <w:unhideWhenUsed/>
    <w:rsid w:val="003B4836"/>
    <w:pPr>
      <w:spacing w:after="120" w:line="480" w:lineRule="auto"/>
    </w:pPr>
  </w:style>
  <w:style w:type="character" w:customStyle="1" w:styleId="Brdtext2Char">
    <w:name w:val="Brödtext 2 Char"/>
    <w:basedOn w:val="Standardstycketeckensnitt"/>
    <w:link w:val="Brdtext2"/>
    <w:uiPriority w:val="99"/>
    <w:semiHidden/>
    <w:rsid w:val="003B4836"/>
  </w:style>
  <w:style w:type="paragraph" w:styleId="Brdtext3">
    <w:name w:val="Body Text 3"/>
    <w:basedOn w:val="Normal"/>
    <w:link w:val="Brdtext3Char"/>
    <w:uiPriority w:val="99"/>
    <w:semiHidden/>
    <w:unhideWhenUsed/>
    <w:rsid w:val="003B4836"/>
    <w:pPr>
      <w:spacing w:after="120"/>
    </w:pPr>
    <w:rPr>
      <w:sz w:val="16"/>
      <w:szCs w:val="16"/>
    </w:rPr>
  </w:style>
  <w:style w:type="character" w:customStyle="1" w:styleId="Brdtext3Char">
    <w:name w:val="Brödtext 3 Char"/>
    <w:basedOn w:val="Standardstycketeckensnitt"/>
    <w:link w:val="Brdtext3"/>
    <w:uiPriority w:val="99"/>
    <w:semiHidden/>
    <w:rsid w:val="003B4836"/>
    <w:rPr>
      <w:sz w:val="16"/>
      <w:szCs w:val="16"/>
    </w:rPr>
  </w:style>
  <w:style w:type="paragraph" w:styleId="Brdtextmedfrstaindrag">
    <w:name w:val="Body Text First Indent"/>
    <w:basedOn w:val="Brdtext"/>
    <w:link w:val="BrdtextmedfrstaindragChar"/>
    <w:uiPriority w:val="99"/>
    <w:semiHidden/>
    <w:unhideWhenUsed/>
    <w:rsid w:val="003B4836"/>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3B4836"/>
  </w:style>
  <w:style w:type="paragraph" w:styleId="Brdtextmedfrstaindrag2">
    <w:name w:val="Body Text First Indent 2"/>
    <w:basedOn w:val="Brdtextmedindrag"/>
    <w:link w:val="Brdtextmedfrstaindrag2Char"/>
    <w:uiPriority w:val="99"/>
    <w:semiHidden/>
    <w:unhideWhenUsed/>
    <w:rsid w:val="003B4836"/>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3B4836"/>
  </w:style>
  <w:style w:type="paragraph" w:styleId="Brdtextmedindrag2">
    <w:name w:val="Body Text Indent 2"/>
    <w:basedOn w:val="Normal"/>
    <w:link w:val="Brdtextmedindrag2Char"/>
    <w:uiPriority w:val="99"/>
    <w:semiHidden/>
    <w:unhideWhenUsed/>
    <w:rsid w:val="003B4836"/>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3B4836"/>
  </w:style>
  <w:style w:type="paragraph" w:styleId="Brdtextmedindrag3">
    <w:name w:val="Body Text Indent 3"/>
    <w:basedOn w:val="Normal"/>
    <w:link w:val="Brdtextmedindrag3Char"/>
    <w:uiPriority w:val="99"/>
    <w:semiHidden/>
    <w:unhideWhenUsed/>
    <w:rsid w:val="003B4836"/>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3B4836"/>
    <w:rPr>
      <w:sz w:val="16"/>
      <w:szCs w:val="16"/>
    </w:rPr>
  </w:style>
  <w:style w:type="paragraph" w:styleId="Citat">
    <w:name w:val="Quote"/>
    <w:basedOn w:val="Normal"/>
    <w:next w:val="Normal"/>
    <w:link w:val="CitatChar"/>
    <w:uiPriority w:val="29"/>
    <w:semiHidden/>
    <w:qFormat/>
    <w:rsid w:val="003B4836"/>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3B4836"/>
    <w:rPr>
      <w:i/>
      <w:iCs/>
      <w:color w:val="404040" w:themeColor="text1" w:themeTint="BF"/>
    </w:rPr>
  </w:style>
  <w:style w:type="paragraph" w:styleId="Citatfrteckning">
    <w:name w:val="table of authorities"/>
    <w:basedOn w:val="Normal"/>
    <w:next w:val="Normal"/>
    <w:uiPriority w:val="99"/>
    <w:semiHidden/>
    <w:unhideWhenUsed/>
    <w:rsid w:val="003B4836"/>
    <w:pPr>
      <w:spacing w:after="0"/>
      <w:ind w:left="250" w:hanging="250"/>
    </w:pPr>
  </w:style>
  <w:style w:type="paragraph" w:styleId="Citatfrteckningsrubrik">
    <w:name w:val="toa heading"/>
    <w:basedOn w:val="Normal"/>
    <w:next w:val="Normal"/>
    <w:uiPriority w:val="99"/>
    <w:semiHidden/>
    <w:unhideWhenUsed/>
    <w:rsid w:val="003B4836"/>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3B4836"/>
  </w:style>
  <w:style w:type="character" w:customStyle="1" w:styleId="DatumChar">
    <w:name w:val="Datum Char"/>
    <w:basedOn w:val="Standardstycketeckensnitt"/>
    <w:link w:val="Datum"/>
    <w:uiPriority w:val="99"/>
    <w:semiHidden/>
    <w:rsid w:val="003B4836"/>
  </w:style>
  <w:style w:type="character" w:styleId="Diskretbetoning">
    <w:name w:val="Subtle Emphasis"/>
    <w:basedOn w:val="Standardstycketeckensnitt"/>
    <w:uiPriority w:val="19"/>
    <w:semiHidden/>
    <w:qFormat/>
    <w:rsid w:val="003B4836"/>
    <w:rPr>
      <w:i/>
      <w:iCs/>
      <w:noProof w:val="0"/>
      <w:color w:val="404040" w:themeColor="text1" w:themeTint="BF"/>
    </w:rPr>
  </w:style>
  <w:style w:type="character" w:styleId="Diskretreferens">
    <w:name w:val="Subtle Reference"/>
    <w:basedOn w:val="Standardstycketeckensnitt"/>
    <w:uiPriority w:val="31"/>
    <w:semiHidden/>
    <w:qFormat/>
    <w:rsid w:val="003B4836"/>
    <w:rPr>
      <w:smallCaps/>
      <w:noProof w:val="0"/>
      <w:color w:val="5A5A5A" w:themeColor="text1" w:themeTint="A5"/>
    </w:rPr>
  </w:style>
  <w:style w:type="table" w:styleId="Diskrettabell1">
    <w:name w:val="Table Subtle 1"/>
    <w:basedOn w:val="Normaltabell"/>
    <w:uiPriority w:val="99"/>
    <w:semiHidden/>
    <w:unhideWhenUsed/>
    <w:rsid w:val="003B48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3B48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3B4836"/>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3B4836"/>
    <w:rPr>
      <w:rFonts w:ascii="Segoe UI" w:hAnsi="Segoe UI" w:cs="Segoe UI"/>
      <w:sz w:val="16"/>
      <w:szCs w:val="16"/>
    </w:rPr>
  </w:style>
  <w:style w:type="table" w:styleId="Eleganttabell">
    <w:name w:val="Table Elegant"/>
    <w:basedOn w:val="Normaltabell"/>
    <w:uiPriority w:val="99"/>
    <w:semiHidden/>
    <w:unhideWhenUsed/>
    <w:rsid w:val="003B48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3B48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3B48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3B48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3B4836"/>
    <w:pPr>
      <w:spacing w:after="0" w:line="240" w:lineRule="auto"/>
    </w:pPr>
  </w:style>
  <w:style w:type="character" w:customStyle="1" w:styleId="E-postsignaturChar">
    <w:name w:val="E-postsignatur Char"/>
    <w:basedOn w:val="Standardstycketeckensnitt"/>
    <w:link w:val="E-postsignatur"/>
    <w:uiPriority w:val="99"/>
    <w:semiHidden/>
    <w:rsid w:val="003B4836"/>
  </w:style>
  <w:style w:type="paragraph" w:styleId="Figurfrteckning">
    <w:name w:val="table of figures"/>
    <w:basedOn w:val="Normal"/>
    <w:next w:val="Normal"/>
    <w:uiPriority w:val="99"/>
    <w:semiHidden/>
    <w:unhideWhenUsed/>
    <w:rsid w:val="003B4836"/>
    <w:pPr>
      <w:spacing w:after="0"/>
    </w:pPr>
  </w:style>
  <w:style w:type="table" w:styleId="Frgadlista">
    <w:name w:val="Colorful List"/>
    <w:basedOn w:val="Normaltabell"/>
    <w:uiPriority w:val="72"/>
    <w:semiHidden/>
    <w:unhideWhenUsed/>
    <w:rsid w:val="003B483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3B4836"/>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3B4836"/>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3B4836"/>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3B4836"/>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3B4836"/>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3B4836"/>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3B4836"/>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3B4836"/>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3B4836"/>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3B4836"/>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3B4836"/>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3B4836"/>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3B4836"/>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3B48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3B48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3B48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3B483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3B483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3B483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3B483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3B483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3B483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3B483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3B4836"/>
    <w:rPr>
      <w:noProof w:val="0"/>
      <w:color w:val="2B579A"/>
      <w:shd w:val="clear" w:color="auto" w:fill="E6E6E6"/>
    </w:rPr>
  </w:style>
  <w:style w:type="paragraph" w:styleId="HTML-adress">
    <w:name w:val="HTML Address"/>
    <w:basedOn w:val="Normal"/>
    <w:link w:val="HTML-adressChar"/>
    <w:uiPriority w:val="99"/>
    <w:semiHidden/>
    <w:unhideWhenUsed/>
    <w:rsid w:val="003B4836"/>
    <w:pPr>
      <w:spacing w:after="0" w:line="240" w:lineRule="auto"/>
    </w:pPr>
    <w:rPr>
      <w:i/>
      <w:iCs/>
    </w:rPr>
  </w:style>
  <w:style w:type="character" w:customStyle="1" w:styleId="HTML-adressChar">
    <w:name w:val="HTML - adress Char"/>
    <w:basedOn w:val="Standardstycketeckensnitt"/>
    <w:link w:val="HTML-adress"/>
    <w:uiPriority w:val="99"/>
    <w:semiHidden/>
    <w:rsid w:val="003B4836"/>
    <w:rPr>
      <w:i/>
      <w:iCs/>
    </w:rPr>
  </w:style>
  <w:style w:type="character" w:styleId="HTML-akronym">
    <w:name w:val="HTML Acronym"/>
    <w:basedOn w:val="Standardstycketeckensnitt"/>
    <w:uiPriority w:val="99"/>
    <w:semiHidden/>
    <w:unhideWhenUsed/>
    <w:rsid w:val="003B4836"/>
    <w:rPr>
      <w:noProof w:val="0"/>
    </w:rPr>
  </w:style>
  <w:style w:type="character" w:styleId="HTML-citat">
    <w:name w:val="HTML Cite"/>
    <w:basedOn w:val="Standardstycketeckensnitt"/>
    <w:uiPriority w:val="99"/>
    <w:semiHidden/>
    <w:unhideWhenUsed/>
    <w:rsid w:val="003B4836"/>
    <w:rPr>
      <w:i/>
      <w:iCs/>
      <w:noProof w:val="0"/>
    </w:rPr>
  </w:style>
  <w:style w:type="character" w:styleId="HTML-definition">
    <w:name w:val="HTML Definition"/>
    <w:basedOn w:val="Standardstycketeckensnitt"/>
    <w:uiPriority w:val="99"/>
    <w:semiHidden/>
    <w:unhideWhenUsed/>
    <w:rsid w:val="003B4836"/>
    <w:rPr>
      <w:i/>
      <w:iCs/>
      <w:noProof w:val="0"/>
    </w:rPr>
  </w:style>
  <w:style w:type="character" w:styleId="HTML-exempel">
    <w:name w:val="HTML Sample"/>
    <w:basedOn w:val="Standardstycketeckensnitt"/>
    <w:uiPriority w:val="99"/>
    <w:semiHidden/>
    <w:unhideWhenUsed/>
    <w:rsid w:val="003B4836"/>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3B4836"/>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3B4836"/>
    <w:rPr>
      <w:rFonts w:ascii="Consolas" w:hAnsi="Consolas"/>
      <w:sz w:val="20"/>
      <w:szCs w:val="20"/>
    </w:rPr>
  </w:style>
  <w:style w:type="character" w:styleId="HTML-kod">
    <w:name w:val="HTML Code"/>
    <w:basedOn w:val="Standardstycketeckensnitt"/>
    <w:uiPriority w:val="99"/>
    <w:semiHidden/>
    <w:unhideWhenUsed/>
    <w:rsid w:val="003B4836"/>
    <w:rPr>
      <w:rFonts w:ascii="Consolas" w:hAnsi="Consolas"/>
      <w:noProof w:val="0"/>
      <w:sz w:val="20"/>
      <w:szCs w:val="20"/>
    </w:rPr>
  </w:style>
  <w:style w:type="character" w:styleId="HTML-skrivmaskin">
    <w:name w:val="HTML Typewriter"/>
    <w:basedOn w:val="Standardstycketeckensnitt"/>
    <w:uiPriority w:val="99"/>
    <w:semiHidden/>
    <w:unhideWhenUsed/>
    <w:rsid w:val="003B4836"/>
    <w:rPr>
      <w:rFonts w:ascii="Consolas" w:hAnsi="Consolas"/>
      <w:noProof w:val="0"/>
      <w:sz w:val="20"/>
      <w:szCs w:val="20"/>
    </w:rPr>
  </w:style>
  <w:style w:type="character" w:styleId="HTML-tangentbord">
    <w:name w:val="HTML Keyboard"/>
    <w:basedOn w:val="Standardstycketeckensnitt"/>
    <w:uiPriority w:val="99"/>
    <w:semiHidden/>
    <w:unhideWhenUsed/>
    <w:rsid w:val="003B4836"/>
    <w:rPr>
      <w:rFonts w:ascii="Consolas" w:hAnsi="Consolas"/>
      <w:noProof w:val="0"/>
      <w:sz w:val="20"/>
      <w:szCs w:val="20"/>
    </w:rPr>
  </w:style>
  <w:style w:type="character" w:styleId="HTML-variabel">
    <w:name w:val="HTML Variable"/>
    <w:basedOn w:val="Standardstycketeckensnitt"/>
    <w:uiPriority w:val="99"/>
    <w:semiHidden/>
    <w:unhideWhenUsed/>
    <w:rsid w:val="003B4836"/>
    <w:rPr>
      <w:i/>
      <w:iCs/>
      <w:noProof w:val="0"/>
    </w:rPr>
  </w:style>
  <w:style w:type="paragraph" w:styleId="Index1">
    <w:name w:val="index 1"/>
    <w:basedOn w:val="Normal"/>
    <w:next w:val="Normal"/>
    <w:autoRedefine/>
    <w:uiPriority w:val="99"/>
    <w:semiHidden/>
    <w:unhideWhenUsed/>
    <w:rsid w:val="003B4836"/>
    <w:pPr>
      <w:spacing w:after="0" w:line="240" w:lineRule="auto"/>
      <w:ind w:left="250" w:hanging="250"/>
    </w:pPr>
  </w:style>
  <w:style w:type="paragraph" w:styleId="Index2">
    <w:name w:val="index 2"/>
    <w:basedOn w:val="Normal"/>
    <w:next w:val="Normal"/>
    <w:autoRedefine/>
    <w:uiPriority w:val="99"/>
    <w:semiHidden/>
    <w:unhideWhenUsed/>
    <w:rsid w:val="003B4836"/>
    <w:pPr>
      <w:spacing w:after="0" w:line="240" w:lineRule="auto"/>
      <w:ind w:left="500" w:hanging="250"/>
    </w:pPr>
  </w:style>
  <w:style w:type="paragraph" w:styleId="Index3">
    <w:name w:val="index 3"/>
    <w:basedOn w:val="Normal"/>
    <w:next w:val="Normal"/>
    <w:autoRedefine/>
    <w:uiPriority w:val="99"/>
    <w:semiHidden/>
    <w:unhideWhenUsed/>
    <w:rsid w:val="003B4836"/>
    <w:pPr>
      <w:spacing w:after="0" w:line="240" w:lineRule="auto"/>
      <w:ind w:left="750" w:hanging="250"/>
    </w:pPr>
  </w:style>
  <w:style w:type="paragraph" w:styleId="Index4">
    <w:name w:val="index 4"/>
    <w:basedOn w:val="Normal"/>
    <w:next w:val="Normal"/>
    <w:autoRedefine/>
    <w:uiPriority w:val="99"/>
    <w:semiHidden/>
    <w:unhideWhenUsed/>
    <w:rsid w:val="003B4836"/>
    <w:pPr>
      <w:spacing w:after="0" w:line="240" w:lineRule="auto"/>
      <w:ind w:left="1000" w:hanging="250"/>
    </w:pPr>
  </w:style>
  <w:style w:type="paragraph" w:styleId="Index5">
    <w:name w:val="index 5"/>
    <w:basedOn w:val="Normal"/>
    <w:next w:val="Normal"/>
    <w:autoRedefine/>
    <w:uiPriority w:val="99"/>
    <w:semiHidden/>
    <w:unhideWhenUsed/>
    <w:rsid w:val="003B4836"/>
    <w:pPr>
      <w:spacing w:after="0" w:line="240" w:lineRule="auto"/>
      <w:ind w:left="1250" w:hanging="250"/>
    </w:pPr>
  </w:style>
  <w:style w:type="paragraph" w:styleId="Index6">
    <w:name w:val="index 6"/>
    <w:basedOn w:val="Normal"/>
    <w:next w:val="Normal"/>
    <w:autoRedefine/>
    <w:uiPriority w:val="99"/>
    <w:semiHidden/>
    <w:unhideWhenUsed/>
    <w:rsid w:val="003B4836"/>
    <w:pPr>
      <w:spacing w:after="0" w:line="240" w:lineRule="auto"/>
      <w:ind w:left="1500" w:hanging="250"/>
    </w:pPr>
  </w:style>
  <w:style w:type="paragraph" w:styleId="Index7">
    <w:name w:val="index 7"/>
    <w:basedOn w:val="Normal"/>
    <w:next w:val="Normal"/>
    <w:autoRedefine/>
    <w:uiPriority w:val="99"/>
    <w:semiHidden/>
    <w:unhideWhenUsed/>
    <w:rsid w:val="003B4836"/>
    <w:pPr>
      <w:spacing w:after="0" w:line="240" w:lineRule="auto"/>
      <w:ind w:left="1750" w:hanging="250"/>
    </w:pPr>
  </w:style>
  <w:style w:type="paragraph" w:styleId="Index8">
    <w:name w:val="index 8"/>
    <w:basedOn w:val="Normal"/>
    <w:next w:val="Normal"/>
    <w:autoRedefine/>
    <w:uiPriority w:val="99"/>
    <w:semiHidden/>
    <w:unhideWhenUsed/>
    <w:rsid w:val="003B4836"/>
    <w:pPr>
      <w:spacing w:after="0" w:line="240" w:lineRule="auto"/>
      <w:ind w:left="2000" w:hanging="250"/>
    </w:pPr>
  </w:style>
  <w:style w:type="paragraph" w:styleId="Index9">
    <w:name w:val="index 9"/>
    <w:basedOn w:val="Normal"/>
    <w:next w:val="Normal"/>
    <w:autoRedefine/>
    <w:uiPriority w:val="99"/>
    <w:semiHidden/>
    <w:unhideWhenUsed/>
    <w:rsid w:val="003B4836"/>
    <w:pPr>
      <w:spacing w:after="0" w:line="240" w:lineRule="auto"/>
      <w:ind w:left="2250" w:hanging="250"/>
    </w:pPr>
  </w:style>
  <w:style w:type="paragraph" w:styleId="Indexrubrik">
    <w:name w:val="index heading"/>
    <w:basedOn w:val="Normal"/>
    <w:next w:val="Index1"/>
    <w:uiPriority w:val="99"/>
    <w:semiHidden/>
    <w:unhideWhenUsed/>
    <w:rsid w:val="003B4836"/>
    <w:rPr>
      <w:rFonts w:asciiTheme="majorHAnsi" w:eastAsiaTheme="majorEastAsia" w:hAnsiTheme="majorHAnsi" w:cstheme="majorBidi"/>
      <w:b/>
      <w:bCs/>
    </w:rPr>
  </w:style>
  <w:style w:type="paragraph" w:styleId="Indragetstycke">
    <w:name w:val="Block Text"/>
    <w:basedOn w:val="Normal"/>
    <w:uiPriority w:val="99"/>
    <w:semiHidden/>
    <w:unhideWhenUsed/>
    <w:rsid w:val="003B4836"/>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3B4836"/>
    <w:pPr>
      <w:spacing w:after="0" w:line="240" w:lineRule="auto"/>
    </w:pPr>
  </w:style>
  <w:style w:type="paragraph" w:styleId="Inledning">
    <w:name w:val="Salutation"/>
    <w:basedOn w:val="Normal"/>
    <w:next w:val="Normal"/>
    <w:link w:val="InledningChar"/>
    <w:uiPriority w:val="99"/>
    <w:semiHidden/>
    <w:unhideWhenUsed/>
    <w:rsid w:val="003B4836"/>
  </w:style>
  <w:style w:type="character" w:customStyle="1" w:styleId="InledningChar">
    <w:name w:val="Inledning Char"/>
    <w:basedOn w:val="Standardstycketeckensnitt"/>
    <w:link w:val="Inledning"/>
    <w:uiPriority w:val="99"/>
    <w:semiHidden/>
    <w:rsid w:val="003B4836"/>
  </w:style>
  <w:style w:type="paragraph" w:styleId="Innehll4">
    <w:name w:val="toc 4"/>
    <w:basedOn w:val="Normal"/>
    <w:next w:val="Normal"/>
    <w:autoRedefine/>
    <w:uiPriority w:val="39"/>
    <w:semiHidden/>
    <w:unhideWhenUsed/>
    <w:rsid w:val="003B4836"/>
    <w:pPr>
      <w:spacing w:after="100"/>
      <w:ind w:left="750"/>
    </w:pPr>
  </w:style>
  <w:style w:type="paragraph" w:styleId="Innehll5">
    <w:name w:val="toc 5"/>
    <w:basedOn w:val="Normal"/>
    <w:next w:val="Normal"/>
    <w:autoRedefine/>
    <w:uiPriority w:val="39"/>
    <w:semiHidden/>
    <w:unhideWhenUsed/>
    <w:rsid w:val="003B4836"/>
    <w:pPr>
      <w:spacing w:after="100"/>
      <w:ind w:left="1000"/>
    </w:pPr>
  </w:style>
  <w:style w:type="paragraph" w:styleId="Innehll6">
    <w:name w:val="toc 6"/>
    <w:basedOn w:val="Normal"/>
    <w:next w:val="Normal"/>
    <w:autoRedefine/>
    <w:uiPriority w:val="39"/>
    <w:semiHidden/>
    <w:unhideWhenUsed/>
    <w:rsid w:val="003B4836"/>
    <w:pPr>
      <w:spacing w:after="100"/>
      <w:ind w:left="1250"/>
    </w:pPr>
  </w:style>
  <w:style w:type="paragraph" w:styleId="Innehll7">
    <w:name w:val="toc 7"/>
    <w:basedOn w:val="Normal"/>
    <w:next w:val="Normal"/>
    <w:autoRedefine/>
    <w:uiPriority w:val="39"/>
    <w:semiHidden/>
    <w:unhideWhenUsed/>
    <w:rsid w:val="003B4836"/>
    <w:pPr>
      <w:spacing w:after="100"/>
      <w:ind w:left="1500"/>
    </w:pPr>
  </w:style>
  <w:style w:type="paragraph" w:styleId="Innehll8">
    <w:name w:val="toc 8"/>
    <w:basedOn w:val="Normal"/>
    <w:next w:val="Normal"/>
    <w:autoRedefine/>
    <w:uiPriority w:val="39"/>
    <w:semiHidden/>
    <w:unhideWhenUsed/>
    <w:rsid w:val="003B4836"/>
    <w:pPr>
      <w:spacing w:after="100"/>
      <w:ind w:left="1750"/>
    </w:pPr>
  </w:style>
  <w:style w:type="paragraph" w:styleId="Innehll9">
    <w:name w:val="toc 9"/>
    <w:basedOn w:val="Normal"/>
    <w:next w:val="Normal"/>
    <w:autoRedefine/>
    <w:uiPriority w:val="39"/>
    <w:semiHidden/>
    <w:unhideWhenUsed/>
    <w:rsid w:val="003B4836"/>
    <w:pPr>
      <w:spacing w:after="100"/>
      <w:ind w:left="2000"/>
    </w:pPr>
  </w:style>
  <w:style w:type="paragraph" w:styleId="Kommentarer">
    <w:name w:val="annotation text"/>
    <w:basedOn w:val="Normal"/>
    <w:link w:val="KommentarerChar"/>
    <w:uiPriority w:val="99"/>
    <w:semiHidden/>
    <w:unhideWhenUsed/>
    <w:rsid w:val="003B4836"/>
    <w:pPr>
      <w:spacing w:line="240" w:lineRule="auto"/>
    </w:pPr>
    <w:rPr>
      <w:sz w:val="20"/>
      <w:szCs w:val="20"/>
    </w:rPr>
  </w:style>
  <w:style w:type="character" w:customStyle="1" w:styleId="KommentarerChar">
    <w:name w:val="Kommentarer Char"/>
    <w:basedOn w:val="Standardstycketeckensnitt"/>
    <w:link w:val="Kommentarer"/>
    <w:uiPriority w:val="99"/>
    <w:semiHidden/>
    <w:rsid w:val="003B4836"/>
    <w:rPr>
      <w:sz w:val="20"/>
      <w:szCs w:val="20"/>
    </w:rPr>
  </w:style>
  <w:style w:type="character" w:styleId="Kommentarsreferens">
    <w:name w:val="annotation reference"/>
    <w:basedOn w:val="Standardstycketeckensnitt"/>
    <w:uiPriority w:val="99"/>
    <w:semiHidden/>
    <w:unhideWhenUsed/>
    <w:rsid w:val="003B4836"/>
    <w:rPr>
      <w:noProof w:val="0"/>
      <w:sz w:val="16"/>
      <w:szCs w:val="16"/>
    </w:rPr>
  </w:style>
  <w:style w:type="paragraph" w:styleId="Kommentarsmne">
    <w:name w:val="annotation subject"/>
    <w:basedOn w:val="Kommentarer"/>
    <w:next w:val="Kommentarer"/>
    <w:link w:val="KommentarsmneChar"/>
    <w:uiPriority w:val="99"/>
    <w:semiHidden/>
    <w:unhideWhenUsed/>
    <w:rsid w:val="003B4836"/>
    <w:rPr>
      <w:b/>
      <w:bCs/>
    </w:rPr>
  </w:style>
  <w:style w:type="character" w:customStyle="1" w:styleId="KommentarsmneChar">
    <w:name w:val="Kommentarsämne Char"/>
    <w:basedOn w:val="KommentarerChar"/>
    <w:link w:val="Kommentarsmne"/>
    <w:uiPriority w:val="99"/>
    <w:semiHidden/>
    <w:rsid w:val="003B4836"/>
    <w:rPr>
      <w:b/>
      <w:bCs/>
      <w:sz w:val="20"/>
      <w:szCs w:val="20"/>
    </w:rPr>
  </w:style>
  <w:style w:type="paragraph" w:styleId="Lista">
    <w:name w:val="List"/>
    <w:basedOn w:val="Normal"/>
    <w:uiPriority w:val="99"/>
    <w:semiHidden/>
    <w:unhideWhenUsed/>
    <w:rsid w:val="003B4836"/>
    <w:pPr>
      <w:ind w:left="283" w:hanging="283"/>
      <w:contextualSpacing/>
    </w:pPr>
  </w:style>
  <w:style w:type="paragraph" w:styleId="Lista2">
    <w:name w:val="List 2"/>
    <w:basedOn w:val="Normal"/>
    <w:uiPriority w:val="99"/>
    <w:semiHidden/>
    <w:unhideWhenUsed/>
    <w:rsid w:val="003B4836"/>
    <w:pPr>
      <w:ind w:left="566" w:hanging="283"/>
      <w:contextualSpacing/>
    </w:pPr>
  </w:style>
  <w:style w:type="paragraph" w:styleId="Lista3">
    <w:name w:val="List 3"/>
    <w:basedOn w:val="Normal"/>
    <w:uiPriority w:val="99"/>
    <w:semiHidden/>
    <w:unhideWhenUsed/>
    <w:rsid w:val="003B4836"/>
    <w:pPr>
      <w:ind w:left="849" w:hanging="283"/>
      <w:contextualSpacing/>
    </w:pPr>
  </w:style>
  <w:style w:type="paragraph" w:styleId="Lista4">
    <w:name w:val="List 4"/>
    <w:basedOn w:val="Normal"/>
    <w:uiPriority w:val="99"/>
    <w:semiHidden/>
    <w:unhideWhenUsed/>
    <w:rsid w:val="003B4836"/>
    <w:pPr>
      <w:ind w:left="1132" w:hanging="283"/>
      <w:contextualSpacing/>
    </w:pPr>
  </w:style>
  <w:style w:type="paragraph" w:styleId="Lista5">
    <w:name w:val="List 5"/>
    <w:basedOn w:val="Normal"/>
    <w:uiPriority w:val="99"/>
    <w:semiHidden/>
    <w:unhideWhenUsed/>
    <w:rsid w:val="003B4836"/>
    <w:pPr>
      <w:ind w:left="1415" w:hanging="283"/>
      <w:contextualSpacing/>
    </w:pPr>
  </w:style>
  <w:style w:type="paragraph" w:styleId="Listafortstt">
    <w:name w:val="List Continue"/>
    <w:basedOn w:val="Normal"/>
    <w:uiPriority w:val="99"/>
    <w:semiHidden/>
    <w:unhideWhenUsed/>
    <w:rsid w:val="003B4836"/>
    <w:pPr>
      <w:spacing w:after="120"/>
      <w:ind w:left="283"/>
      <w:contextualSpacing/>
    </w:pPr>
  </w:style>
  <w:style w:type="paragraph" w:styleId="Listafortstt2">
    <w:name w:val="List Continue 2"/>
    <w:basedOn w:val="Normal"/>
    <w:uiPriority w:val="99"/>
    <w:semiHidden/>
    <w:unhideWhenUsed/>
    <w:rsid w:val="003B4836"/>
    <w:pPr>
      <w:spacing w:after="120"/>
      <w:ind w:left="566"/>
      <w:contextualSpacing/>
    </w:pPr>
  </w:style>
  <w:style w:type="paragraph" w:styleId="Listafortstt3">
    <w:name w:val="List Continue 3"/>
    <w:basedOn w:val="Normal"/>
    <w:uiPriority w:val="99"/>
    <w:semiHidden/>
    <w:unhideWhenUsed/>
    <w:rsid w:val="003B4836"/>
    <w:pPr>
      <w:spacing w:after="120"/>
      <w:ind w:left="849"/>
      <w:contextualSpacing/>
    </w:pPr>
  </w:style>
  <w:style w:type="paragraph" w:styleId="Listafortstt4">
    <w:name w:val="List Continue 4"/>
    <w:basedOn w:val="Normal"/>
    <w:uiPriority w:val="99"/>
    <w:semiHidden/>
    <w:unhideWhenUsed/>
    <w:rsid w:val="003B4836"/>
    <w:pPr>
      <w:spacing w:after="120"/>
      <w:ind w:left="1132"/>
      <w:contextualSpacing/>
    </w:pPr>
  </w:style>
  <w:style w:type="paragraph" w:styleId="Listafortstt5">
    <w:name w:val="List Continue 5"/>
    <w:basedOn w:val="Normal"/>
    <w:uiPriority w:val="99"/>
    <w:semiHidden/>
    <w:unhideWhenUsed/>
    <w:rsid w:val="003B4836"/>
    <w:pPr>
      <w:spacing w:after="120"/>
      <w:ind w:left="1415"/>
      <w:contextualSpacing/>
    </w:pPr>
  </w:style>
  <w:style w:type="paragraph" w:styleId="Liststycke">
    <w:name w:val="List Paragraph"/>
    <w:basedOn w:val="Normal"/>
    <w:uiPriority w:val="34"/>
    <w:semiHidden/>
    <w:qFormat/>
    <w:rsid w:val="003B4836"/>
    <w:pPr>
      <w:ind w:left="720"/>
      <w:contextualSpacing/>
    </w:pPr>
  </w:style>
  <w:style w:type="table" w:styleId="Listtabell1ljus">
    <w:name w:val="List Table 1 Light"/>
    <w:basedOn w:val="Normaltabell"/>
    <w:uiPriority w:val="46"/>
    <w:rsid w:val="003B483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3B4836"/>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3B4836"/>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3B4836"/>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3B4836"/>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3B4836"/>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3B4836"/>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3B483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3B4836"/>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3B4836"/>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3B4836"/>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3B4836"/>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3B4836"/>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3B4836"/>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3B483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3B4836"/>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3B4836"/>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3B4836"/>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3B4836"/>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3B4836"/>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3B4836"/>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3B483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3B4836"/>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3B4836"/>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3B4836"/>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3B4836"/>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3B4836"/>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3B4836"/>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3B483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3B4836"/>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3B4836"/>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3B4836"/>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3B4836"/>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3B4836"/>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3B4836"/>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3B483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3B4836"/>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3B4836"/>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3B4836"/>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3B4836"/>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3B4836"/>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3B4836"/>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3B483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3B4836"/>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3B4836"/>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3B4836"/>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3B4836"/>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3B4836"/>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3B4836"/>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3B4836"/>
  </w:style>
  <w:style w:type="table" w:styleId="Ljuslista">
    <w:name w:val="Light List"/>
    <w:basedOn w:val="Normaltabell"/>
    <w:uiPriority w:val="61"/>
    <w:semiHidden/>
    <w:unhideWhenUsed/>
    <w:rsid w:val="003B483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3B4836"/>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3B4836"/>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3B4836"/>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3B4836"/>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3B4836"/>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3B4836"/>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3B483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3B4836"/>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3B4836"/>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3B4836"/>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3B4836"/>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3B4836"/>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3B4836"/>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3B483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3B4836"/>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3B4836"/>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3B4836"/>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3B4836"/>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3B4836"/>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3B4836"/>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3B483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3B4836"/>
    <w:rPr>
      <w:rFonts w:ascii="Consolas" w:hAnsi="Consolas"/>
      <w:sz w:val="20"/>
      <w:szCs w:val="20"/>
    </w:rPr>
  </w:style>
  <w:style w:type="paragraph" w:styleId="Meddelanderubrik">
    <w:name w:val="Message Header"/>
    <w:basedOn w:val="Normal"/>
    <w:link w:val="MeddelanderubrikChar"/>
    <w:uiPriority w:val="99"/>
    <w:semiHidden/>
    <w:unhideWhenUsed/>
    <w:rsid w:val="003B483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3B4836"/>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3B483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3B4836"/>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3B4836"/>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3B4836"/>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3B4836"/>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3B4836"/>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3B4836"/>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3B48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3B48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3B48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3B48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3B48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3B48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3B48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3B483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3B4836"/>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3B4836"/>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3B4836"/>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3B4836"/>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3B4836"/>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3B4836"/>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3B48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3B48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3B48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3B48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3B48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3B48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3B48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3B483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3B4836"/>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3B4836"/>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3B4836"/>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3B4836"/>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3B4836"/>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3B4836"/>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3B48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3B48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3B48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3B48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3B48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3B48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3B48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3B483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3B483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3B483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3B483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3B483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3B483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3B483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3B48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3B483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3B4836"/>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3B4836"/>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3B4836"/>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3B4836"/>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3B4836"/>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3B4836"/>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3B4836"/>
    <w:rPr>
      <w:rFonts w:ascii="Times New Roman" w:hAnsi="Times New Roman" w:cs="Times New Roman"/>
      <w:sz w:val="24"/>
      <w:szCs w:val="24"/>
    </w:rPr>
  </w:style>
  <w:style w:type="paragraph" w:styleId="Normaltindrag">
    <w:name w:val="Normal Indent"/>
    <w:basedOn w:val="Normal"/>
    <w:uiPriority w:val="99"/>
    <w:semiHidden/>
    <w:unhideWhenUsed/>
    <w:rsid w:val="003B4836"/>
    <w:pPr>
      <w:ind w:left="1304"/>
    </w:pPr>
  </w:style>
  <w:style w:type="paragraph" w:styleId="Numreradlista4">
    <w:name w:val="List Number 4"/>
    <w:basedOn w:val="Normal"/>
    <w:uiPriority w:val="99"/>
    <w:semiHidden/>
    <w:unhideWhenUsed/>
    <w:rsid w:val="003B4836"/>
    <w:pPr>
      <w:numPr>
        <w:numId w:val="40"/>
      </w:numPr>
      <w:contextualSpacing/>
    </w:pPr>
  </w:style>
  <w:style w:type="paragraph" w:styleId="Numreradlista5">
    <w:name w:val="List Number 5"/>
    <w:basedOn w:val="Normal"/>
    <w:uiPriority w:val="99"/>
    <w:semiHidden/>
    <w:unhideWhenUsed/>
    <w:rsid w:val="003B4836"/>
    <w:pPr>
      <w:numPr>
        <w:numId w:val="41"/>
      </w:numPr>
      <w:contextualSpacing/>
    </w:pPr>
  </w:style>
  <w:style w:type="character" w:styleId="Nmn">
    <w:name w:val="Mention"/>
    <w:basedOn w:val="Standardstycketeckensnitt"/>
    <w:uiPriority w:val="99"/>
    <w:semiHidden/>
    <w:unhideWhenUsed/>
    <w:rsid w:val="003B4836"/>
    <w:rPr>
      <w:noProof w:val="0"/>
      <w:color w:val="2B579A"/>
      <w:shd w:val="clear" w:color="auto" w:fill="E6E6E6"/>
    </w:rPr>
  </w:style>
  <w:style w:type="table" w:styleId="Oformateradtabell1">
    <w:name w:val="Plain Table 1"/>
    <w:basedOn w:val="Normaltabell"/>
    <w:uiPriority w:val="41"/>
    <w:rsid w:val="003B483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3B483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3B483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3B483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3B483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3B4836"/>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3B4836"/>
    <w:rPr>
      <w:rFonts w:ascii="Consolas" w:hAnsi="Consolas"/>
      <w:sz w:val="21"/>
      <w:szCs w:val="21"/>
    </w:rPr>
  </w:style>
  <w:style w:type="character" w:styleId="Olstomnmnande">
    <w:name w:val="Unresolved Mention"/>
    <w:basedOn w:val="Standardstycketeckensnitt"/>
    <w:uiPriority w:val="99"/>
    <w:semiHidden/>
    <w:unhideWhenUsed/>
    <w:rsid w:val="003B4836"/>
    <w:rPr>
      <w:noProof w:val="0"/>
      <w:color w:val="808080"/>
      <w:shd w:val="clear" w:color="auto" w:fill="E6E6E6"/>
    </w:rPr>
  </w:style>
  <w:style w:type="table" w:styleId="Professionelltabell">
    <w:name w:val="Table Professional"/>
    <w:basedOn w:val="Normaltabell"/>
    <w:uiPriority w:val="99"/>
    <w:semiHidden/>
    <w:unhideWhenUsed/>
    <w:rsid w:val="003B48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3B4836"/>
    <w:pPr>
      <w:numPr>
        <w:numId w:val="42"/>
      </w:numPr>
      <w:contextualSpacing/>
    </w:pPr>
  </w:style>
  <w:style w:type="paragraph" w:styleId="Punktlista5">
    <w:name w:val="List Bullet 5"/>
    <w:basedOn w:val="Normal"/>
    <w:uiPriority w:val="99"/>
    <w:semiHidden/>
    <w:unhideWhenUsed/>
    <w:rsid w:val="003B4836"/>
    <w:pPr>
      <w:numPr>
        <w:numId w:val="43"/>
      </w:numPr>
      <w:contextualSpacing/>
    </w:pPr>
  </w:style>
  <w:style w:type="character" w:styleId="Radnummer">
    <w:name w:val="line number"/>
    <w:basedOn w:val="Standardstycketeckensnitt"/>
    <w:uiPriority w:val="99"/>
    <w:semiHidden/>
    <w:unhideWhenUsed/>
    <w:rsid w:val="003B4836"/>
    <w:rPr>
      <w:noProof w:val="0"/>
    </w:rPr>
  </w:style>
  <w:style w:type="character" w:customStyle="1" w:styleId="Rubrik6Char">
    <w:name w:val="Rubrik 6 Char"/>
    <w:basedOn w:val="Standardstycketeckensnitt"/>
    <w:link w:val="Rubrik6"/>
    <w:uiPriority w:val="9"/>
    <w:semiHidden/>
    <w:rsid w:val="003B4836"/>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3B4836"/>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3B4836"/>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3B4836"/>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3B483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3B4836"/>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3B4836"/>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3B4836"/>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3B4836"/>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3B4836"/>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3B4836"/>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3B483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3B4836"/>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3B4836"/>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3B4836"/>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3B4836"/>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3B4836"/>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3B4836"/>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3B483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3B4836"/>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3B4836"/>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3B4836"/>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3B4836"/>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3B4836"/>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3B4836"/>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3B483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3B4836"/>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3B4836"/>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3B4836"/>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3B4836"/>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3B4836"/>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3B4836"/>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3B48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3B48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3B48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3B48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3B48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3B48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3B48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3B483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3B4836"/>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3B4836"/>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3B4836"/>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3B4836"/>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3B4836"/>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3B4836"/>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3B483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3B4836"/>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3B4836"/>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3B4836"/>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3B4836"/>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3B4836"/>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3B4836"/>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3B4836"/>
    <w:pPr>
      <w:spacing w:after="0" w:line="240" w:lineRule="auto"/>
      <w:ind w:left="4252"/>
    </w:pPr>
  </w:style>
  <w:style w:type="character" w:customStyle="1" w:styleId="SignaturChar">
    <w:name w:val="Signatur Char"/>
    <w:basedOn w:val="Standardstycketeckensnitt"/>
    <w:link w:val="Signatur"/>
    <w:uiPriority w:val="99"/>
    <w:semiHidden/>
    <w:rsid w:val="003B4836"/>
  </w:style>
  <w:style w:type="character" w:styleId="Slutnotsreferens">
    <w:name w:val="endnote reference"/>
    <w:basedOn w:val="Standardstycketeckensnitt"/>
    <w:uiPriority w:val="99"/>
    <w:semiHidden/>
    <w:unhideWhenUsed/>
    <w:rsid w:val="003B4836"/>
    <w:rPr>
      <w:noProof w:val="0"/>
      <w:vertAlign w:val="superscript"/>
    </w:rPr>
  </w:style>
  <w:style w:type="paragraph" w:styleId="Slutnotstext">
    <w:name w:val="endnote text"/>
    <w:basedOn w:val="Normal"/>
    <w:link w:val="SlutnotstextChar"/>
    <w:uiPriority w:val="99"/>
    <w:semiHidden/>
    <w:unhideWhenUsed/>
    <w:rsid w:val="003B4836"/>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3B4836"/>
    <w:rPr>
      <w:sz w:val="20"/>
      <w:szCs w:val="20"/>
    </w:rPr>
  </w:style>
  <w:style w:type="character" w:styleId="Smarthyperlnk">
    <w:name w:val="Smart Hyperlink"/>
    <w:basedOn w:val="Standardstycketeckensnitt"/>
    <w:uiPriority w:val="99"/>
    <w:semiHidden/>
    <w:unhideWhenUsed/>
    <w:rsid w:val="003B4836"/>
    <w:rPr>
      <w:noProof w:val="0"/>
      <w:u w:val="dotted"/>
    </w:rPr>
  </w:style>
  <w:style w:type="table" w:styleId="Standardtabell1">
    <w:name w:val="Table Classic 1"/>
    <w:basedOn w:val="Normaltabell"/>
    <w:uiPriority w:val="99"/>
    <w:semiHidden/>
    <w:unhideWhenUsed/>
    <w:rsid w:val="003B48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3B48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3B48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3B48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3B4836"/>
    <w:rPr>
      <w:b/>
      <w:bCs/>
      <w:noProof w:val="0"/>
    </w:rPr>
  </w:style>
  <w:style w:type="character" w:styleId="Starkbetoning">
    <w:name w:val="Intense Emphasis"/>
    <w:basedOn w:val="Standardstycketeckensnitt"/>
    <w:uiPriority w:val="21"/>
    <w:semiHidden/>
    <w:qFormat/>
    <w:rsid w:val="003B4836"/>
    <w:rPr>
      <w:i/>
      <w:iCs/>
      <w:noProof w:val="0"/>
      <w:color w:val="1A3050" w:themeColor="accent1"/>
    </w:rPr>
  </w:style>
  <w:style w:type="character" w:styleId="Starkreferens">
    <w:name w:val="Intense Reference"/>
    <w:basedOn w:val="Standardstycketeckensnitt"/>
    <w:uiPriority w:val="32"/>
    <w:semiHidden/>
    <w:qFormat/>
    <w:rsid w:val="003B4836"/>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3B4836"/>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3B4836"/>
    <w:rPr>
      <w:i/>
      <w:iCs/>
      <w:color w:val="1A3050" w:themeColor="accent1"/>
    </w:rPr>
  </w:style>
  <w:style w:type="table" w:styleId="Tabellmed3D-effekter1">
    <w:name w:val="Table 3D effects 1"/>
    <w:basedOn w:val="Normaltabell"/>
    <w:uiPriority w:val="99"/>
    <w:semiHidden/>
    <w:unhideWhenUsed/>
    <w:rsid w:val="003B48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3B48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3B48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3B48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3B48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3B48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3B48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3B48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3B48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3B48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3B48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3B48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3B48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3B48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3B48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3B48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3B48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3B48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3B48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3B48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3B48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3B48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3B48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3B48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3B483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3B4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3B4836"/>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3B4836"/>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3B48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3B48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3B48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9A9343212DF455A92656E21B794BC0F"/>
        <w:category>
          <w:name w:val="Allmänt"/>
          <w:gallery w:val="placeholder"/>
        </w:category>
        <w:types>
          <w:type w:val="bbPlcHdr"/>
        </w:types>
        <w:behaviors>
          <w:behavior w:val="content"/>
        </w:behaviors>
        <w:guid w:val="{8EF59590-CD44-4CA2-A5DF-77DEACD797E7}"/>
      </w:docPartPr>
      <w:docPartBody>
        <w:p w:rsidR="009E4361" w:rsidRDefault="00A208C9" w:rsidP="00A208C9">
          <w:pPr>
            <w:pStyle w:val="39A9343212DF455A92656E21B794BC0F"/>
          </w:pPr>
          <w:r>
            <w:rPr>
              <w:rStyle w:val="Platshllartext"/>
            </w:rPr>
            <w:t xml:space="preserve"> </w:t>
          </w:r>
        </w:p>
      </w:docPartBody>
    </w:docPart>
    <w:docPart>
      <w:docPartPr>
        <w:name w:val="FAFCCC9E5493493A9CB198F1AF80A5D4"/>
        <w:category>
          <w:name w:val="Allmänt"/>
          <w:gallery w:val="placeholder"/>
        </w:category>
        <w:types>
          <w:type w:val="bbPlcHdr"/>
        </w:types>
        <w:behaviors>
          <w:behavior w:val="content"/>
        </w:behaviors>
        <w:guid w:val="{ACBCD499-DE90-4256-86DE-5F37C616D442}"/>
      </w:docPartPr>
      <w:docPartBody>
        <w:p w:rsidR="009E4361" w:rsidRDefault="00A208C9" w:rsidP="00A208C9">
          <w:pPr>
            <w:pStyle w:val="FAFCCC9E5493493A9CB198F1AF80A5D41"/>
          </w:pPr>
          <w:r>
            <w:rPr>
              <w:rStyle w:val="Platshllartext"/>
            </w:rPr>
            <w:t xml:space="preserve"> </w:t>
          </w:r>
        </w:p>
      </w:docPartBody>
    </w:docPart>
    <w:docPart>
      <w:docPartPr>
        <w:name w:val="B69E38B0B8D84113AABF2F7C7A339546"/>
        <w:category>
          <w:name w:val="Allmänt"/>
          <w:gallery w:val="placeholder"/>
        </w:category>
        <w:types>
          <w:type w:val="bbPlcHdr"/>
        </w:types>
        <w:behaviors>
          <w:behavior w:val="content"/>
        </w:behaviors>
        <w:guid w:val="{FBD2854D-E746-42E4-822C-8AF851E1A09C}"/>
      </w:docPartPr>
      <w:docPartBody>
        <w:p w:rsidR="009E4361" w:rsidRDefault="00A208C9" w:rsidP="00A208C9">
          <w:pPr>
            <w:pStyle w:val="B69E38B0B8D84113AABF2F7C7A3395461"/>
          </w:pPr>
          <w:r>
            <w:rPr>
              <w:rStyle w:val="Platshllartext"/>
            </w:rPr>
            <w:t xml:space="preserve"> </w:t>
          </w:r>
        </w:p>
      </w:docPartBody>
    </w:docPart>
    <w:docPart>
      <w:docPartPr>
        <w:name w:val="6A5491DDE2C5469FB96D0E3422B4440C"/>
        <w:category>
          <w:name w:val="Allmänt"/>
          <w:gallery w:val="placeholder"/>
        </w:category>
        <w:types>
          <w:type w:val="bbPlcHdr"/>
        </w:types>
        <w:behaviors>
          <w:behavior w:val="content"/>
        </w:behaviors>
        <w:guid w:val="{21B2F7C3-D4FA-4270-97E2-CF9BB7F6B0A0}"/>
      </w:docPartPr>
      <w:docPartBody>
        <w:p w:rsidR="009E4361" w:rsidRDefault="00A208C9" w:rsidP="00A208C9">
          <w:pPr>
            <w:pStyle w:val="6A5491DDE2C5469FB96D0E3422B4440C"/>
          </w:pPr>
          <w:r>
            <w:rPr>
              <w:rStyle w:val="Platshllartext"/>
            </w:rPr>
            <w:t xml:space="preserve"> </w:t>
          </w:r>
        </w:p>
      </w:docPartBody>
    </w:docPart>
    <w:docPart>
      <w:docPartPr>
        <w:name w:val="CFBE9282395149D0989C8E557A62ADB2"/>
        <w:category>
          <w:name w:val="Allmänt"/>
          <w:gallery w:val="placeholder"/>
        </w:category>
        <w:types>
          <w:type w:val="bbPlcHdr"/>
        </w:types>
        <w:behaviors>
          <w:behavior w:val="content"/>
        </w:behaviors>
        <w:guid w:val="{900242F6-3630-4A16-A254-952E584280D2}"/>
      </w:docPartPr>
      <w:docPartBody>
        <w:p w:rsidR="009E4361" w:rsidRDefault="00A208C9" w:rsidP="00A208C9">
          <w:pPr>
            <w:pStyle w:val="CFBE9282395149D0989C8E557A62ADB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8C9"/>
    <w:rsid w:val="006B47D1"/>
    <w:rsid w:val="009E4361"/>
    <w:rsid w:val="00A208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9868A4BDD90497895145269F0A0D82F">
    <w:name w:val="A9868A4BDD90497895145269F0A0D82F"/>
    <w:rsid w:val="00A208C9"/>
  </w:style>
  <w:style w:type="character" w:styleId="Platshllartext">
    <w:name w:val="Placeholder Text"/>
    <w:basedOn w:val="Standardstycketeckensnitt"/>
    <w:uiPriority w:val="99"/>
    <w:semiHidden/>
    <w:rsid w:val="00A208C9"/>
    <w:rPr>
      <w:noProof w:val="0"/>
      <w:color w:val="808080"/>
    </w:rPr>
  </w:style>
  <w:style w:type="paragraph" w:customStyle="1" w:styleId="98AA5EA06E364CB68C490D887485616C">
    <w:name w:val="98AA5EA06E364CB68C490D887485616C"/>
    <w:rsid w:val="00A208C9"/>
  </w:style>
  <w:style w:type="paragraph" w:customStyle="1" w:styleId="57CC61D5149143239C1FB83B805A4B13">
    <w:name w:val="57CC61D5149143239C1FB83B805A4B13"/>
    <w:rsid w:val="00A208C9"/>
  </w:style>
  <w:style w:type="paragraph" w:customStyle="1" w:styleId="C8DCBF259A494EB39AFC3E3224599D78">
    <w:name w:val="C8DCBF259A494EB39AFC3E3224599D78"/>
    <w:rsid w:val="00A208C9"/>
  </w:style>
  <w:style w:type="paragraph" w:customStyle="1" w:styleId="39A9343212DF455A92656E21B794BC0F">
    <w:name w:val="39A9343212DF455A92656E21B794BC0F"/>
    <w:rsid w:val="00A208C9"/>
  </w:style>
  <w:style w:type="paragraph" w:customStyle="1" w:styleId="FAFCCC9E5493493A9CB198F1AF80A5D4">
    <w:name w:val="FAFCCC9E5493493A9CB198F1AF80A5D4"/>
    <w:rsid w:val="00A208C9"/>
  </w:style>
  <w:style w:type="paragraph" w:customStyle="1" w:styleId="EA9F303B30C64B0D8E4B23E4B676ABD7">
    <w:name w:val="EA9F303B30C64B0D8E4B23E4B676ABD7"/>
    <w:rsid w:val="00A208C9"/>
  </w:style>
  <w:style w:type="paragraph" w:customStyle="1" w:styleId="092D3A7361D7407AA8730A2D2102A94E">
    <w:name w:val="092D3A7361D7407AA8730A2D2102A94E"/>
    <w:rsid w:val="00A208C9"/>
  </w:style>
  <w:style w:type="paragraph" w:customStyle="1" w:styleId="54484CB5BFEF4BAB9EFAFFC92CF5CD08">
    <w:name w:val="54484CB5BFEF4BAB9EFAFFC92CF5CD08"/>
    <w:rsid w:val="00A208C9"/>
  </w:style>
  <w:style w:type="paragraph" w:customStyle="1" w:styleId="B69E38B0B8D84113AABF2F7C7A339546">
    <w:name w:val="B69E38B0B8D84113AABF2F7C7A339546"/>
    <w:rsid w:val="00A208C9"/>
  </w:style>
  <w:style w:type="paragraph" w:customStyle="1" w:styleId="6A5491DDE2C5469FB96D0E3422B4440C">
    <w:name w:val="6A5491DDE2C5469FB96D0E3422B4440C"/>
    <w:rsid w:val="00A208C9"/>
  </w:style>
  <w:style w:type="paragraph" w:customStyle="1" w:styleId="FAFCCC9E5493493A9CB198F1AF80A5D41">
    <w:name w:val="FAFCCC9E5493493A9CB198F1AF80A5D41"/>
    <w:rsid w:val="00A208C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69E38B0B8D84113AABF2F7C7A3395461">
    <w:name w:val="B69E38B0B8D84113AABF2F7C7A3395461"/>
    <w:rsid w:val="00A208C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A28F52FDA6B44E394A566C95C70B68A">
    <w:name w:val="6A28F52FDA6B44E394A566C95C70B68A"/>
    <w:rsid w:val="00A208C9"/>
  </w:style>
  <w:style w:type="paragraph" w:customStyle="1" w:styleId="ABA2B987625B4BA6B2DF87A98F1E4618">
    <w:name w:val="ABA2B987625B4BA6B2DF87A98F1E4618"/>
    <w:rsid w:val="00A208C9"/>
  </w:style>
  <w:style w:type="paragraph" w:customStyle="1" w:styleId="A67FC4E1487640048995D77F815C993F">
    <w:name w:val="A67FC4E1487640048995D77F815C993F"/>
    <w:rsid w:val="00A208C9"/>
  </w:style>
  <w:style w:type="paragraph" w:customStyle="1" w:styleId="0501C09E97DD4563893E4AAC64EF2623">
    <w:name w:val="0501C09E97DD4563893E4AAC64EF2623"/>
    <w:rsid w:val="00A208C9"/>
  </w:style>
  <w:style w:type="paragraph" w:customStyle="1" w:styleId="4B96B5DAD0794445989E6B21A3CC666F">
    <w:name w:val="4B96B5DAD0794445989E6B21A3CC666F"/>
    <w:rsid w:val="00A208C9"/>
  </w:style>
  <w:style w:type="paragraph" w:customStyle="1" w:styleId="CFBE9282395149D0989C8E557A62ADB2">
    <w:name w:val="CFBE9282395149D0989C8E557A62ADB2"/>
    <w:rsid w:val="00A208C9"/>
  </w:style>
  <w:style w:type="paragraph" w:customStyle="1" w:styleId="D951FFF40F2E4F33941C16D6825AE641">
    <w:name w:val="D951FFF40F2E4F33941C16D6825AE641"/>
    <w:rsid w:val="00A208C9"/>
  </w:style>
  <w:style w:type="paragraph" w:customStyle="1" w:styleId="75F0226E73A2462193EB6DDB3525AC7E">
    <w:name w:val="75F0226E73A2462193EB6DDB3525AC7E"/>
    <w:rsid w:val="00A208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Rättssakkunnig</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2021-04-07T00:00:00</HeaderDate>
    <Office/>
    <Dnr>Fi2021/01521                                  Fi2021/01520 </Dnr>
    <ParagrafNr/>
    <DocumentTitle/>
    <VisitingAddress/>
    <Extra1/>
    <Extra2/>
    <Extra3>Mats Sander</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a85afd89-6d73-4b49-ac1a-a46d8bd3d05d</RD_Svarsid>
  </documentManagement>
</p:properties>
</file>

<file path=customXml/itemProps1.xml><?xml version="1.0" encoding="utf-8"?>
<ds:datastoreItem xmlns:ds="http://schemas.openxmlformats.org/officeDocument/2006/customXml" ds:itemID="{C03CF407-9F77-4E68-BC55-3E0AFDAEF3B6}"/>
</file>

<file path=customXml/itemProps2.xml><?xml version="1.0" encoding="utf-8"?>
<ds:datastoreItem xmlns:ds="http://schemas.openxmlformats.org/officeDocument/2006/customXml" ds:itemID="{E3F8B5AA-EBE4-49CC-B0D1-A9E1ABDC3D19}"/>
</file>

<file path=customXml/itemProps3.xml><?xml version="1.0" encoding="utf-8"?>
<ds:datastoreItem xmlns:ds="http://schemas.openxmlformats.org/officeDocument/2006/customXml" ds:itemID="{51FCFE72-7F95-4BBE-80C6-5B98A87DC816}"/>
</file>

<file path=customXml/itemProps4.xml><?xml version="1.0" encoding="utf-8"?>
<ds:datastoreItem xmlns:ds="http://schemas.openxmlformats.org/officeDocument/2006/customXml" ds:itemID="{18DDBA6F-715E-4734-9255-A4854B891112}"/>
</file>

<file path=customXml/itemProps5.xml><?xml version="1.0" encoding="utf-8"?>
<ds:datastoreItem xmlns:ds="http://schemas.openxmlformats.org/officeDocument/2006/customXml" ds:itemID="{625ABE61-2FCD-4CBE-AB2C-DF56A2441B7D}"/>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1763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2404 Stöd till svensk plastindustri och 2410 ändringar rörande plastpåseskatten umd.docx</dc:title>
  <dc:subject/>
  <dc:creator/>
  <cp:keywords/>
  <dc:description/>
  <cp:lastModifiedBy/>
  <cp:revision>1</cp:revision>
  <dcterms:created xsi:type="dcterms:W3CDTF">2021-04-07T09:23:00Z</dcterms:created>
  <dcterms:modified xsi:type="dcterms:W3CDTF">2021-04-07T09:23:00Z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