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7DB0" w14:textId="250A5EB1" w:rsidR="006A2DB0" w:rsidRDefault="006A2DB0" w:rsidP="00DA0661">
      <w:pPr>
        <w:pStyle w:val="Rubrik"/>
      </w:pPr>
      <w:bookmarkStart w:id="0" w:name="Start"/>
      <w:bookmarkEnd w:id="0"/>
      <w:r>
        <w:t xml:space="preserve">Svar på fråga </w:t>
      </w:r>
      <w:r w:rsidRPr="006A2DB0">
        <w:t xml:space="preserve">2020/21:2235 </w:t>
      </w:r>
      <w:r>
        <w:t xml:space="preserve">av </w:t>
      </w:r>
      <w:r w:rsidRPr="006A2DB0">
        <w:t>Ann-Charlotte Hammar Johnsson</w:t>
      </w:r>
      <w:r>
        <w:t xml:space="preserve"> (M) </w:t>
      </w:r>
      <w:r w:rsidRPr="006A2DB0">
        <w:t>Internationellt samarbete gällande små modulära reaktorer</w:t>
      </w:r>
    </w:p>
    <w:p w14:paraId="6A6A45AD" w14:textId="651A25FD" w:rsidR="006A2DB0" w:rsidRDefault="006A2DB0" w:rsidP="006A2DB0">
      <w:pPr>
        <w:pStyle w:val="Brdtext"/>
      </w:pPr>
      <w:r>
        <w:t xml:space="preserve">Ann-Charlotte Hammar Johnsson har frågat mig varför Sverige inte deltar i internationella forum kring </w:t>
      </w:r>
      <w:r w:rsidRPr="006A2DB0">
        <w:t xml:space="preserve">små modulära </w:t>
      </w:r>
      <w:r>
        <w:t>kärnkrafts</w:t>
      </w:r>
      <w:r w:rsidRPr="006A2DB0">
        <w:t>reaktorer</w:t>
      </w:r>
      <w:r>
        <w:t xml:space="preserve">, och om jag avser ta initiativ för att Sverige i framtiden ska vara en medspelare i det internationella sammanhanget. </w:t>
      </w:r>
    </w:p>
    <w:p w14:paraId="7838E537" w14:textId="463A5A88" w:rsidR="006A2DB0" w:rsidRPr="006A2DB0" w:rsidRDefault="006A2DB0" w:rsidP="006A2DB0">
      <w:pPr>
        <w:pStyle w:val="Brdtext"/>
      </w:pPr>
      <w:r>
        <w:t xml:space="preserve">Det finns, som </w:t>
      </w:r>
      <w:r w:rsidR="002618A0" w:rsidRPr="002618A0">
        <w:t>Ann-Charlotte Hammar Johnsson</w:t>
      </w:r>
      <w:r>
        <w:t xml:space="preserve"> konstaterar, ett </w:t>
      </w:r>
      <w:r w:rsidRPr="006A2DB0">
        <w:t>visst intresse</w:t>
      </w:r>
      <w:r>
        <w:t xml:space="preserve"> kring </w:t>
      </w:r>
      <w:r w:rsidRPr="006A2DB0">
        <w:t xml:space="preserve">små modulära </w:t>
      </w:r>
      <w:r>
        <w:t>kärnkrafts</w:t>
      </w:r>
      <w:r w:rsidRPr="006A2DB0">
        <w:t xml:space="preserve">reaktorer, vare sig det handlar om </w:t>
      </w:r>
      <w:r>
        <w:t xml:space="preserve">reaktorer med </w:t>
      </w:r>
      <w:r w:rsidRPr="006A2DB0">
        <w:t xml:space="preserve">dagens kärnkraftteknik eller modulära reaktorer av fjärde generationen. </w:t>
      </w:r>
    </w:p>
    <w:p w14:paraId="5783096D" w14:textId="28B9ED67" w:rsidR="006A2DB0" w:rsidRDefault="006A2DB0" w:rsidP="006A2DB0">
      <w:pPr>
        <w:pStyle w:val="Brdtext"/>
      </w:pPr>
      <w:r w:rsidRPr="006A2DB0">
        <w:t>Internationellt samarbete blir allt viktigare för att lösa de globala utmaningar vi står inför</w:t>
      </w:r>
      <w:r>
        <w:t>. K</w:t>
      </w:r>
      <w:r w:rsidRPr="006A2DB0">
        <w:t xml:space="preserve">limat och energi är bland de </w:t>
      </w:r>
      <w:r>
        <w:t xml:space="preserve">allvarligaste </w:t>
      </w:r>
      <w:r w:rsidRPr="006A2DB0">
        <w:t xml:space="preserve">utmaningarna att adressera. </w:t>
      </w:r>
      <w:r>
        <w:t xml:space="preserve">Sverige deltar också i många internationella samarbeten på dessa områden, såsom till exempel Clean Energy </w:t>
      </w:r>
      <w:proofErr w:type="spellStart"/>
      <w:r>
        <w:t>Ministerial</w:t>
      </w:r>
      <w:proofErr w:type="spellEnd"/>
      <w:r>
        <w:t xml:space="preserve">, Mission Innovation och International </w:t>
      </w:r>
      <w:proofErr w:type="spellStart"/>
      <w:r>
        <w:t>Renewable</w:t>
      </w:r>
      <w:proofErr w:type="spellEnd"/>
      <w:r>
        <w:t xml:space="preserve"> Energy Agency. </w:t>
      </w:r>
    </w:p>
    <w:p w14:paraId="7FD54854" w14:textId="2A352A80" w:rsidR="00D65442" w:rsidRDefault="00D65442" w:rsidP="006A2DB0">
      <w:pPr>
        <w:pStyle w:val="Brdtext"/>
      </w:pPr>
      <w:r>
        <w:t xml:space="preserve">Sverige deltar också genom Statens energimyndighet i </w:t>
      </w:r>
      <w:r w:rsidRPr="00D65442">
        <w:t xml:space="preserve">forumet </w:t>
      </w:r>
      <w:proofErr w:type="spellStart"/>
      <w:r w:rsidRPr="00D65442">
        <w:t>Nuclear</w:t>
      </w:r>
      <w:proofErr w:type="spellEnd"/>
      <w:r w:rsidRPr="00D65442">
        <w:t xml:space="preserve"> </w:t>
      </w:r>
      <w:proofErr w:type="spellStart"/>
      <w:r w:rsidRPr="00D65442">
        <w:t>Development</w:t>
      </w:r>
      <w:proofErr w:type="spellEnd"/>
      <w:r w:rsidRPr="00D65442">
        <w:t xml:space="preserve"> </w:t>
      </w:r>
      <w:proofErr w:type="spellStart"/>
      <w:r w:rsidRPr="00D65442">
        <w:t>Committée</w:t>
      </w:r>
      <w:proofErr w:type="spellEnd"/>
      <w:r w:rsidRPr="00D65442">
        <w:t xml:space="preserve"> (NDC</w:t>
      </w:r>
      <w:r>
        <w:t xml:space="preserve">) vilket är en </w:t>
      </w:r>
      <w:r w:rsidRPr="00D65442">
        <w:t xml:space="preserve">undergrupp </w:t>
      </w:r>
      <w:r>
        <w:t xml:space="preserve">till </w:t>
      </w:r>
      <w:proofErr w:type="spellStart"/>
      <w:r w:rsidRPr="00D65442">
        <w:t>Nuclear</w:t>
      </w:r>
      <w:proofErr w:type="spellEnd"/>
      <w:r w:rsidRPr="00D65442">
        <w:t xml:space="preserve"> Energy Agency</w:t>
      </w:r>
      <w:r>
        <w:t>, NEA.</w:t>
      </w:r>
    </w:p>
    <w:p w14:paraId="76BF8142" w14:textId="43137D2F" w:rsidR="006A2DB0" w:rsidRDefault="006A2DB0" w:rsidP="006A2DB0">
      <w:pPr>
        <w:pStyle w:val="Brdtext"/>
      </w:pPr>
      <w:r w:rsidRPr="006A2DB0">
        <w:t xml:space="preserve">Jag är generellt positiv till att Sverige deltar i, bidrar till och drar nytta av internationellt samarbetet </w:t>
      </w:r>
      <w:r w:rsidR="00390BAA">
        <w:t xml:space="preserve">i sådana sammanhang där det </w:t>
      </w:r>
      <w:r w:rsidRPr="006A2DB0">
        <w:t xml:space="preserve">kan förbättra möjligheterna att uppnå </w:t>
      </w:r>
      <w:r>
        <w:t xml:space="preserve">våra </w:t>
      </w:r>
      <w:r w:rsidRPr="006A2DB0">
        <w:t>energi- och klimatpoliti</w:t>
      </w:r>
      <w:r>
        <w:t xml:space="preserve">ska </w:t>
      </w:r>
      <w:r w:rsidRPr="006A2DB0">
        <w:t xml:space="preserve">mål. </w:t>
      </w:r>
    </w:p>
    <w:p w14:paraId="5DB64CCA" w14:textId="47AFDE69" w:rsidR="00390BAA" w:rsidRPr="006A2DB0" w:rsidRDefault="00390BAA" w:rsidP="006A2DB0">
      <w:pPr>
        <w:pStyle w:val="Brdtext"/>
      </w:pPr>
      <w:r>
        <w:lastRenderedPageBreak/>
        <w:t xml:space="preserve">Då det är oklart precis vilka internationella samarbeten </w:t>
      </w:r>
      <w:r w:rsidR="002618A0" w:rsidRPr="002618A0">
        <w:t>Ann-Charlotte Hammar Johnsson</w:t>
      </w:r>
      <w:r>
        <w:t xml:space="preserve"> avser kan jag inte säga mer än så. </w:t>
      </w:r>
    </w:p>
    <w:p w14:paraId="57F99B93" w14:textId="0B1BC2F9" w:rsidR="006A2DB0" w:rsidRDefault="006A2DB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DCF9CF7890E4A41899DD5BBD22E8280"/>
          </w:placeholder>
          <w:dataBinding w:prefixMappings="xmlns:ns0='http://lp/documentinfo/RK' " w:xpath="/ns0:DocumentInfo[1]/ns0:BaseInfo[1]/ns0:HeaderDate[1]" w:storeItemID="{9162F3B9-BC8E-4540-85A1-BA0A45D9C398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90BAA">
            <w:t>24 mars 2021</w:t>
          </w:r>
        </w:sdtContent>
      </w:sdt>
    </w:p>
    <w:p w14:paraId="1DD23B09" w14:textId="77777777" w:rsidR="006A2DB0" w:rsidRDefault="006A2DB0" w:rsidP="004E7A8F">
      <w:pPr>
        <w:pStyle w:val="Brdtextutanavstnd"/>
      </w:pPr>
    </w:p>
    <w:p w14:paraId="252F7993" w14:textId="77777777" w:rsidR="006A2DB0" w:rsidRDefault="006A2DB0" w:rsidP="004E7A8F">
      <w:pPr>
        <w:pStyle w:val="Brdtextutanavstnd"/>
      </w:pPr>
    </w:p>
    <w:p w14:paraId="2957C3D0" w14:textId="77777777" w:rsidR="006A2DB0" w:rsidRDefault="006A2DB0" w:rsidP="004E7A8F">
      <w:pPr>
        <w:pStyle w:val="Brdtextutanavstnd"/>
      </w:pPr>
    </w:p>
    <w:p w14:paraId="26FFBA03" w14:textId="23DF0433" w:rsidR="006A2DB0" w:rsidRDefault="006A2DB0" w:rsidP="00422A41">
      <w:pPr>
        <w:pStyle w:val="Brdtext"/>
      </w:pPr>
      <w:r>
        <w:t>Anders Ygeman</w:t>
      </w:r>
    </w:p>
    <w:p w14:paraId="77EDA3D3" w14:textId="028A51B3" w:rsidR="006A2DB0" w:rsidRPr="00DB48AB" w:rsidRDefault="006A2DB0" w:rsidP="00DB48AB">
      <w:pPr>
        <w:pStyle w:val="Brdtext"/>
      </w:pPr>
    </w:p>
    <w:sectPr w:rsidR="006A2DB0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3ED2" w14:textId="77777777" w:rsidR="006A2DB0" w:rsidRDefault="006A2DB0" w:rsidP="00A87A54">
      <w:pPr>
        <w:spacing w:after="0" w:line="240" w:lineRule="auto"/>
      </w:pPr>
      <w:r>
        <w:separator/>
      </w:r>
    </w:p>
  </w:endnote>
  <w:endnote w:type="continuationSeparator" w:id="0">
    <w:p w14:paraId="15C440F3" w14:textId="77777777" w:rsidR="006A2DB0" w:rsidRDefault="006A2D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5DA4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6122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637A8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BA452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69FA7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FAC8A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4844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D7A7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81EAFE" w14:textId="77777777" w:rsidTr="00C26068">
      <w:trPr>
        <w:trHeight w:val="227"/>
      </w:trPr>
      <w:tc>
        <w:tcPr>
          <w:tcW w:w="4074" w:type="dxa"/>
        </w:tcPr>
        <w:p w14:paraId="008A2BD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BFCF5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20BB8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868C3" w14:textId="77777777" w:rsidR="006A2DB0" w:rsidRDefault="006A2DB0" w:rsidP="00A87A54">
      <w:pPr>
        <w:spacing w:after="0" w:line="240" w:lineRule="auto"/>
      </w:pPr>
      <w:r>
        <w:separator/>
      </w:r>
    </w:p>
  </w:footnote>
  <w:footnote w:type="continuationSeparator" w:id="0">
    <w:p w14:paraId="5CE6B9A7" w14:textId="77777777" w:rsidR="006A2DB0" w:rsidRDefault="006A2D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83C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6D4D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A2DB0" w14:paraId="08634264" w14:textId="77777777" w:rsidTr="00C93EBA">
      <w:trPr>
        <w:trHeight w:val="227"/>
      </w:trPr>
      <w:tc>
        <w:tcPr>
          <w:tcW w:w="5534" w:type="dxa"/>
        </w:tcPr>
        <w:p w14:paraId="4308EE7B" w14:textId="77777777" w:rsidR="006A2DB0" w:rsidRPr="007D73AB" w:rsidRDefault="006A2DB0">
          <w:pPr>
            <w:pStyle w:val="Sidhuvud"/>
          </w:pPr>
        </w:p>
      </w:tc>
      <w:tc>
        <w:tcPr>
          <w:tcW w:w="3170" w:type="dxa"/>
          <w:vAlign w:val="bottom"/>
        </w:tcPr>
        <w:p w14:paraId="48B1B8FB" w14:textId="77777777" w:rsidR="006A2DB0" w:rsidRPr="007D73AB" w:rsidRDefault="006A2DB0" w:rsidP="00340DE0">
          <w:pPr>
            <w:pStyle w:val="Sidhuvud"/>
          </w:pPr>
        </w:p>
      </w:tc>
      <w:tc>
        <w:tcPr>
          <w:tcW w:w="1134" w:type="dxa"/>
        </w:tcPr>
        <w:p w14:paraId="65124162" w14:textId="77777777" w:rsidR="006A2DB0" w:rsidRDefault="006A2DB0" w:rsidP="005A703A">
          <w:pPr>
            <w:pStyle w:val="Sidhuvud"/>
          </w:pPr>
        </w:p>
      </w:tc>
    </w:tr>
    <w:tr w:rsidR="006A2DB0" w14:paraId="6EA97005" w14:textId="77777777" w:rsidTr="00C93EBA">
      <w:trPr>
        <w:trHeight w:val="1928"/>
      </w:trPr>
      <w:tc>
        <w:tcPr>
          <w:tcW w:w="5534" w:type="dxa"/>
        </w:tcPr>
        <w:p w14:paraId="62F6BE7B" w14:textId="77777777" w:rsidR="006A2DB0" w:rsidRPr="00340DE0" w:rsidRDefault="006A2D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0A3C84" wp14:editId="78C06A3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F671D1" w14:textId="77777777" w:rsidR="006A2DB0" w:rsidRPr="00710A6C" w:rsidRDefault="006A2DB0" w:rsidP="00EE3C0F">
          <w:pPr>
            <w:pStyle w:val="Sidhuvud"/>
            <w:rPr>
              <w:b/>
            </w:rPr>
          </w:pPr>
        </w:p>
        <w:p w14:paraId="3F791F70" w14:textId="77777777" w:rsidR="006A2DB0" w:rsidRDefault="006A2DB0" w:rsidP="00EE3C0F">
          <w:pPr>
            <w:pStyle w:val="Sidhuvud"/>
          </w:pPr>
        </w:p>
        <w:p w14:paraId="24B7F497" w14:textId="77777777" w:rsidR="006A2DB0" w:rsidRDefault="006A2DB0" w:rsidP="00EE3C0F">
          <w:pPr>
            <w:pStyle w:val="Sidhuvud"/>
          </w:pPr>
        </w:p>
        <w:p w14:paraId="402F03B8" w14:textId="77777777" w:rsidR="006A2DB0" w:rsidRDefault="006A2D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446C7D6C2544A995ECA109CB5FF363"/>
            </w:placeholder>
            <w:dataBinding w:prefixMappings="xmlns:ns0='http://lp/documentinfo/RK' " w:xpath="/ns0:DocumentInfo[1]/ns0:BaseInfo[1]/ns0:Dnr[1]" w:storeItemID="{9162F3B9-BC8E-4540-85A1-BA0A45D9C398}"/>
            <w:text/>
          </w:sdtPr>
          <w:sdtEndPr/>
          <w:sdtContent>
            <w:p w14:paraId="66AE92E4" w14:textId="66DF107F" w:rsidR="006A2DB0" w:rsidRDefault="006A2DB0" w:rsidP="00EE3C0F">
              <w:pPr>
                <w:pStyle w:val="Sidhuvud"/>
              </w:pPr>
              <w:r>
                <w:t>I2021/00933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F69EE8691043D39F16EE7557B57071"/>
            </w:placeholder>
            <w:showingPlcHdr/>
            <w:dataBinding w:prefixMappings="xmlns:ns0='http://lp/documentinfo/RK' " w:xpath="/ns0:DocumentInfo[1]/ns0:BaseInfo[1]/ns0:DocNumber[1]" w:storeItemID="{9162F3B9-BC8E-4540-85A1-BA0A45D9C398}"/>
            <w:text/>
          </w:sdtPr>
          <w:sdtEndPr/>
          <w:sdtContent>
            <w:p w14:paraId="524627FE" w14:textId="77777777" w:rsidR="006A2DB0" w:rsidRDefault="006A2D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791C14" w14:textId="77777777" w:rsidR="006A2DB0" w:rsidRDefault="006A2DB0" w:rsidP="00EE3C0F">
          <w:pPr>
            <w:pStyle w:val="Sidhuvud"/>
          </w:pPr>
        </w:p>
      </w:tc>
      <w:tc>
        <w:tcPr>
          <w:tcW w:w="1134" w:type="dxa"/>
        </w:tcPr>
        <w:p w14:paraId="09371F2F" w14:textId="77777777" w:rsidR="006A2DB0" w:rsidRDefault="006A2DB0" w:rsidP="0094502D">
          <w:pPr>
            <w:pStyle w:val="Sidhuvud"/>
          </w:pPr>
        </w:p>
        <w:p w14:paraId="22B4017A" w14:textId="77777777" w:rsidR="006A2DB0" w:rsidRPr="0094502D" w:rsidRDefault="006A2DB0" w:rsidP="00EC71A6">
          <w:pPr>
            <w:pStyle w:val="Sidhuvud"/>
          </w:pPr>
        </w:p>
      </w:tc>
    </w:tr>
    <w:tr w:rsidR="006A2DB0" w14:paraId="41978D8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39461DFB824C1992F6407A9628A92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55F0F92" w14:textId="77777777" w:rsidR="006A2DB0" w:rsidRPr="006A2DB0" w:rsidRDefault="006A2DB0" w:rsidP="00340DE0">
              <w:pPr>
                <w:pStyle w:val="Sidhuvud"/>
                <w:rPr>
                  <w:b/>
                </w:rPr>
              </w:pPr>
              <w:r w:rsidRPr="006A2DB0">
                <w:rPr>
                  <w:b/>
                </w:rPr>
                <w:t>Infrastrukturdepartementet</w:t>
              </w:r>
            </w:p>
            <w:p w14:paraId="753B73B0" w14:textId="4AE51EE4" w:rsidR="006A2DB0" w:rsidRPr="00340DE0" w:rsidRDefault="006A2DB0" w:rsidP="00340DE0">
              <w:pPr>
                <w:pStyle w:val="Sidhuvud"/>
              </w:pPr>
              <w:r w:rsidRPr="006A2DB0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B6A7F36379440DBE58E75197FD90BB"/>
          </w:placeholder>
          <w:dataBinding w:prefixMappings="xmlns:ns0='http://lp/documentinfo/RK' " w:xpath="/ns0:DocumentInfo[1]/ns0:BaseInfo[1]/ns0:Recipient[1]" w:storeItemID="{9162F3B9-BC8E-4540-85A1-BA0A45D9C398}"/>
          <w:text w:multiLine="1"/>
        </w:sdtPr>
        <w:sdtEndPr/>
        <w:sdtContent>
          <w:tc>
            <w:tcPr>
              <w:tcW w:w="3170" w:type="dxa"/>
            </w:tcPr>
            <w:p w14:paraId="04D21B28" w14:textId="77777777" w:rsidR="006A2DB0" w:rsidRDefault="006A2D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687685" w14:textId="77777777" w:rsidR="006A2DB0" w:rsidRDefault="006A2DB0" w:rsidP="003E6020">
          <w:pPr>
            <w:pStyle w:val="Sidhuvud"/>
          </w:pPr>
        </w:p>
      </w:tc>
    </w:tr>
  </w:tbl>
  <w:p w14:paraId="6E1C68C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BD4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8A0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0BAA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2DB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559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442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9C4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6FB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3AC5A8"/>
  <w15:docId w15:val="{A6106B69-45A1-4474-B2CE-4646754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446C7D6C2544A995ECA109CB5FF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14A87-E5F4-46C9-8569-7EC78FD3546A}"/>
      </w:docPartPr>
      <w:docPartBody>
        <w:p w:rsidR="004D0F2D" w:rsidRDefault="009146D4" w:rsidP="009146D4">
          <w:pPr>
            <w:pStyle w:val="FB446C7D6C2544A995ECA109CB5FF3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F69EE8691043D39F16EE7557B57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2C8E8-AF8C-4488-9306-F480C1EE9D21}"/>
      </w:docPartPr>
      <w:docPartBody>
        <w:p w:rsidR="004D0F2D" w:rsidRDefault="009146D4" w:rsidP="009146D4">
          <w:pPr>
            <w:pStyle w:val="46F69EE8691043D39F16EE7557B5707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39461DFB824C1992F6407A9628A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F3B67-8B44-4B5D-8F9B-E201B117FBF6}"/>
      </w:docPartPr>
      <w:docPartBody>
        <w:p w:rsidR="004D0F2D" w:rsidRDefault="009146D4" w:rsidP="009146D4">
          <w:pPr>
            <w:pStyle w:val="DB39461DFB824C1992F6407A9628A92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B6A7F36379440DBE58E75197FD9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A2E67-ED41-4F71-8E0E-BC16ED35750E}"/>
      </w:docPartPr>
      <w:docPartBody>
        <w:p w:rsidR="004D0F2D" w:rsidRDefault="009146D4" w:rsidP="009146D4">
          <w:pPr>
            <w:pStyle w:val="9EB6A7F36379440DBE58E75197FD90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CF9CF7890E4A41899DD5BBD22E8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2FDE0-2E42-4E0D-92F5-77DD636DA6DB}"/>
      </w:docPartPr>
      <w:docPartBody>
        <w:p w:rsidR="004D0F2D" w:rsidRDefault="009146D4" w:rsidP="009146D4">
          <w:pPr>
            <w:pStyle w:val="EDCF9CF7890E4A41899DD5BBD22E828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D4"/>
    <w:rsid w:val="004D0F2D"/>
    <w:rsid w:val="009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166D850A214FC7855D838E300E4976">
    <w:name w:val="92166D850A214FC7855D838E300E4976"/>
    <w:rsid w:val="009146D4"/>
  </w:style>
  <w:style w:type="character" w:styleId="Platshllartext">
    <w:name w:val="Placeholder Text"/>
    <w:basedOn w:val="Standardstycketeckensnitt"/>
    <w:uiPriority w:val="99"/>
    <w:semiHidden/>
    <w:rsid w:val="009146D4"/>
    <w:rPr>
      <w:noProof w:val="0"/>
      <w:color w:val="808080"/>
    </w:rPr>
  </w:style>
  <w:style w:type="paragraph" w:customStyle="1" w:styleId="489A9523F62B4555B4A0960198F41B3F">
    <w:name w:val="489A9523F62B4555B4A0960198F41B3F"/>
    <w:rsid w:val="009146D4"/>
  </w:style>
  <w:style w:type="paragraph" w:customStyle="1" w:styleId="0752C9F9B5EB4D648618AF0A79DE82B6">
    <w:name w:val="0752C9F9B5EB4D648618AF0A79DE82B6"/>
    <w:rsid w:val="009146D4"/>
  </w:style>
  <w:style w:type="paragraph" w:customStyle="1" w:styleId="C85EDAB3A9A2468DB521356F12439E82">
    <w:name w:val="C85EDAB3A9A2468DB521356F12439E82"/>
    <w:rsid w:val="009146D4"/>
  </w:style>
  <w:style w:type="paragraph" w:customStyle="1" w:styleId="FB446C7D6C2544A995ECA109CB5FF363">
    <w:name w:val="FB446C7D6C2544A995ECA109CB5FF363"/>
    <w:rsid w:val="009146D4"/>
  </w:style>
  <w:style w:type="paragraph" w:customStyle="1" w:styleId="46F69EE8691043D39F16EE7557B57071">
    <w:name w:val="46F69EE8691043D39F16EE7557B57071"/>
    <w:rsid w:val="009146D4"/>
  </w:style>
  <w:style w:type="paragraph" w:customStyle="1" w:styleId="D5EB7B8C7944423C9324F6A1B090D1C3">
    <w:name w:val="D5EB7B8C7944423C9324F6A1B090D1C3"/>
    <w:rsid w:val="009146D4"/>
  </w:style>
  <w:style w:type="paragraph" w:customStyle="1" w:styleId="FF81ABBC8F9C463F81B807E221B3008B">
    <w:name w:val="FF81ABBC8F9C463F81B807E221B3008B"/>
    <w:rsid w:val="009146D4"/>
  </w:style>
  <w:style w:type="paragraph" w:customStyle="1" w:styleId="B37C8A0E337F42ACBC149AE08EA89B2B">
    <w:name w:val="B37C8A0E337F42ACBC149AE08EA89B2B"/>
    <w:rsid w:val="009146D4"/>
  </w:style>
  <w:style w:type="paragraph" w:customStyle="1" w:styleId="DB39461DFB824C1992F6407A9628A923">
    <w:name w:val="DB39461DFB824C1992F6407A9628A923"/>
    <w:rsid w:val="009146D4"/>
  </w:style>
  <w:style w:type="paragraph" w:customStyle="1" w:styleId="9EB6A7F36379440DBE58E75197FD90BB">
    <w:name w:val="9EB6A7F36379440DBE58E75197FD90BB"/>
    <w:rsid w:val="009146D4"/>
  </w:style>
  <w:style w:type="paragraph" w:customStyle="1" w:styleId="46F69EE8691043D39F16EE7557B570711">
    <w:name w:val="46F69EE8691043D39F16EE7557B570711"/>
    <w:rsid w:val="009146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39461DFB824C1992F6407A9628A9231">
    <w:name w:val="DB39461DFB824C1992F6407A9628A9231"/>
    <w:rsid w:val="009146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3C37A5B2A349DF8780C37E66338218">
    <w:name w:val="203C37A5B2A349DF8780C37E66338218"/>
    <w:rsid w:val="009146D4"/>
  </w:style>
  <w:style w:type="paragraph" w:customStyle="1" w:styleId="2590EDA7B09F4AD2BC2332FBB5BCEA36">
    <w:name w:val="2590EDA7B09F4AD2BC2332FBB5BCEA36"/>
    <w:rsid w:val="009146D4"/>
  </w:style>
  <w:style w:type="paragraph" w:customStyle="1" w:styleId="43EB5856A7CB44E4BED05C0F21EF0BDA">
    <w:name w:val="43EB5856A7CB44E4BED05C0F21EF0BDA"/>
    <w:rsid w:val="009146D4"/>
  </w:style>
  <w:style w:type="paragraph" w:customStyle="1" w:styleId="9B2DD2E33E774348AE319D49250905F7">
    <w:name w:val="9B2DD2E33E774348AE319D49250905F7"/>
    <w:rsid w:val="009146D4"/>
  </w:style>
  <w:style w:type="paragraph" w:customStyle="1" w:styleId="C5E822F287334C06A75F3228DA369E8E">
    <w:name w:val="C5E822F287334C06A75F3228DA369E8E"/>
    <w:rsid w:val="009146D4"/>
  </w:style>
  <w:style w:type="paragraph" w:customStyle="1" w:styleId="EDCF9CF7890E4A41899DD5BBD22E8280">
    <w:name w:val="EDCF9CF7890E4A41899DD5BBD22E8280"/>
    <w:rsid w:val="009146D4"/>
  </w:style>
  <w:style w:type="paragraph" w:customStyle="1" w:styleId="03DC188CFAAA41D682BB73E90244B46D">
    <w:name w:val="03DC188CFAAA41D682BB73E90244B46D"/>
    <w:rsid w:val="00914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2021-03-24T00:00:00</HeaderDate>
    <Office/>
    <Dnr>I2021/00933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2e6f1e24-513c-44ad-89df-330ab1e8387e</RD_Svarsid>
  </documentManagement>
</p:properties>
</file>

<file path=customXml/itemProps1.xml><?xml version="1.0" encoding="utf-8"?>
<ds:datastoreItem xmlns:ds="http://schemas.openxmlformats.org/officeDocument/2006/customXml" ds:itemID="{809C3181-177A-4AF2-A677-4FE161D96687}"/>
</file>

<file path=customXml/itemProps2.xml><?xml version="1.0" encoding="utf-8"?>
<ds:datastoreItem xmlns:ds="http://schemas.openxmlformats.org/officeDocument/2006/customXml" ds:itemID="{9162F3B9-BC8E-4540-85A1-BA0A45D9C398}"/>
</file>

<file path=customXml/itemProps3.xml><?xml version="1.0" encoding="utf-8"?>
<ds:datastoreItem xmlns:ds="http://schemas.openxmlformats.org/officeDocument/2006/customXml" ds:itemID="{C49BD0BA-66EF-40B4-A154-3987C76F64EA}"/>
</file>

<file path=customXml/itemProps4.xml><?xml version="1.0" encoding="utf-8"?>
<ds:datastoreItem xmlns:ds="http://schemas.openxmlformats.org/officeDocument/2006/customXml" ds:itemID="{A77EEA97-45DB-4E4D-9812-80FCD062A8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E0B443-CDBB-4068-ABBF-A9CBB663660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ACAE7E7-46EA-4A20-A8F6-A32A2912D37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EAEE1BEF-C5AD-4B9B-B87F-BC236AF77C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236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2235 av Ann-Charlotte Hammar Johnsson (M) Internationellt samarbete gällande små modulära reaktorer.docx</dc:title>
  <dc:subject/>
  <dc:creator>Lars Guldbrand</dc:creator>
  <cp:keywords/>
  <dc:description/>
  <cp:lastModifiedBy>Christina Rasmussen</cp:lastModifiedBy>
  <cp:revision>2</cp:revision>
  <dcterms:created xsi:type="dcterms:W3CDTF">2021-03-22T07:31:00Z</dcterms:created>
  <dcterms:modified xsi:type="dcterms:W3CDTF">2021-03-22T07:31:00Z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c9721e45-ce61-4eb2-8d61-6f95e1037c5c</vt:lpwstr>
  </property>
</Properties>
</file>