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2A27C" w14:textId="77777777" w:rsidR="00802802" w:rsidRDefault="00FD3542" w:rsidP="00DA0661">
      <w:pPr>
        <w:pStyle w:val="Rubrik"/>
      </w:pPr>
      <w:bookmarkStart w:id="0" w:name="Start"/>
      <w:bookmarkStart w:id="1" w:name="_Hlk22824452"/>
      <w:bookmarkEnd w:id="0"/>
      <w:r>
        <w:t xml:space="preserve">Svar på fråga </w:t>
      </w:r>
      <w:r w:rsidR="00802802" w:rsidRPr="00802802">
        <w:t xml:space="preserve">2019/20:223 </w:t>
      </w:r>
      <w:r w:rsidR="00802802">
        <w:t xml:space="preserve">av </w:t>
      </w:r>
      <w:r w:rsidR="00802802" w:rsidRPr="00802802">
        <w:t>Tobias Andersson (SD)</w:t>
      </w:r>
    </w:p>
    <w:p w14:paraId="3E2A8E7B" w14:textId="6120521A" w:rsidR="00FD3542" w:rsidRDefault="00802802" w:rsidP="00DA0661">
      <w:pPr>
        <w:pStyle w:val="Rubrik"/>
      </w:pPr>
      <w:r w:rsidRPr="00802802">
        <w:t>Växande kommunal låneskuld</w:t>
      </w:r>
    </w:p>
    <w:p w14:paraId="01FECBB7" w14:textId="2C452885" w:rsidR="00E913EA" w:rsidRDefault="00802802" w:rsidP="00802802">
      <w:pPr>
        <w:pStyle w:val="Brdtext"/>
      </w:pPr>
      <w:r w:rsidRPr="00802802">
        <w:t xml:space="preserve">Tobias Andersson </w:t>
      </w:r>
      <w:r w:rsidR="00FD3542">
        <w:t xml:space="preserve">har frågat </w:t>
      </w:r>
      <w:r w:rsidR="00AD2671">
        <w:t xml:space="preserve">finansministern </w:t>
      </w:r>
      <w:r w:rsidR="00E913EA">
        <w:t xml:space="preserve">Magdalena Andersson </w:t>
      </w:r>
      <w:r w:rsidR="00FD3542">
        <w:t xml:space="preserve">vilka åtgärder </w:t>
      </w:r>
      <w:r w:rsidR="00AD2671">
        <w:t xml:space="preserve">hon </w:t>
      </w:r>
      <w:r w:rsidR="00FD3542">
        <w:t xml:space="preserve">avser att vidta </w:t>
      </w:r>
      <w:r w:rsidR="00E913EA">
        <w:t xml:space="preserve">för att </w:t>
      </w:r>
      <w:r>
        <w:t>kommunernas växande låneskuld inte ska gå ut över den kommunala välfärden.</w:t>
      </w:r>
    </w:p>
    <w:p w14:paraId="27B82741" w14:textId="77777777" w:rsidR="00572A0F" w:rsidRDefault="00572A0F" w:rsidP="00E913EA">
      <w:pPr>
        <w:pStyle w:val="Brdtext"/>
      </w:pPr>
      <w:r w:rsidRPr="00572A0F">
        <w:t>Arbetet inom regeringen är så fördelat att det är jag som ska svara på frågan.</w:t>
      </w:r>
    </w:p>
    <w:p w14:paraId="31C0C3A1" w14:textId="21A6E3F7" w:rsidR="00747314" w:rsidRDefault="00262F38" w:rsidP="00747314">
      <w:pPr>
        <w:pStyle w:val="Brdtext"/>
      </w:pPr>
      <w:r>
        <w:t xml:space="preserve">Välfärden ska värnas och stärkas, vilket </w:t>
      </w:r>
      <w:r w:rsidR="00B52131">
        <w:t>kräv</w:t>
      </w:r>
      <w:r>
        <w:t>er</w:t>
      </w:r>
      <w:r w:rsidR="00747314" w:rsidRPr="00046C95">
        <w:t xml:space="preserve"> en kombination av åtgärder. </w:t>
      </w:r>
      <w:r w:rsidR="000233A2">
        <w:t>S</w:t>
      </w:r>
      <w:r w:rsidR="00747314" w:rsidRPr="00046C95">
        <w:t xml:space="preserve">taten och kommunerna </w:t>
      </w:r>
      <w:r w:rsidR="002E14A2">
        <w:t xml:space="preserve">har </w:t>
      </w:r>
      <w:r w:rsidR="00747314" w:rsidRPr="00046C95">
        <w:t>ett gemensamt ansvar. Staten ska ge goda förut</w:t>
      </w:r>
      <w:r w:rsidR="0072378A">
        <w:softHyphen/>
      </w:r>
      <w:r w:rsidR="00747314" w:rsidRPr="00046C95">
        <w:t>sättningar</w:t>
      </w:r>
      <w:r>
        <w:t xml:space="preserve"> </w:t>
      </w:r>
      <w:r w:rsidR="007F6B6A">
        <w:t>för det omställningsarbete som kommer att krävas.</w:t>
      </w:r>
      <w:r>
        <w:t xml:space="preserve"> </w:t>
      </w:r>
      <w:r w:rsidR="00AD2671">
        <w:t>K</w:t>
      </w:r>
      <w:r w:rsidR="00747314" w:rsidRPr="00046C95">
        <w:t xml:space="preserve">ommunerna behöver </w:t>
      </w:r>
      <w:r w:rsidR="00AD2671">
        <w:t xml:space="preserve">dels </w:t>
      </w:r>
      <w:r w:rsidR="00747314" w:rsidRPr="00046C95">
        <w:t xml:space="preserve">fortsätta sitt arbete med att </w:t>
      </w:r>
      <w:r w:rsidR="00FD0163">
        <w:t xml:space="preserve">anpassa och </w:t>
      </w:r>
      <w:r w:rsidR="00747314" w:rsidRPr="00046C95">
        <w:t>utveckla verksamheten</w:t>
      </w:r>
      <w:r>
        <w:t>,</w:t>
      </w:r>
      <w:r w:rsidR="00EE4D95">
        <w:t xml:space="preserve"> </w:t>
      </w:r>
      <w:r w:rsidR="00AD2671">
        <w:t>dels</w:t>
      </w:r>
      <w:r w:rsidR="00EE4D95">
        <w:t xml:space="preserve"> </w:t>
      </w:r>
      <w:r w:rsidR="00FD0163" w:rsidRPr="00FD0163">
        <w:t xml:space="preserve">ta hänsyn </w:t>
      </w:r>
      <w:r w:rsidR="00EE4D95">
        <w:t>till</w:t>
      </w:r>
      <w:r w:rsidR="000233A2">
        <w:t xml:space="preserve"> </w:t>
      </w:r>
      <w:r w:rsidR="00AD2671">
        <w:t xml:space="preserve">nivån på </w:t>
      </w:r>
      <w:r w:rsidR="000233A2">
        <w:t>skuldsättningen</w:t>
      </w:r>
      <w:r w:rsidR="00AD2671">
        <w:t>, allt</w:t>
      </w:r>
      <w:r w:rsidR="000233A2">
        <w:t xml:space="preserve"> för att nå kravet på </w:t>
      </w:r>
      <w:r w:rsidR="00FD0163" w:rsidRPr="00FD0163">
        <w:t>en hållbar ekonomi.</w:t>
      </w:r>
    </w:p>
    <w:p w14:paraId="52A6A08C" w14:textId="56377A80" w:rsidR="00EF125B" w:rsidRDefault="003C2F52" w:rsidP="004F6943">
      <w:pPr>
        <w:pStyle w:val="Brdtext"/>
      </w:pPr>
      <w:r>
        <w:t>Statsfinanserna är starka och r</w:t>
      </w:r>
      <w:r w:rsidR="00262F38">
        <w:t>egeringen arbetar för en stabil finansiering av</w:t>
      </w:r>
      <w:r w:rsidR="000233A2" w:rsidRPr="00046C95">
        <w:t xml:space="preserve"> välfärden</w:t>
      </w:r>
      <w:r w:rsidR="003F2533">
        <w:t>.</w:t>
      </w:r>
      <w:r w:rsidR="00B52131">
        <w:t xml:space="preserve"> </w:t>
      </w:r>
      <w:r w:rsidR="003F2533">
        <w:t>R</w:t>
      </w:r>
      <w:r w:rsidR="00AD2671">
        <w:t xml:space="preserve">egeringen </w:t>
      </w:r>
      <w:r w:rsidR="00B52131">
        <w:t xml:space="preserve">har </w:t>
      </w:r>
      <w:r w:rsidR="00841688" w:rsidRPr="00046C95">
        <w:t xml:space="preserve">tydligt </w:t>
      </w:r>
      <w:r w:rsidR="003F2533">
        <w:t>visat</w:t>
      </w:r>
      <w:r w:rsidR="003F2533" w:rsidRPr="00046C95">
        <w:t xml:space="preserve"> </w:t>
      </w:r>
      <w:r w:rsidR="00841688" w:rsidRPr="00046C95">
        <w:t xml:space="preserve">att </w:t>
      </w:r>
      <w:r w:rsidR="003F2533">
        <w:t xml:space="preserve">den värnar </w:t>
      </w:r>
      <w:r w:rsidR="00841688" w:rsidRPr="00046C95">
        <w:t xml:space="preserve">välfärden, bl.a. genom att </w:t>
      </w:r>
      <w:r>
        <w:t>öka</w:t>
      </w:r>
      <w:r w:rsidR="00841688" w:rsidRPr="00046C95">
        <w:t xml:space="preserve"> </w:t>
      </w:r>
      <w:r w:rsidR="00C00B15">
        <w:t xml:space="preserve">de </w:t>
      </w:r>
      <w:r w:rsidR="00841688" w:rsidRPr="00046C95">
        <w:t>generella statsbidragen</w:t>
      </w:r>
      <w:r w:rsidR="002E14A2">
        <w:t xml:space="preserve">. </w:t>
      </w:r>
      <w:bookmarkStart w:id="2" w:name="_Hlk22821943"/>
      <w:r w:rsidR="00FC6161" w:rsidRPr="00FC6161">
        <w:t>Vi behöver också utveckla en mer strategisk styrning av statsbidragen.</w:t>
      </w:r>
      <w:r w:rsidR="00FC6161" w:rsidRPr="00FC6161" w:rsidDel="00FC6161">
        <w:t xml:space="preserve"> </w:t>
      </w:r>
      <w:bookmarkEnd w:id="2"/>
      <w:r w:rsidR="002E14A2">
        <w:t xml:space="preserve">Regeringens förslag på </w:t>
      </w:r>
      <w:r w:rsidR="009410AF">
        <w:t>förändringar i det kommunala utjämningssystemet</w:t>
      </w:r>
      <w:r w:rsidR="002E14A2">
        <w:t xml:space="preserve"> bidrar till att</w:t>
      </w:r>
      <w:r w:rsidR="009410AF">
        <w:t xml:space="preserve"> </w:t>
      </w:r>
      <w:r w:rsidR="002E14A2" w:rsidRPr="002E14A2">
        <w:t>skapa likvärdiga ekonomiska förutsättningar för kommune</w:t>
      </w:r>
      <w:r w:rsidR="00CD16AF">
        <w:t>rna</w:t>
      </w:r>
      <w:r w:rsidR="00262F38">
        <w:t>,</w:t>
      </w:r>
      <w:r w:rsidR="002E14A2">
        <w:t xml:space="preserve"> vilket är viktigt för </w:t>
      </w:r>
      <w:r w:rsidR="0077339D">
        <w:t xml:space="preserve">tillgången till välfärd i </w:t>
      </w:r>
      <w:r w:rsidR="002E14A2">
        <w:t>hela landet. Kommunernas största inkomst är skatteintäkterna varför satsningar på</w:t>
      </w:r>
      <w:r w:rsidR="009410AF" w:rsidRPr="00046C95">
        <w:t xml:space="preserve"> jobb och sysselsättning</w:t>
      </w:r>
      <w:r w:rsidR="002E14A2">
        <w:t xml:space="preserve"> är en mycket viktig komponent för att värna välfärden</w:t>
      </w:r>
      <w:r w:rsidR="009410AF">
        <w:t>.</w:t>
      </w:r>
      <w:r w:rsidR="00841688" w:rsidRPr="00046C95">
        <w:t xml:space="preserve"> </w:t>
      </w:r>
      <w:r w:rsidR="002E14A2">
        <w:t>D</w:t>
      </w:r>
      <w:r w:rsidR="00EF125B" w:rsidRPr="00EF125B">
        <w:t xml:space="preserve">en stigande efterfrågan på kommunala välfärdstjänster </w:t>
      </w:r>
      <w:r w:rsidR="00EF125B">
        <w:t>behöver mötas</w:t>
      </w:r>
      <w:r w:rsidR="00EF125B" w:rsidRPr="00EF125B">
        <w:t xml:space="preserve"> på ett kostnadseffektivt sätt </w:t>
      </w:r>
      <w:r w:rsidR="00CD16AF">
        <w:t>genom</w:t>
      </w:r>
      <w:r w:rsidR="00CD16AF" w:rsidRPr="00EF125B">
        <w:t xml:space="preserve"> </w:t>
      </w:r>
      <w:r w:rsidR="00EF125B" w:rsidRPr="00EF125B">
        <w:t>bl.a. nya och förbättrade arbetssätt samt ett innovativt nyttjande av teknik och digitala tjänster.</w:t>
      </w:r>
    </w:p>
    <w:p w14:paraId="3A6823D7" w14:textId="72EC305F" w:rsidR="004F6943" w:rsidRDefault="00EF125B" w:rsidP="004F6943">
      <w:pPr>
        <w:pStyle w:val="Brdtext"/>
      </w:pPr>
      <w:r>
        <w:lastRenderedPageBreak/>
        <w:t xml:space="preserve">Det kommer att krävas </w:t>
      </w:r>
      <w:r w:rsidR="00915C15">
        <w:t xml:space="preserve">prioriteringar så att </w:t>
      </w:r>
      <w:r>
        <w:t xml:space="preserve">mer resurser </w:t>
      </w:r>
      <w:r w:rsidR="00915C15">
        <w:t xml:space="preserve">går </w:t>
      </w:r>
      <w:r>
        <w:t xml:space="preserve">till välfärden </w:t>
      </w:r>
      <w:r w:rsidR="00915C15">
        <w:t xml:space="preserve">kommande år samtidigt som det är viktigt att de existerande medlen används på ett effektivt sätt. </w:t>
      </w:r>
      <w:bookmarkStart w:id="3" w:name="_Hlk13743133"/>
      <w:r w:rsidR="004F6943">
        <w:t xml:space="preserve">Regeringen </w:t>
      </w:r>
      <w:r w:rsidR="00CD16AF">
        <w:t>avser</w:t>
      </w:r>
      <w:r w:rsidR="003C2F52">
        <w:t xml:space="preserve"> att</w:t>
      </w:r>
      <w:r w:rsidR="00CD16AF">
        <w:t xml:space="preserve"> fortsätta föra en politik som stärker välfärden och </w:t>
      </w:r>
      <w:r w:rsidR="00303678">
        <w:t>följer noga</w:t>
      </w:r>
      <w:r w:rsidR="00303678" w:rsidRPr="00C1773C">
        <w:t xml:space="preserve"> utvecklingen </w:t>
      </w:r>
      <w:r w:rsidR="00303678">
        <w:t>av ekonomin i kommunerna</w:t>
      </w:r>
      <w:r w:rsidR="009E2423">
        <w:t>.</w:t>
      </w:r>
      <w:bookmarkEnd w:id="3"/>
    </w:p>
    <w:p w14:paraId="7E39A168" w14:textId="7C8FFDE9" w:rsidR="00FD3542" w:rsidRDefault="00FD3542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F37C98B7C01A48E29D2D8DD56E99AF84"/>
          </w:placeholder>
          <w:dataBinding w:prefixMappings="xmlns:ns0='http://lp/documentinfo/RK' " w:xpath="/ns0:DocumentInfo[1]/ns0:BaseInfo[1]/ns0:HeaderDate[1]" w:storeItemID="{428D680B-4EA1-42CA-9DC2-EA4F96E96966}"/>
          <w:date w:fullDate="2019-10-3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02802">
            <w:t>30 oktober 2019</w:t>
          </w:r>
        </w:sdtContent>
      </w:sdt>
    </w:p>
    <w:p w14:paraId="77BE0B80" w14:textId="550EDCC1" w:rsidR="00FD3542" w:rsidRDefault="00FD3542" w:rsidP="004E7A8F">
      <w:pPr>
        <w:pStyle w:val="Brdtextutanavstnd"/>
      </w:pPr>
    </w:p>
    <w:p w14:paraId="50CC351F" w14:textId="77777777" w:rsidR="00FD3542" w:rsidRDefault="00FD3542" w:rsidP="004E7A8F">
      <w:pPr>
        <w:pStyle w:val="Brdtextutanavstnd"/>
      </w:pPr>
    </w:p>
    <w:p w14:paraId="220B7193" w14:textId="0C5B0983" w:rsidR="00046C95" w:rsidRPr="00DB48AB" w:rsidRDefault="00802802" w:rsidP="00DB48AB">
      <w:pPr>
        <w:pStyle w:val="Brdtext"/>
      </w:pPr>
      <w:bookmarkStart w:id="4" w:name="_GoBack"/>
      <w:bookmarkEnd w:id="4"/>
      <w:r>
        <w:t>Lena Micko</w:t>
      </w:r>
      <w:bookmarkEnd w:id="1"/>
    </w:p>
    <w:sectPr w:rsidR="00046C95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C6324" w14:textId="77777777" w:rsidR="00FD3542" w:rsidRDefault="00FD3542" w:rsidP="00A87A54">
      <w:pPr>
        <w:spacing w:after="0" w:line="240" w:lineRule="auto"/>
      </w:pPr>
      <w:r>
        <w:separator/>
      </w:r>
    </w:p>
  </w:endnote>
  <w:endnote w:type="continuationSeparator" w:id="0">
    <w:p w14:paraId="47B175AA" w14:textId="77777777" w:rsidR="00FD3542" w:rsidRDefault="00FD3542" w:rsidP="00A87A54">
      <w:pPr>
        <w:spacing w:after="0" w:line="240" w:lineRule="auto"/>
      </w:pPr>
      <w:r>
        <w:continuationSeparator/>
      </w:r>
    </w:p>
  </w:endnote>
  <w:endnote w:type="continuationNotice" w:id="1">
    <w:p w14:paraId="34D02356" w14:textId="77777777" w:rsidR="00EE588B" w:rsidRDefault="00EE588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5B33A" w14:textId="77777777" w:rsidR="00F34B52" w:rsidRDefault="00F34B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4AD392B3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E129B11" w14:textId="35001C5B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D327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D327F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AB42F17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AFA75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2D7F67D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B9BEA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B59811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34F993E" w14:textId="77777777" w:rsidTr="00C26068">
      <w:trPr>
        <w:trHeight w:val="227"/>
      </w:trPr>
      <w:tc>
        <w:tcPr>
          <w:tcW w:w="4074" w:type="dxa"/>
        </w:tcPr>
        <w:p w14:paraId="07D3ACBE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E969E9B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FB6BFCF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17D30" w14:textId="77777777" w:rsidR="00FD3542" w:rsidRDefault="00FD3542" w:rsidP="00A87A54">
      <w:pPr>
        <w:spacing w:after="0" w:line="240" w:lineRule="auto"/>
      </w:pPr>
      <w:r>
        <w:separator/>
      </w:r>
    </w:p>
  </w:footnote>
  <w:footnote w:type="continuationSeparator" w:id="0">
    <w:p w14:paraId="06E868C9" w14:textId="77777777" w:rsidR="00FD3542" w:rsidRDefault="00FD3542" w:rsidP="00A87A54">
      <w:pPr>
        <w:spacing w:after="0" w:line="240" w:lineRule="auto"/>
      </w:pPr>
      <w:r>
        <w:continuationSeparator/>
      </w:r>
    </w:p>
  </w:footnote>
  <w:footnote w:type="continuationNotice" w:id="1">
    <w:p w14:paraId="13D34FAC" w14:textId="77777777" w:rsidR="00EE588B" w:rsidRDefault="00EE588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C54BA" w14:textId="77777777" w:rsidR="00F34B52" w:rsidRDefault="00F34B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E0A04" w14:textId="77777777" w:rsidR="00F34B52" w:rsidRDefault="00F34B52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3542" w14:paraId="721BDC88" w14:textId="77777777" w:rsidTr="00C93EBA">
      <w:trPr>
        <w:trHeight w:val="227"/>
      </w:trPr>
      <w:tc>
        <w:tcPr>
          <w:tcW w:w="5534" w:type="dxa"/>
        </w:tcPr>
        <w:p w14:paraId="220DC68F" w14:textId="77777777" w:rsidR="00FD3542" w:rsidRPr="007D73AB" w:rsidRDefault="00FD3542">
          <w:pPr>
            <w:pStyle w:val="Sidhuvud"/>
          </w:pPr>
        </w:p>
      </w:tc>
      <w:tc>
        <w:tcPr>
          <w:tcW w:w="3170" w:type="dxa"/>
          <w:vAlign w:val="bottom"/>
        </w:tcPr>
        <w:p w14:paraId="05872EE6" w14:textId="77777777" w:rsidR="00FD3542" w:rsidRPr="007D73AB" w:rsidRDefault="00FD3542" w:rsidP="00340DE0">
          <w:pPr>
            <w:pStyle w:val="Sidhuvud"/>
          </w:pPr>
        </w:p>
      </w:tc>
      <w:tc>
        <w:tcPr>
          <w:tcW w:w="1134" w:type="dxa"/>
        </w:tcPr>
        <w:p w14:paraId="2E1EE3F4" w14:textId="77777777" w:rsidR="00FD3542" w:rsidRDefault="00FD3542" w:rsidP="005A703A">
          <w:pPr>
            <w:pStyle w:val="Sidhuvud"/>
          </w:pPr>
        </w:p>
      </w:tc>
    </w:tr>
    <w:tr w:rsidR="00FD3542" w14:paraId="298D6431" w14:textId="77777777" w:rsidTr="00C93EBA">
      <w:trPr>
        <w:trHeight w:val="1928"/>
      </w:trPr>
      <w:tc>
        <w:tcPr>
          <w:tcW w:w="5534" w:type="dxa"/>
        </w:tcPr>
        <w:p w14:paraId="31E845E4" w14:textId="77777777" w:rsidR="00FD3542" w:rsidRPr="00340DE0" w:rsidRDefault="00FD3542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CA155CA" wp14:editId="3464FDFA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6CE18AA" w14:textId="77777777" w:rsidR="00FD3542" w:rsidRPr="00710A6C" w:rsidRDefault="00FD3542" w:rsidP="00EE3C0F">
          <w:pPr>
            <w:pStyle w:val="Sidhuvud"/>
            <w:rPr>
              <w:b/>
            </w:rPr>
          </w:pPr>
        </w:p>
        <w:p w14:paraId="1B950D9F" w14:textId="77777777" w:rsidR="00FD3542" w:rsidRDefault="00FD3542" w:rsidP="00EE3C0F">
          <w:pPr>
            <w:pStyle w:val="Sidhuvud"/>
          </w:pPr>
        </w:p>
        <w:p w14:paraId="40385AC3" w14:textId="77777777" w:rsidR="00FD3542" w:rsidRDefault="00FD3542" w:rsidP="00EE3C0F">
          <w:pPr>
            <w:pStyle w:val="Sidhuvud"/>
          </w:pPr>
        </w:p>
        <w:p w14:paraId="4CFEC80D" w14:textId="77777777" w:rsidR="00FD3542" w:rsidRDefault="00FD3542" w:rsidP="00EE3C0F">
          <w:pPr>
            <w:pStyle w:val="Sidhuvud"/>
          </w:pPr>
        </w:p>
        <w:p w14:paraId="67440C92" w14:textId="3E95F0CD" w:rsidR="00FD3542" w:rsidRDefault="00D10CB2" w:rsidP="00EE3C0F">
          <w:pPr>
            <w:pStyle w:val="Sidhuvud"/>
          </w:pPr>
          <w:r w:rsidRPr="00D10CB2">
            <w:t>Fi2019/03545/K</w:t>
          </w:r>
          <w:sdt>
            <w:sdtPr>
              <w:alias w:val="DocNumber"/>
              <w:tag w:val="DocNumber"/>
              <w:id w:val="1726028884"/>
              <w:placeholder>
                <w:docPart w:val="A5F6A18F77C44A4FB2273BB946011B5A"/>
              </w:placeholder>
              <w:showingPlcHdr/>
              <w:dataBinding w:prefixMappings="xmlns:ns0='http://lp/documentinfo/RK' " w:xpath="/ns0:DocumentInfo[1]/ns0:BaseInfo[1]/ns0:DocNumber[1]" w:storeItemID="{428D680B-4EA1-42CA-9DC2-EA4F96E96966}"/>
              <w:text/>
            </w:sdtPr>
            <w:sdtEndPr/>
            <w:sdtContent>
              <w:r w:rsidR="00FD3542">
                <w:rPr>
                  <w:rStyle w:val="Platshllartext"/>
                </w:rPr>
                <w:t xml:space="preserve"> </w:t>
              </w:r>
            </w:sdtContent>
          </w:sdt>
        </w:p>
        <w:p w14:paraId="38A31C20" w14:textId="77777777" w:rsidR="00FD3542" w:rsidRDefault="00FD3542" w:rsidP="00EE3C0F">
          <w:pPr>
            <w:pStyle w:val="Sidhuvud"/>
          </w:pPr>
        </w:p>
      </w:tc>
      <w:tc>
        <w:tcPr>
          <w:tcW w:w="1134" w:type="dxa"/>
        </w:tcPr>
        <w:p w14:paraId="647ABE5B" w14:textId="77777777" w:rsidR="00FD3542" w:rsidRDefault="00FD3542" w:rsidP="0094502D">
          <w:pPr>
            <w:pStyle w:val="Sidhuvud"/>
          </w:pPr>
        </w:p>
        <w:p w14:paraId="53E594E1" w14:textId="77777777" w:rsidR="00FD3542" w:rsidRPr="0094502D" w:rsidRDefault="00FD3542" w:rsidP="00EC71A6">
          <w:pPr>
            <w:pStyle w:val="Sidhuvud"/>
          </w:pPr>
        </w:p>
      </w:tc>
    </w:tr>
    <w:tr w:rsidR="00FD3542" w14:paraId="0489D5C8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0D82658E4674E8FA56621DFBF83D4A1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1984234" w14:textId="77777777" w:rsidR="00F34B52" w:rsidRPr="00F34B52" w:rsidRDefault="00F34B52" w:rsidP="00340DE0">
              <w:pPr>
                <w:pStyle w:val="Sidhuvud"/>
                <w:rPr>
                  <w:b/>
                </w:rPr>
              </w:pPr>
              <w:r w:rsidRPr="00F34B52">
                <w:rPr>
                  <w:b/>
                </w:rPr>
                <w:t>Finansdepartementet</w:t>
              </w:r>
            </w:p>
            <w:p w14:paraId="0B09AAC3" w14:textId="49306D34" w:rsidR="00FD3542" w:rsidRPr="00017991" w:rsidRDefault="00F34B52" w:rsidP="00340DE0">
              <w:pPr>
                <w:pStyle w:val="Sidhuvud"/>
              </w:pPr>
              <w:r w:rsidRPr="00F34B52">
                <w:t>Civilministern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F5877B26D90841768DB0D0F26ECFA384"/>
          </w:placeholder>
          <w:dataBinding w:prefixMappings="xmlns:ns0='http://lp/documentinfo/RK' " w:xpath="/ns0:DocumentInfo[1]/ns0:BaseInfo[1]/ns0:Recipient[1]" w:storeItemID="{428D680B-4EA1-42CA-9DC2-EA4F96E96966}"/>
          <w:text w:multiLine="1"/>
        </w:sdtPr>
        <w:sdtEndPr/>
        <w:sdtContent>
          <w:tc>
            <w:tcPr>
              <w:tcW w:w="3170" w:type="dxa"/>
            </w:tcPr>
            <w:p w14:paraId="0CE89F09" w14:textId="757EEFD6" w:rsidR="00FD3542" w:rsidRDefault="00F34B52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329C57B" w14:textId="77777777" w:rsidR="00FD3542" w:rsidRDefault="00FD3542" w:rsidP="003E6020">
          <w:pPr>
            <w:pStyle w:val="Sidhuvud"/>
          </w:pPr>
        </w:p>
      </w:tc>
    </w:tr>
  </w:tbl>
  <w:p w14:paraId="36DB01D2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542"/>
    <w:rsid w:val="00000290"/>
    <w:rsid w:val="00001068"/>
    <w:rsid w:val="00001DB5"/>
    <w:rsid w:val="0000412C"/>
    <w:rsid w:val="00004D5C"/>
    <w:rsid w:val="00005F68"/>
    <w:rsid w:val="00005F93"/>
    <w:rsid w:val="00006CA7"/>
    <w:rsid w:val="00012B00"/>
    <w:rsid w:val="00014EF6"/>
    <w:rsid w:val="000150C3"/>
    <w:rsid w:val="00016730"/>
    <w:rsid w:val="00017197"/>
    <w:rsid w:val="0001725B"/>
    <w:rsid w:val="00017318"/>
    <w:rsid w:val="00017991"/>
    <w:rsid w:val="000203B0"/>
    <w:rsid w:val="000233A2"/>
    <w:rsid w:val="000241FA"/>
    <w:rsid w:val="00025992"/>
    <w:rsid w:val="00026711"/>
    <w:rsid w:val="0002708E"/>
    <w:rsid w:val="0002763D"/>
    <w:rsid w:val="0003679E"/>
    <w:rsid w:val="00041EDC"/>
    <w:rsid w:val="0004352E"/>
    <w:rsid w:val="00046C95"/>
    <w:rsid w:val="00051341"/>
    <w:rsid w:val="00053CAA"/>
    <w:rsid w:val="00057FE0"/>
    <w:rsid w:val="000620FD"/>
    <w:rsid w:val="00063DCB"/>
    <w:rsid w:val="000647D2"/>
    <w:rsid w:val="000656A1"/>
    <w:rsid w:val="00066BC9"/>
    <w:rsid w:val="00067EE1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4C4C"/>
    <w:rsid w:val="000862E0"/>
    <w:rsid w:val="000873C3"/>
    <w:rsid w:val="00093408"/>
    <w:rsid w:val="00093BBF"/>
    <w:rsid w:val="0009435C"/>
    <w:rsid w:val="000A13CA"/>
    <w:rsid w:val="000A456A"/>
    <w:rsid w:val="000A5E43"/>
    <w:rsid w:val="000B42F3"/>
    <w:rsid w:val="000B56A9"/>
    <w:rsid w:val="000C61D1"/>
    <w:rsid w:val="000C7235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07D5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5061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090D"/>
    <w:rsid w:val="00201498"/>
    <w:rsid w:val="00202A6B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111A"/>
    <w:rsid w:val="00242AD1"/>
    <w:rsid w:val="0024412C"/>
    <w:rsid w:val="00260D2D"/>
    <w:rsid w:val="00261975"/>
    <w:rsid w:val="00262F38"/>
    <w:rsid w:val="00264503"/>
    <w:rsid w:val="00271D00"/>
    <w:rsid w:val="00274AA3"/>
    <w:rsid w:val="00275872"/>
    <w:rsid w:val="00281106"/>
    <w:rsid w:val="00282263"/>
    <w:rsid w:val="00282417"/>
    <w:rsid w:val="00282D27"/>
    <w:rsid w:val="0028635A"/>
    <w:rsid w:val="00287F0D"/>
    <w:rsid w:val="00292420"/>
    <w:rsid w:val="00295A63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0DAB"/>
    <w:rsid w:val="002E14A2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3678"/>
    <w:rsid w:val="00303CB9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B33AC"/>
    <w:rsid w:val="003C1123"/>
    <w:rsid w:val="003C2F52"/>
    <w:rsid w:val="003C36FA"/>
    <w:rsid w:val="003C7BE0"/>
    <w:rsid w:val="003D0DD3"/>
    <w:rsid w:val="003D17EF"/>
    <w:rsid w:val="003D3535"/>
    <w:rsid w:val="003D4246"/>
    <w:rsid w:val="003D4D9F"/>
    <w:rsid w:val="003D7B03"/>
    <w:rsid w:val="003E2866"/>
    <w:rsid w:val="003E2D42"/>
    <w:rsid w:val="003E30BD"/>
    <w:rsid w:val="003E38CE"/>
    <w:rsid w:val="003E525D"/>
    <w:rsid w:val="003E5A50"/>
    <w:rsid w:val="003E6020"/>
    <w:rsid w:val="003F0BF3"/>
    <w:rsid w:val="003F1F1F"/>
    <w:rsid w:val="003F2533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300A"/>
    <w:rsid w:val="004D766C"/>
    <w:rsid w:val="004E0FA8"/>
    <w:rsid w:val="004E1DE3"/>
    <w:rsid w:val="004E251B"/>
    <w:rsid w:val="004E25CD"/>
    <w:rsid w:val="004E2A4B"/>
    <w:rsid w:val="004E6D22"/>
    <w:rsid w:val="004F0448"/>
    <w:rsid w:val="004F0D09"/>
    <w:rsid w:val="004F1EA0"/>
    <w:rsid w:val="004F4021"/>
    <w:rsid w:val="004F49C6"/>
    <w:rsid w:val="004F5640"/>
    <w:rsid w:val="004F6525"/>
    <w:rsid w:val="004F6943"/>
    <w:rsid w:val="004F6FE2"/>
    <w:rsid w:val="004F79F2"/>
    <w:rsid w:val="005005A6"/>
    <w:rsid w:val="0050238B"/>
    <w:rsid w:val="005053C5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7179"/>
    <w:rsid w:val="00544738"/>
    <w:rsid w:val="005456E4"/>
    <w:rsid w:val="00547B89"/>
    <w:rsid w:val="005568AF"/>
    <w:rsid w:val="00556AF5"/>
    <w:rsid w:val="00556C2A"/>
    <w:rsid w:val="005606BC"/>
    <w:rsid w:val="00563E73"/>
    <w:rsid w:val="0056426C"/>
    <w:rsid w:val="00565792"/>
    <w:rsid w:val="00567799"/>
    <w:rsid w:val="005710DE"/>
    <w:rsid w:val="00571A0B"/>
    <w:rsid w:val="00572A0F"/>
    <w:rsid w:val="00573DFD"/>
    <w:rsid w:val="0057455A"/>
    <w:rsid w:val="005747D0"/>
    <w:rsid w:val="005765A1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07BF6"/>
    <w:rsid w:val="00610D87"/>
    <w:rsid w:val="00610E88"/>
    <w:rsid w:val="006152A4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B7BF9"/>
    <w:rsid w:val="006C28EE"/>
    <w:rsid w:val="006C4FF1"/>
    <w:rsid w:val="006D2998"/>
    <w:rsid w:val="006D3188"/>
    <w:rsid w:val="006D4590"/>
    <w:rsid w:val="006D5159"/>
    <w:rsid w:val="006D6779"/>
    <w:rsid w:val="006E08FC"/>
    <w:rsid w:val="006E60EC"/>
    <w:rsid w:val="006F2588"/>
    <w:rsid w:val="00700F1B"/>
    <w:rsid w:val="0070379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378A"/>
    <w:rsid w:val="00732599"/>
    <w:rsid w:val="00734AA7"/>
    <w:rsid w:val="00743E09"/>
    <w:rsid w:val="00744FCC"/>
    <w:rsid w:val="00747314"/>
    <w:rsid w:val="00747B9C"/>
    <w:rsid w:val="00750C93"/>
    <w:rsid w:val="00754D12"/>
    <w:rsid w:val="00754E24"/>
    <w:rsid w:val="00757B3B"/>
    <w:rsid w:val="007618C5"/>
    <w:rsid w:val="00764FA6"/>
    <w:rsid w:val="00765294"/>
    <w:rsid w:val="00773075"/>
    <w:rsid w:val="0077339D"/>
    <w:rsid w:val="00773F36"/>
    <w:rsid w:val="00775BF6"/>
    <w:rsid w:val="00776254"/>
    <w:rsid w:val="007769FC"/>
    <w:rsid w:val="00777CFF"/>
    <w:rsid w:val="00781514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D60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7F6B6A"/>
    <w:rsid w:val="0080228F"/>
    <w:rsid w:val="00802802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1688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63EBA"/>
    <w:rsid w:val="008721F4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9FE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F5D14"/>
    <w:rsid w:val="009036E7"/>
    <w:rsid w:val="0091053B"/>
    <w:rsid w:val="00912158"/>
    <w:rsid w:val="00912945"/>
    <w:rsid w:val="009144EE"/>
    <w:rsid w:val="00915C15"/>
    <w:rsid w:val="00915D4C"/>
    <w:rsid w:val="009279B2"/>
    <w:rsid w:val="009306D6"/>
    <w:rsid w:val="00933AFF"/>
    <w:rsid w:val="00935814"/>
    <w:rsid w:val="009410AF"/>
    <w:rsid w:val="0094502D"/>
    <w:rsid w:val="00946561"/>
    <w:rsid w:val="00946B39"/>
    <w:rsid w:val="00947013"/>
    <w:rsid w:val="0095062C"/>
    <w:rsid w:val="00970CED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A98"/>
    <w:rsid w:val="009B6E5E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03B7"/>
    <w:rsid w:val="009E107B"/>
    <w:rsid w:val="009E18D6"/>
    <w:rsid w:val="009E2423"/>
    <w:rsid w:val="009E53C8"/>
    <w:rsid w:val="009E7B92"/>
    <w:rsid w:val="009F19C0"/>
    <w:rsid w:val="009F505F"/>
    <w:rsid w:val="00A00AE4"/>
    <w:rsid w:val="00A00D24"/>
    <w:rsid w:val="00A01F5C"/>
    <w:rsid w:val="00A04B26"/>
    <w:rsid w:val="00A12A69"/>
    <w:rsid w:val="00A2019A"/>
    <w:rsid w:val="00A23493"/>
    <w:rsid w:val="00A2416A"/>
    <w:rsid w:val="00A30E06"/>
    <w:rsid w:val="00A32699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5BBC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2671"/>
    <w:rsid w:val="00AD72CE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5A1E"/>
    <w:rsid w:val="00B2606D"/>
    <w:rsid w:val="00B263C0"/>
    <w:rsid w:val="00B316CA"/>
    <w:rsid w:val="00B31BFB"/>
    <w:rsid w:val="00B3528F"/>
    <w:rsid w:val="00B357AB"/>
    <w:rsid w:val="00B41704"/>
    <w:rsid w:val="00B41F72"/>
    <w:rsid w:val="00B4410B"/>
    <w:rsid w:val="00B44E90"/>
    <w:rsid w:val="00B45324"/>
    <w:rsid w:val="00B47018"/>
    <w:rsid w:val="00B47956"/>
    <w:rsid w:val="00B517E1"/>
    <w:rsid w:val="00B5213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1E24"/>
    <w:rsid w:val="00B82A05"/>
    <w:rsid w:val="00B84409"/>
    <w:rsid w:val="00B84E2D"/>
    <w:rsid w:val="00B927C9"/>
    <w:rsid w:val="00B964B8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327F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0B15"/>
    <w:rsid w:val="00C01585"/>
    <w:rsid w:val="00C0764A"/>
    <w:rsid w:val="00C1410E"/>
    <w:rsid w:val="00C141C6"/>
    <w:rsid w:val="00C16508"/>
    <w:rsid w:val="00C16F5A"/>
    <w:rsid w:val="00C1773C"/>
    <w:rsid w:val="00C2071A"/>
    <w:rsid w:val="00C20ACB"/>
    <w:rsid w:val="00C22265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CB8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76F4B"/>
    <w:rsid w:val="00C80AD4"/>
    <w:rsid w:val="00C80B5E"/>
    <w:rsid w:val="00C8700B"/>
    <w:rsid w:val="00C9061B"/>
    <w:rsid w:val="00C9094A"/>
    <w:rsid w:val="00C93EBA"/>
    <w:rsid w:val="00C961B0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C4517"/>
    <w:rsid w:val="00CD09EF"/>
    <w:rsid w:val="00CD1550"/>
    <w:rsid w:val="00CD16AF"/>
    <w:rsid w:val="00CD17C1"/>
    <w:rsid w:val="00CD1C6C"/>
    <w:rsid w:val="00CD37F1"/>
    <w:rsid w:val="00CD6169"/>
    <w:rsid w:val="00CD6D76"/>
    <w:rsid w:val="00CE20BC"/>
    <w:rsid w:val="00CF03CA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0CB2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1E33"/>
    <w:rsid w:val="00D32D62"/>
    <w:rsid w:val="00D36E44"/>
    <w:rsid w:val="00D37283"/>
    <w:rsid w:val="00D40205"/>
    <w:rsid w:val="00D40C72"/>
    <w:rsid w:val="00D4141B"/>
    <w:rsid w:val="00D4145D"/>
    <w:rsid w:val="00D458F0"/>
    <w:rsid w:val="00D50B3B"/>
    <w:rsid w:val="00D51C1C"/>
    <w:rsid w:val="00D524BE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18BF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1AB1"/>
    <w:rsid w:val="00DE73D2"/>
    <w:rsid w:val="00DF1126"/>
    <w:rsid w:val="00DF5B79"/>
    <w:rsid w:val="00DF5BFB"/>
    <w:rsid w:val="00DF5CD6"/>
    <w:rsid w:val="00E022DA"/>
    <w:rsid w:val="00E03BCB"/>
    <w:rsid w:val="00E06C02"/>
    <w:rsid w:val="00E06EB7"/>
    <w:rsid w:val="00E124DC"/>
    <w:rsid w:val="00E1372E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01E"/>
    <w:rsid w:val="00E77778"/>
    <w:rsid w:val="00E77B7E"/>
    <w:rsid w:val="00E77BA8"/>
    <w:rsid w:val="00E82DF1"/>
    <w:rsid w:val="00E90CAA"/>
    <w:rsid w:val="00E913E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3AD8"/>
    <w:rsid w:val="00EC5EB9"/>
    <w:rsid w:val="00EC6006"/>
    <w:rsid w:val="00EC71A6"/>
    <w:rsid w:val="00EC73EB"/>
    <w:rsid w:val="00ED592E"/>
    <w:rsid w:val="00ED6ABD"/>
    <w:rsid w:val="00ED716D"/>
    <w:rsid w:val="00ED72E1"/>
    <w:rsid w:val="00EE3C0F"/>
    <w:rsid w:val="00EE4D95"/>
    <w:rsid w:val="00EE588B"/>
    <w:rsid w:val="00EE5CCD"/>
    <w:rsid w:val="00EE5EB8"/>
    <w:rsid w:val="00EE6810"/>
    <w:rsid w:val="00EF125B"/>
    <w:rsid w:val="00EF1601"/>
    <w:rsid w:val="00EF21FE"/>
    <w:rsid w:val="00EF2A7F"/>
    <w:rsid w:val="00EF2D58"/>
    <w:rsid w:val="00EF37C2"/>
    <w:rsid w:val="00EF4803"/>
    <w:rsid w:val="00EF5127"/>
    <w:rsid w:val="00F01FAF"/>
    <w:rsid w:val="00F03EAC"/>
    <w:rsid w:val="00F04B7C"/>
    <w:rsid w:val="00F078B5"/>
    <w:rsid w:val="00F118AF"/>
    <w:rsid w:val="00F14024"/>
    <w:rsid w:val="00F14FA3"/>
    <w:rsid w:val="00F15DB1"/>
    <w:rsid w:val="00F24297"/>
    <w:rsid w:val="00F2564A"/>
    <w:rsid w:val="00F25761"/>
    <w:rsid w:val="00F259D7"/>
    <w:rsid w:val="00F32D05"/>
    <w:rsid w:val="00F331DA"/>
    <w:rsid w:val="00F34B52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02E4"/>
    <w:rsid w:val="00F922B2"/>
    <w:rsid w:val="00F943C8"/>
    <w:rsid w:val="00F94DF6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6161"/>
    <w:rsid w:val="00FC7600"/>
    <w:rsid w:val="00FD0163"/>
    <w:rsid w:val="00FD0B7B"/>
    <w:rsid w:val="00FD3542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1702043"/>
  <w15:docId w15:val="{BD680B24-FF88-4005-B5D1-25753687A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F6A18F77C44A4FB2273BB946011B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420ED8-4468-4EB5-8926-72A8D97398D8}"/>
      </w:docPartPr>
      <w:docPartBody>
        <w:p w:rsidR="00074E57" w:rsidRDefault="00061AD6" w:rsidP="00061AD6">
          <w:pPr>
            <w:pStyle w:val="A5F6A18F77C44A4FB2273BB946011B5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0D82658E4674E8FA56621DFBF83D4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9CF37EE-0FF2-464C-93D1-98223E730A65}"/>
      </w:docPartPr>
      <w:docPartBody>
        <w:p w:rsidR="00074E57" w:rsidRDefault="00061AD6" w:rsidP="00061AD6">
          <w:pPr>
            <w:pStyle w:val="80D82658E4674E8FA56621DFBF83D4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877B26D90841768DB0D0F26ECFA3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40B984-40DD-46C0-9284-4855E24C2E46}"/>
      </w:docPartPr>
      <w:docPartBody>
        <w:p w:rsidR="00074E57" w:rsidRDefault="00061AD6" w:rsidP="00061AD6">
          <w:pPr>
            <w:pStyle w:val="F5877B26D90841768DB0D0F26ECFA38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37C98B7C01A48E29D2D8DD56E99AF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DE00F7-6DEF-4DA3-8163-87A2BFC7AEE4}"/>
      </w:docPartPr>
      <w:docPartBody>
        <w:p w:rsidR="00074E57" w:rsidRDefault="00061AD6" w:rsidP="00061AD6">
          <w:pPr>
            <w:pStyle w:val="F37C98B7C01A48E29D2D8DD56E99AF8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D6"/>
    <w:rsid w:val="00061AD6"/>
    <w:rsid w:val="0007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6FEBEC66A6D4E8F8CD016CAEC740658">
    <w:name w:val="76FEBEC66A6D4E8F8CD016CAEC740658"/>
    <w:rsid w:val="00061AD6"/>
  </w:style>
  <w:style w:type="character" w:styleId="Platshllartext">
    <w:name w:val="Placeholder Text"/>
    <w:basedOn w:val="Standardstycketeckensnitt"/>
    <w:uiPriority w:val="99"/>
    <w:semiHidden/>
    <w:rsid w:val="00061AD6"/>
    <w:rPr>
      <w:noProof w:val="0"/>
      <w:color w:val="808080"/>
    </w:rPr>
  </w:style>
  <w:style w:type="paragraph" w:customStyle="1" w:styleId="8F7C8B2A606141379E3D1C7E958FFDD9">
    <w:name w:val="8F7C8B2A606141379E3D1C7E958FFDD9"/>
    <w:rsid w:val="00061AD6"/>
  </w:style>
  <w:style w:type="paragraph" w:customStyle="1" w:styleId="6E1A91C3F7A74CA59E5BA1CA65377550">
    <w:name w:val="6E1A91C3F7A74CA59E5BA1CA65377550"/>
    <w:rsid w:val="00061AD6"/>
  </w:style>
  <w:style w:type="paragraph" w:customStyle="1" w:styleId="EBFCE96B6CB64A29A8EE165A3EF2BB4D">
    <w:name w:val="EBFCE96B6CB64A29A8EE165A3EF2BB4D"/>
    <w:rsid w:val="00061AD6"/>
  </w:style>
  <w:style w:type="paragraph" w:customStyle="1" w:styleId="50CD000A07E84535B217A67DF07FE1E4">
    <w:name w:val="50CD000A07E84535B217A67DF07FE1E4"/>
    <w:rsid w:val="00061AD6"/>
  </w:style>
  <w:style w:type="paragraph" w:customStyle="1" w:styleId="A5F6A18F77C44A4FB2273BB946011B5A">
    <w:name w:val="A5F6A18F77C44A4FB2273BB946011B5A"/>
    <w:rsid w:val="00061AD6"/>
  </w:style>
  <w:style w:type="paragraph" w:customStyle="1" w:styleId="EE306D9A6AAC48F9B9A7FF457A904B93">
    <w:name w:val="EE306D9A6AAC48F9B9A7FF457A904B93"/>
    <w:rsid w:val="00061AD6"/>
  </w:style>
  <w:style w:type="paragraph" w:customStyle="1" w:styleId="0E2D5904315D413F8D38F72C72006CE6">
    <w:name w:val="0E2D5904315D413F8D38F72C72006CE6"/>
    <w:rsid w:val="00061AD6"/>
  </w:style>
  <w:style w:type="paragraph" w:customStyle="1" w:styleId="42AFBEDB983D4AA1985BA446815875DD">
    <w:name w:val="42AFBEDB983D4AA1985BA446815875DD"/>
    <w:rsid w:val="00061AD6"/>
  </w:style>
  <w:style w:type="paragraph" w:customStyle="1" w:styleId="80D82658E4674E8FA56621DFBF83D4A1">
    <w:name w:val="80D82658E4674E8FA56621DFBF83D4A1"/>
    <w:rsid w:val="00061AD6"/>
  </w:style>
  <w:style w:type="paragraph" w:customStyle="1" w:styleId="F5877B26D90841768DB0D0F26ECFA384">
    <w:name w:val="F5877B26D90841768DB0D0F26ECFA384"/>
    <w:rsid w:val="00061AD6"/>
  </w:style>
  <w:style w:type="paragraph" w:customStyle="1" w:styleId="BA0D68815BA74C5192CB8D982BDC5C91">
    <w:name w:val="BA0D68815BA74C5192CB8D982BDC5C91"/>
    <w:rsid w:val="00061AD6"/>
  </w:style>
  <w:style w:type="paragraph" w:customStyle="1" w:styleId="C448F33A93454C9580F49F6458ED7855">
    <w:name w:val="C448F33A93454C9580F49F6458ED7855"/>
    <w:rsid w:val="00061AD6"/>
  </w:style>
  <w:style w:type="paragraph" w:customStyle="1" w:styleId="0A97342C27CC4E1BA5130F33A0216CA7">
    <w:name w:val="0A97342C27CC4E1BA5130F33A0216CA7"/>
    <w:rsid w:val="00061AD6"/>
  </w:style>
  <w:style w:type="paragraph" w:customStyle="1" w:styleId="2095E721A8034083A73B42B1A8FF0935">
    <w:name w:val="2095E721A8034083A73B42B1A8FF0935"/>
    <w:rsid w:val="00061AD6"/>
  </w:style>
  <w:style w:type="paragraph" w:customStyle="1" w:styleId="2F2161C8113748DBA71A249329B07302">
    <w:name w:val="2F2161C8113748DBA71A249329B07302"/>
    <w:rsid w:val="00061AD6"/>
  </w:style>
  <w:style w:type="paragraph" w:customStyle="1" w:styleId="F37C98B7C01A48E29D2D8DD56E99AF84">
    <w:name w:val="F37C98B7C01A48E29D2D8DD56E99AF84"/>
    <w:rsid w:val="00061AD6"/>
  </w:style>
  <w:style w:type="paragraph" w:customStyle="1" w:styleId="343C5017B25D48BF87AC5C872A13B827">
    <w:name w:val="343C5017B25D48BF87AC5C872A13B827"/>
    <w:rsid w:val="00061A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Civilministern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2019-10-30T00:00:00</HeaderDate>
    <Office/>
    <Dnr>Fi2019/xxxxx/K </Dnr>
    <ParagrafNr/>
    <DocumentTitle/>
    <VisitingAddress/>
    <Extra1/>
    <Extra2/>
    <Extra3>Magnus Oscarsson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7440c809-867b-49f4-b085-8820b5c1f229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45029-CF6B-4EC7-9B89-FC39C8708653}"/>
</file>

<file path=customXml/itemProps2.xml><?xml version="1.0" encoding="utf-8"?>
<ds:datastoreItem xmlns:ds="http://schemas.openxmlformats.org/officeDocument/2006/customXml" ds:itemID="{22C55BEB-96C9-42AB-A4FA-4241E3C40F00}"/>
</file>

<file path=customXml/itemProps3.xml><?xml version="1.0" encoding="utf-8"?>
<ds:datastoreItem xmlns:ds="http://schemas.openxmlformats.org/officeDocument/2006/customXml" ds:itemID="{428D680B-4EA1-42CA-9DC2-EA4F96E96966}"/>
</file>

<file path=customXml/itemProps4.xml><?xml version="1.0" encoding="utf-8"?>
<ds:datastoreItem xmlns:ds="http://schemas.openxmlformats.org/officeDocument/2006/customXml" ds:itemID="{68CB79F1-BAE1-4C8B-9891-8C5E6625BB1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A7ABEBB-4543-4A33-B9DC-EE4991A6F93F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22C55BEB-96C9-42AB-A4FA-4241E3C40F00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54675037-B14C-42B8-928F-A2C7D74901D9}"/>
</file>

<file path=customXml/itemProps8.xml><?xml version="1.0" encoding="utf-8"?>
<ds:datastoreItem xmlns:ds="http://schemas.openxmlformats.org/officeDocument/2006/customXml" ds:itemID="{7D7A0454-C6E4-4C91-B7BA-DD6E7EA1049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301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223 Växande kommunal låneskuld.docx</dc:title>
  <dc:subject/>
  <dc:creator>Torkel Winbladh</dc:creator>
  <cp:keywords/>
  <dc:description/>
  <cp:lastModifiedBy>Ulrika Daun</cp:lastModifiedBy>
  <cp:revision>3</cp:revision>
  <cp:lastPrinted>2019-10-28T08:20:00Z</cp:lastPrinted>
  <dcterms:created xsi:type="dcterms:W3CDTF">2019-10-28T08:21:00Z</dcterms:created>
  <dcterms:modified xsi:type="dcterms:W3CDTF">2019-10-28T08:22:00Z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3ce287df-e519-4838-8dbc-66f79fdee893</vt:lpwstr>
  </property>
</Properties>
</file>