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E882" w14:textId="0867FAE5" w:rsidR="00504044" w:rsidRDefault="00504044" w:rsidP="00DA0661">
      <w:pPr>
        <w:pStyle w:val="Rubrik"/>
      </w:pPr>
      <w:bookmarkStart w:id="0" w:name="Start"/>
      <w:bookmarkEnd w:id="0"/>
      <w:r>
        <w:t>Svar på fråga 2017/18:715 av Pål Jonson (M)</w:t>
      </w:r>
      <w:r>
        <w:br/>
        <w:t xml:space="preserve">Utvärderingar av </w:t>
      </w:r>
      <w:r w:rsidR="00B316A2">
        <w:t>finansierings</w:t>
      </w:r>
      <w:r>
        <w:t>- och innovationsmodeller</w:t>
      </w:r>
    </w:p>
    <w:p w14:paraId="39F1C288" w14:textId="77777777" w:rsidR="00504044" w:rsidRDefault="00504044" w:rsidP="002A2583">
      <w:pPr>
        <w:autoSpaceDE w:val="0"/>
        <w:autoSpaceDN w:val="0"/>
        <w:adjustRightInd w:val="0"/>
        <w:spacing w:after="0" w:line="240" w:lineRule="auto"/>
      </w:pPr>
      <w:r>
        <w:t>Pål Jonson har frågat mig</w:t>
      </w:r>
      <w:r w:rsidR="002A2583">
        <w:t xml:space="preserve"> </w:t>
      </w:r>
      <w:r w:rsidR="002A2583" w:rsidRPr="002A2583">
        <w:t>om jag är villig att verka för en utvärdering av de regionala finansierings- och innovationsmodellerna i Sverige i syfte att identifiera vilka modeller som är</w:t>
      </w:r>
      <w:r w:rsidR="002A2583">
        <w:t xml:space="preserve"> mest framgångsrika. </w:t>
      </w:r>
    </w:p>
    <w:p w14:paraId="0AC0A643" w14:textId="77777777" w:rsidR="00391D98" w:rsidRDefault="00391D98" w:rsidP="002A2583">
      <w:pPr>
        <w:autoSpaceDE w:val="0"/>
        <w:autoSpaceDN w:val="0"/>
        <w:adjustRightInd w:val="0"/>
        <w:spacing w:after="0" w:line="240" w:lineRule="auto"/>
      </w:pPr>
    </w:p>
    <w:p w14:paraId="1BB71D6D" w14:textId="79BBAA49" w:rsidR="00391D98" w:rsidRDefault="00391D98" w:rsidP="002A2583">
      <w:pPr>
        <w:autoSpaceDE w:val="0"/>
        <w:autoSpaceDN w:val="0"/>
        <w:adjustRightInd w:val="0"/>
        <w:spacing w:after="0" w:line="240" w:lineRule="auto"/>
      </w:pPr>
      <w:r>
        <w:t xml:space="preserve">Som Pål Jonsson anger finansieras forskning och innovation av olika typer av aktörer, </w:t>
      </w:r>
      <w:r w:rsidR="00CC2404">
        <w:t xml:space="preserve">på </w:t>
      </w:r>
      <w:r>
        <w:t xml:space="preserve">nationell </w:t>
      </w:r>
      <w:r w:rsidR="00CC2404">
        <w:t xml:space="preserve">såväl som </w:t>
      </w:r>
      <w:r>
        <w:t xml:space="preserve">regional nivå. </w:t>
      </w:r>
      <w:r w:rsidR="00F46F53">
        <w:t xml:space="preserve">EU-medel är </w:t>
      </w:r>
      <w:r w:rsidR="008C28DC">
        <w:t xml:space="preserve">därtill </w:t>
      </w:r>
      <w:r w:rsidR="00F46F53">
        <w:t xml:space="preserve">en allt viktigare finansieringskälla, där projektmedel </w:t>
      </w:r>
      <w:r w:rsidR="00CC2404">
        <w:t xml:space="preserve">under vissa förutsättningar </w:t>
      </w:r>
      <w:r w:rsidR="00F46F53">
        <w:t>kan erhållas både från ramprog</w:t>
      </w:r>
      <w:r w:rsidR="003B4FA6">
        <w:t>r</w:t>
      </w:r>
      <w:r w:rsidR="00F46F53">
        <w:t>ammet för forskning och innovation (Horisont 2020) och strukturfond</w:t>
      </w:r>
      <w:r w:rsidR="005F0410">
        <w:t xml:space="preserve">erna (främst </w:t>
      </w:r>
      <w:r w:rsidR="00B01ED0">
        <w:t xml:space="preserve">ERUF, </w:t>
      </w:r>
      <w:r w:rsidR="005F0410">
        <w:t>Europeiska regionala utvecklingsfonden)</w:t>
      </w:r>
      <w:r w:rsidR="00F46F53">
        <w:t>.</w:t>
      </w:r>
      <w:r w:rsidR="00D42993">
        <w:t xml:space="preserve"> </w:t>
      </w:r>
      <w:r w:rsidR="00F46F53">
        <w:t xml:space="preserve"> </w:t>
      </w:r>
    </w:p>
    <w:p w14:paraId="5AF0A434" w14:textId="77777777" w:rsidR="000F7EF4" w:rsidRDefault="000F7EF4" w:rsidP="002A2583">
      <w:pPr>
        <w:autoSpaceDE w:val="0"/>
        <w:autoSpaceDN w:val="0"/>
        <w:adjustRightInd w:val="0"/>
        <w:spacing w:after="0" w:line="240" w:lineRule="auto"/>
      </w:pPr>
    </w:p>
    <w:p w14:paraId="5CD85547" w14:textId="57433C96" w:rsidR="000F7EF4" w:rsidRDefault="000F7EF4" w:rsidP="002A2583">
      <w:pPr>
        <w:autoSpaceDE w:val="0"/>
        <w:autoSpaceDN w:val="0"/>
        <w:adjustRightInd w:val="0"/>
        <w:spacing w:after="0" w:line="240" w:lineRule="auto"/>
      </w:pPr>
      <w:r>
        <w:t xml:space="preserve">I den forskningspolitiska propositionen </w:t>
      </w:r>
      <w:r w:rsidRPr="000F7EF4">
        <w:t>Kunskap i samverkan – för samhällets utmaningar och stärkt konkurrenskraft</w:t>
      </w:r>
      <w:r>
        <w:t xml:space="preserve"> (prop. 2016/17:50) står som titeln indikerar samverkan i fokus. </w:t>
      </w:r>
      <w:r w:rsidR="007C38A8">
        <w:t xml:space="preserve">Inom regeringens </w:t>
      </w:r>
      <w:r>
        <w:t>samverkansprogram</w:t>
      </w:r>
      <w:r w:rsidR="007C38A8">
        <w:t>, som omfattar fem tematiska delpr</w:t>
      </w:r>
      <w:r w:rsidR="00640EF4">
        <w:t>o</w:t>
      </w:r>
      <w:r w:rsidR="007C38A8">
        <w:t xml:space="preserve">gram, är en </w:t>
      </w:r>
      <w:r w:rsidRPr="008A6191">
        <w:t xml:space="preserve">övergripande målsättning att </w:t>
      </w:r>
      <w:r w:rsidR="007C38A8">
        <w:t xml:space="preserve">åstadkomma tvärsektoriell samverkan och </w:t>
      </w:r>
      <w:r w:rsidRPr="008A6191">
        <w:t>samordn</w:t>
      </w:r>
      <w:r w:rsidR="00FA3651">
        <w:t>ing av</w:t>
      </w:r>
      <w:r w:rsidRPr="008A6191">
        <w:t xml:space="preserve"> innovationsinsatser för att </w:t>
      </w:r>
      <w:r w:rsidR="00FA3651">
        <w:t xml:space="preserve">finna innovativa lösningar på samhällsutmaningar och därigenom </w:t>
      </w:r>
      <w:r w:rsidRPr="008A6191">
        <w:t>stärka Sveriges konkurrenskraft</w:t>
      </w:r>
      <w:r>
        <w:t>.</w:t>
      </w:r>
      <w:r w:rsidR="00B01ED0">
        <w:t xml:space="preserve"> De strategiska innovationsområdena som inrättades genom den forskningspolitiska propositione</w:t>
      </w:r>
      <w:r w:rsidR="00D47239">
        <w:t>n</w:t>
      </w:r>
      <w:r w:rsidR="00B01ED0">
        <w:t xml:space="preserve"> 2012 vidareutvecklades </w:t>
      </w:r>
      <w:r w:rsidR="00011800">
        <w:t>i den senaste propositionen</w:t>
      </w:r>
      <w:r w:rsidR="00B01ED0">
        <w:t xml:space="preserve"> för att stärka</w:t>
      </w:r>
      <w:r w:rsidR="00B01ED0" w:rsidRPr="00B01ED0">
        <w:t xml:space="preserve"> både Sverige och </w:t>
      </w:r>
      <w:r w:rsidR="00D47239">
        <w:t xml:space="preserve">svenska </w:t>
      </w:r>
      <w:r w:rsidR="00B01ED0" w:rsidRPr="00B01ED0">
        <w:t>regioners konkurrenskraft, attraktivitet och exportmöjligheter.</w:t>
      </w:r>
      <w:r w:rsidR="00011800">
        <w:t xml:space="preserve"> Universiteten och högskolorna har sedan länge som </w:t>
      </w:r>
      <w:r w:rsidR="00267467">
        <w:t>huvuduppgift,</w:t>
      </w:r>
      <w:r w:rsidR="00011800">
        <w:t xml:space="preserve"> jämte att bedriva forskning och utbildning, att samverka med det omgivande samhället. </w:t>
      </w:r>
    </w:p>
    <w:p w14:paraId="724C5E54" w14:textId="77777777" w:rsidR="00E642D3" w:rsidRDefault="00E642D3" w:rsidP="002A2583">
      <w:pPr>
        <w:autoSpaceDE w:val="0"/>
        <w:autoSpaceDN w:val="0"/>
        <w:adjustRightInd w:val="0"/>
        <w:spacing w:after="0" w:line="240" w:lineRule="auto"/>
      </w:pPr>
    </w:p>
    <w:p w14:paraId="76CBBF0A" w14:textId="1B6FCE32" w:rsidR="00760BB9" w:rsidRDefault="00852236" w:rsidP="002A2583">
      <w:pPr>
        <w:autoSpaceDE w:val="0"/>
        <w:autoSpaceDN w:val="0"/>
        <w:adjustRightInd w:val="0"/>
        <w:spacing w:after="0" w:line="240" w:lineRule="auto"/>
      </w:pPr>
      <w:r>
        <w:t>Aktörer med regionalt</w:t>
      </w:r>
      <w:r w:rsidR="004E159F">
        <w:t xml:space="preserve"> u</w:t>
      </w:r>
      <w:r w:rsidR="008C28DC">
        <w:t xml:space="preserve">tvecklingsansvar </w:t>
      </w:r>
      <w:r w:rsidR="004C786D">
        <w:t>ansvar</w:t>
      </w:r>
      <w:r>
        <w:t>ar</w:t>
      </w:r>
      <w:r w:rsidR="004C786D" w:rsidRPr="004C786D">
        <w:t xml:space="preserve"> för tillväxtarbetet i respektive län</w:t>
      </w:r>
      <w:r w:rsidR="00267467">
        <w:t xml:space="preserve">. </w:t>
      </w:r>
      <w:r w:rsidR="00B6541B">
        <w:t>Det regionala tillväxtarbetet</w:t>
      </w:r>
      <w:r w:rsidR="00267467">
        <w:t>s</w:t>
      </w:r>
      <w:r w:rsidR="00B6541B">
        <w:t xml:space="preserve"> utgångspunkt </w:t>
      </w:r>
      <w:r w:rsidR="00267467">
        <w:t xml:space="preserve">utgörs av </w:t>
      </w:r>
      <w:r w:rsidR="00B6541B">
        <w:t>respektive läns</w:t>
      </w:r>
      <w:r w:rsidR="004E159F">
        <w:t xml:space="preserve"> </w:t>
      </w:r>
      <w:r w:rsidR="008C28DC">
        <w:t>utvecklingsstrategi</w:t>
      </w:r>
      <w:r w:rsidR="00B6541B">
        <w:t>,</w:t>
      </w:r>
      <w:r w:rsidR="008C28DC">
        <w:t xml:space="preserve"> som</w:t>
      </w:r>
      <w:r w:rsidR="00B6541B">
        <w:t xml:space="preserve"> exempelvis</w:t>
      </w:r>
      <w:r w:rsidR="0019220D">
        <w:t xml:space="preserve"> </w:t>
      </w:r>
      <w:r w:rsidR="007B64F3">
        <w:t xml:space="preserve">kan </w:t>
      </w:r>
      <w:r w:rsidR="008C28DC">
        <w:t>inkludera</w:t>
      </w:r>
      <w:r w:rsidR="0019220D">
        <w:t xml:space="preserve"> </w:t>
      </w:r>
      <w:r w:rsidR="00B6541B">
        <w:t xml:space="preserve">insatser </w:t>
      </w:r>
      <w:r w:rsidR="008C28DC">
        <w:t>för forskning och innovation</w:t>
      </w:r>
      <w:r w:rsidR="00CC07CB">
        <w:t xml:space="preserve"> </w:t>
      </w:r>
      <w:r w:rsidR="004E159F">
        <w:t>samt</w:t>
      </w:r>
      <w:r w:rsidR="00CC07CB">
        <w:t xml:space="preserve"> utveckling av starka miljöer inom dessa områden</w:t>
      </w:r>
      <w:r w:rsidR="008C28DC">
        <w:t>.</w:t>
      </w:r>
      <w:r w:rsidR="00812277">
        <w:t xml:space="preserve"> </w:t>
      </w:r>
      <w:r w:rsidR="009706CA">
        <w:t xml:space="preserve">Flera </w:t>
      </w:r>
      <w:r w:rsidR="008C28DC">
        <w:t xml:space="preserve">regioner har varit framgångsrika i detta arbete, bland annat </w:t>
      </w:r>
      <w:r w:rsidR="008C28DC">
        <w:lastRenderedPageBreak/>
        <w:t>Värmland som Pål Jonsson lyfter fram</w:t>
      </w:r>
      <w:r w:rsidR="00B01ED0">
        <w:t xml:space="preserve"> som ett exempel</w:t>
      </w:r>
      <w:r w:rsidR="008C28DC">
        <w:t xml:space="preserve"> i sin fråga</w:t>
      </w:r>
      <w:r w:rsidR="00BC5A34">
        <w:t xml:space="preserve"> där regionen i samarbete med Karlstads universitet har flera gemensamma projekt och plattformar</w:t>
      </w:r>
      <w:r w:rsidR="00752E20">
        <w:t xml:space="preserve"> för forsknings- och innovationssamarbeten med olika sektorer och aktörer</w:t>
      </w:r>
      <w:r w:rsidR="000E0D3D">
        <w:t>.</w:t>
      </w:r>
    </w:p>
    <w:p w14:paraId="016CCCA9" w14:textId="77777777" w:rsidR="00295D70" w:rsidRDefault="00295D70" w:rsidP="002A2583">
      <w:pPr>
        <w:autoSpaceDE w:val="0"/>
        <w:autoSpaceDN w:val="0"/>
        <w:adjustRightInd w:val="0"/>
        <w:spacing w:after="0" w:line="240" w:lineRule="auto"/>
      </w:pPr>
    </w:p>
    <w:p w14:paraId="109BF8A6" w14:textId="25797646" w:rsidR="00FA3651" w:rsidRDefault="00295D70" w:rsidP="00FA3651">
      <w:pPr>
        <w:autoSpaceDE w:val="0"/>
        <w:autoSpaceDN w:val="0"/>
        <w:adjustRightInd w:val="0"/>
        <w:spacing w:after="0" w:line="240" w:lineRule="auto"/>
      </w:pPr>
      <w:r>
        <w:t xml:space="preserve">Tillväxtverket genomför </w:t>
      </w:r>
      <w:r w:rsidR="00246BD4">
        <w:t xml:space="preserve">löpande </w:t>
      </w:r>
      <w:r w:rsidRPr="00295D70">
        <w:t>utvärdering</w:t>
      </w:r>
      <w:r w:rsidR="00246BD4">
        <w:t>ar</w:t>
      </w:r>
      <w:r w:rsidRPr="00295D70">
        <w:t xml:space="preserve"> av investeringar</w:t>
      </w:r>
      <w:r w:rsidR="00B01ED0">
        <w:t>na från ERUF</w:t>
      </w:r>
      <w:r>
        <w:t xml:space="preserve"> i Sverige för perioden </w:t>
      </w:r>
      <w:r w:rsidR="00267467">
        <w:t>2014–2020</w:t>
      </w:r>
      <w:r w:rsidR="00E349CF">
        <w:t>, bland annat inkluderande</w:t>
      </w:r>
      <w:r>
        <w:t xml:space="preserve"> regionalfondens roll i </w:t>
      </w:r>
      <w:r w:rsidR="00E349CF">
        <w:t xml:space="preserve">det regionala tillväxtarbetet. </w:t>
      </w:r>
      <w:r w:rsidR="00022E1A">
        <w:t>Därtill har Tillväxtverket i uppdrag att f</w:t>
      </w:r>
      <w:r w:rsidR="00022E1A" w:rsidRPr="00022E1A">
        <w:t>ram till och med 2020 stödja aktörer med regionalt utvecklingsansvar i deras arbete med smart specialisering samt att sprida kunskaper och erfarenheter från detta arbete.</w:t>
      </w:r>
      <w:r w:rsidR="00267467">
        <w:t xml:space="preserve"> </w:t>
      </w:r>
      <w:r w:rsidR="0002711D">
        <w:t>Näringsdepartementet organiserar</w:t>
      </w:r>
      <w:r w:rsidR="00E349CF">
        <w:t xml:space="preserve"> </w:t>
      </w:r>
      <w:r w:rsidR="00022E1A">
        <w:t>Forum för hållbar regional tillväxt och attraktionskraft 2015–2020</w:t>
      </w:r>
      <w:r w:rsidR="00E349CF">
        <w:t xml:space="preserve">, vilket </w:t>
      </w:r>
      <w:r w:rsidR="00852236">
        <w:t>innebär</w:t>
      </w:r>
      <w:r w:rsidR="0002711D">
        <w:t xml:space="preserve"> regelbundna möten</w:t>
      </w:r>
      <w:r w:rsidR="00852236">
        <w:t xml:space="preserve"> mellan regeringen</w:t>
      </w:r>
      <w:r w:rsidR="0002711D">
        <w:t xml:space="preserve"> </w:t>
      </w:r>
      <w:r w:rsidR="00852236">
        <w:t>och</w:t>
      </w:r>
      <w:r w:rsidR="0002711D">
        <w:t xml:space="preserve"> regionföreträdare</w:t>
      </w:r>
      <w:r w:rsidR="00022E1A">
        <w:t xml:space="preserve"> på såväl politisk nivå som tjänstemannanivå,</w:t>
      </w:r>
      <w:r w:rsidR="0002711D">
        <w:t xml:space="preserve"> vilket ytterligare ger möjligheter till erfarenhetsutbyte och </w:t>
      </w:r>
      <w:r w:rsidR="00E349CF">
        <w:t xml:space="preserve">dialog </w:t>
      </w:r>
      <w:r w:rsidR="00022E1A">
        <w:t>inom</w:t>
      </w:r>
      <w:r w:rsidR="00E349CF">
        <w:t xml:space="preserve"> exempelvis</w:t>
      </w:r>
      <w:r w:rsidR="00852236">
        <w:t xml:space="preserve"> regionala</w:t>
      </w:r>
      <w:r w:rsidR="0002711D">
        <w:t xml:space="preserve"> forsknings- och innovations</w:t>
      </w:r>
      <w:r w:rsidR="00E349CF">
        <w:t>frågor</w:t>
      </w:r>
      <w:r w:rsidR="0002711D">
        <w:t xml:space="preserve">. </w:t>
      </w:r>
      <w:r w:rsidR="00FA3651">
        <w:t>Regeringen har med andra ord genomfört en rad insatser för att ge berörda regionala aktörer goda förutsättningar för att utveckla starka miljöer inom forskning och innovation.</w:t>
      </w:r>
    </w:p>
    <w:p w14:paraId="4A48B09A" w14:textId="77777777" w:rsidR="0002711D" w:rsidRDefault="0002711D" w:rsidP="002A2583">
      <w:pPr>
        <w:autoSpaceDE w:val="0"/>
        <w:autoSpaceDN w:val="0"/>
        <w:adjustRightInd w:val="0"/>
        <w:spacing w:after="0" w:line="240" w:lineRule="auto"/>
      </w:pPr>
    </w:p>
    <w:p w14:paraId="61ABE174" w14:textId="113C2AD2" w:rsidR="00295D70" w:rsidRDefault="0002711D" w:rsidP="002A2583">
      <w:pPr>
        <w:autoSpaceDE w:val="0"/>
        <w:autoSpaceDN w:val="0"/>
        <w:adjustRightInd w:val="0"/>
        <w:spacing w:after="0" w:line="240" w:lineRule="auto"/>
      </w:pPr>
      <w:r>
        <w:t>Sammantaget anser jag att</w:t>
      </w:r>
      <w:r w:rsidR="00495173">
        <w:t xml:space="preserve"> befintliga ansvar och insatser på området</w:t>
      </w:r>
      <w:r>
        <w:t xml:space="preserve"> borgar för </w:t>
      </w:r>
      <w:r w:rsidR="00741519">
        <w:t xml:space="preserve">att </w:t>
      </w:r>
      <w:r>
        <w:t>region</w:t>
      </w:r>
      <w:r w:rsidR="004C786D">
        <w:t>ala</w:t>
      </w:r>
      <w:r>
        <w:t xml:space="preserve"> </w:t>
      </w:r>
      <w:r w:rsidR="008F18E0">
        <w:t>finansierings</w:t>
      </w:r>
      <w:r>
        <w:t>- och innovationsmodeller</w:t>
      </w:r>
      <w:r w:rsidR="00741519">
        <w:t xml:space="preserve"> kontinuerligt jämförs och utvärderas i tillräcklig utsträckning</w:t>
      </w:r>
      <w:r>
        <w:t xml:space="preserve">. </w:t>
      </w:r>
    </w:p>
    <w:p w14:paraId="19F5135B" w14:textId="77777777" w:rsidR="00E642D3" w:rsidRDefault="00E642D3" w:rsidP="002A2583">
      <w:pPr>
        <w:autoSpaceDE w:val="0"/>
        <w:autoSpaceDN w:val="0"/>
        <w:adjustRightInd w:val="0"/>
        <w:spacing w:after="0" w:line="240" w:lineRule="auto"/>
      </w:pPr>
    </w:p>
    <w:p w14:paraId="69F45955" w14:textId="77777777" w:rsidR="00011800" w:rsidRDefault="00011800" w:rsidP="002A2583">
      <w:pPr>
        <w:autoSpaceDE w:val="0"/>
        <w:autoSpaceDN w:val="0"/>
        <w:adjustRightInd w:val="0"/>
        <w:spacing w:after="0" w:line="240" w:lineRule="auto"/>
      </w:pPr>
    </w:p>
    <w:p w14:paraId="5E13F276" w14:textId="77777777" w:rsidR="002A2583" w:rsidRDefault="002A2583" w:rsidP="006A12F1">
      <w:pPr>
        <w:pStyle w:val="Brdtext"/>
      </w:pPr>
    </w:p>
    <w:p w14:paraId="3E4977E0" w14:textId="77777777" w:rsidR="00504044" w:rsidRDefault="005040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F7BCD0360E14800AD4D4484EE63B71C"/>
          </w:placeholder>
          <w:dataBinding w:prefixMappings="xmlns:ns0='http://lp/documentinfo/RK' " w:xpath="/ns0:DocumentInfo[1]/ns0:BaseInfo[1]/ns0:HeaderDate[1]" w:storeItemID="{5E67A70E-7E9B-4C0C-8F0F-1A235B877558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1D98">
            <w:t>14</w:t>
          </w:r>
          <w:r w:rsidR="00747F14">
            <w:t xml:space="preserve"> februari 2018</w:t>
          </w:r>
        </w:sdtContent>
      </w:sdt>
    </w:p>
    <w:p w14:paraId="2388B281" w14:textId="77777777" w:rsidR="00504044" w:rsidRDefault="00504044" w:rsidP="004E7A8F">
      <w:pPr>
        <w:pStyle w:val="Brdtextutanavstnd"/>
      </w:pPr>
    </w:p>
    <w:p w14:paraId="4E34C871" w14:textId="77777777" w:rsidR="00504044" w:rsidRDefault="00504044" w:rsidP="004E7A8F">
      <w:pPr>
        <w:pStyle w:val="Brdtextutanavstnd"/>
      </w:pPr>
    </w:p>
    <w:p w14:paraId="59FA7F20" w14:textId="77777777" w:rsidR="00504044" w:rsidRDefault="00504044" w:rsidP="004E7A8F">
      <w:pPr>
        <w:pStyle w:val="Brdtextutanavstnd"/>
      </w:pPr>
    </w:p>
    <w:p w14:paraId="79EBD3ED" w14:textId="77777777" w:rsidR="00504044" w:rsidRDefault="00504044" w:rsidP="00422A41">
      <w:pPr>
        <w:pStyle w:val="Brdtext"/>
      </w:pPr>
      <w:r>
        <w:t>Helene Hellmark Knutsson</w:t>
      </w:r>
    </w:p>
    <w:p w14:paraId="672E1B1D" w14:textId="77777777" w:rsidR="00504044" w:rsidRPr="00DB48AB" w:rsidRDefault="00504044" w:rsidP="00DB48AB">
      <w:pPr>
        <w:pStyle w:val="Brdtext"/>
      </w:pPr>
    </w:p>
    <w:p w14:paraId="6ED316A7" w14:textId="0C0205F6" w:rsidR="00504044" w:rsidRDefault="00504044" w:rsidP="00E96532">
      <w:pPr>
        <w:pStyle w:val="Brdtext"/>
      </w:pPr>
      <w:bookmarkStart w:id="1" w:name="_GoBack"/>
      <w:bookmarkEnd w:id="1"/>
    </w:p>
    <w:sectPr w:rsidR="00504044" w:rsidSect="0050404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10B1" w14:textId="77777777" w:rsidR="00504044" w:rsidRDefault="00504044" w:rsidP="00A87A54">
      <w:pPr>
        <w:spacing w:after="0" w:line="240" w:lineRule="auto"/>
      </w:pPr>
      <w:r>
        <w:separator/>
      </w:r>
    </w:p>
  </w:endnote>
  <w:endnote w:type="continuationSeparator" w:id="0">
    <w:p w14:paraId="3A30646C" w14:textId="77777777" w:rsidR="00504044" w:rsidRDefault="005040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E3F8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F11CA1" w14:textId="32285B9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367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367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7FDC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B485D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2EA9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26A9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3826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2AACE7" w14:textId="77777777" w:rsidTr="00C26068">
      <w:trPr>
        <w:trHeight w:val="227"/>
      </w:trPr>
      <w:tc>
        <w:tcPr>
          <w:tcW w:w="4074" w:type="dxa"/>
        </w:tcPr>
        <w:p w14:paraId="2F5353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B46F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3816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CEA7" w14:textId="77777777" w:rsidR="00504044" w:rsidRDefault="00504044" w:rsidP="00A87A54">
      <w:pPr>
        <w:spacing w:after="0" w:line="240" w:lineRule="auto"/>
      </w:pPr>
      <w:r>
        <w:separator/>
      </w:r>
    </w:p>
  </w:footnote>
  <w:footnote w:type="continuationSeparator" w:id="0">
    <w:p w14:paraId="3EB3053A" w14:textId="77777777" w:rsidR="00504044" w:rsidRDefault="005040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04044" w14:paraId="22A6C87A" w14:textId="77777777" w:rsidTr="00C93EBA">
      <w:trPr>
        <w:trHeight w:val="227"/>
      </w:trPr>
      <w:tc>
        <w:tcPr>
          <w:tcW w:w="5534" w:type="dxa"/>
        </w:tcPr>
        <w:p w14:paraId="4FD56BAC" w14:textId="77777777" w:rsidR="00504044" w:rsidRPr="007D73AB" w:rsidRDefault="00504044">
          <w:pPr>
            <w:pStyle w:val="Sidhuvud"/>
          </w:pPr>
        </w:p>
      </w:tc>
      <w:tc>
        <w:tcPr>
          <w:tcW w:w="3170" w:type="dxa"/>
          <w:vAlign w:val="bottom"/>
        </w:tcPr>
        <w:p w14:paraId="49909653" w14:textId="77777777" w:rsidR="00504044" w:rsidRPr="007D73AB" w:rsidRDefault="00504044" w:rsidP="00340DE0">
          <w:pPr>
            <w:pStyle w:val="Sidhuvud"/>
          </w:pPr>
        </w:p>
      </w:tc>
      <w:tc>
        <w:tcPr>
          <w:tcW w:w="1134" w:type="dxa"/>
        </w:tcPr>
        <w:p w14:paraId="4AE3DD1F" w14:textId="77777777" w:rsidR="00504044" w:rsidRDefault="00504044" w:rsidP="005A703A">
          <w:pPr>
            <w:pStyle w:val="Sidhuvud"/>
          </w:pPr>
        </w:p>
      </w:tc>
    </w:tr>
    <w:tr w:rsidR="00504044" w14:paraId="750FAF4A" w14:textId="77777777" w:rsidTr="00C93EBA">
      <w:trPr>
        <w:trHeight w:val="1928"/>
      </w:trPr>
      <w:tc>
        <w:tcPr>
          <w:tcW w:w="5534" w:type="dxa"/>
        </w:tcPr>
        <w:p w14:paraId="7365BE78" w14:textId="77777777" w:rsidR="00504044" w:rsidRPr="00340DE0" w:rsidRDefault="005040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220B42" wp14:editId="1116AD1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48ECBE" w14:textId="77777777" w:rsidR="00504044" w:rsidRPr="00710A6C" w:rsidRDefault="00504044" w:rsidP="00EE3C0F">
          <w:pPr>
            <w:pStyle w:val="Sidhuvud"/>
            <w:rPr>
              <w:b/>
            </w:rPr>
          </w:pPr>
        </w:p>
        <w:p w14:paraId="05AF0547" w14:textId="77777777" w:rsidR="00504044" w:rsidRDefault="00504044" w:rsidP="00EE3C0F">
          <w:pPr>
            <w:pStyle w:val="Sidhuvud"/>
          </w:pPr>
        </w:p>
        <w:p w14:paraId="266A1683" w14:textId="77777777" w:rsidR="00504044" w:rsidRDefault="00504044" w:rsidP="00EE3C0F">
          <w:pPr>
            <w:pStyle w:val="Sidhuvud"/>
          </w:pPr>
        </w:p>
        <w:p w14:paraId="4EEE6F63" w14:textId="77777777" w:rsidR="00504044" w:rsidRDefault="005040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F84A8D9568449D9F08F82769C375CC"/>
            </w:placeholder>
            <w:dataBinding w:prefixMappings="xmlns:ns0='http://lp/documentinfo/RK' " w:xpath="/ns0:DocumentInfo[1]/ns0:BaseInfo[1]/ns0:Dnr[1]" w:storeItemID="{5E67A70E-7E9B-4C0C-8F0F-1A235B877558}"/>
            <w:text/>
          </w:sdtPr>
          <w:sdtEndPr/>
          <w:sdtContent>
            <w:p w14:paraId="2C3413F7" w14:textId="77777777" w:rsidR="00504044" w:rsidRDefault="00504044" w:rsidP="00EE3C0F">
              <w:pPr>
                <w:pStyle w:val="Sidhuvud"/>
              </w:pPr>
              <w:r>
                <w:t>U2018/00446/F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315042A4524E2096D02D8EA350EF30"/>
            </w:placeholder>
            <w:showingPlcHdr/>
            <w:dataBinding w:prefixMappings="xmlns:ns0='http://lp/documentinfo/RK' " w:xpath="/ns0:DocumentInfo[1]/ns0:BaseInfo[1]/ns0:DocNumber[1]" w:storeItemID="{5E67A70E-7E9B-4C0C-8F0F-1A235B877558}"/>
            <w:text/>
          </w:sdtPr>
          <w:sdtEndPr/>
          <w:sdtContent>
            <w:p w14:paraId="64EEACE4" w14:textId="77777777" w:rsidR="00504044" w:rsidRDefault="005040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6B8F94" w14:textId="77777777" w:rsidR="00504044" w:rsidRDefault="00504044" w:rsidP="00EE3C0F">
          <w:pPr>
            <w:pStyle w:val="Sidhuvud"/>
          </w:pPr>
        </w:p>
      </w:tc>
      <w:tc>
        <w:tcPr>
          <w:tcW w:w="1134" w:type="dxa"/>
        </w:tcPr>
        <w:p w14:paraId="406FF80F" w14:textId="77777777" w:rsidR="00504044" w:rsidRDefault="00504044" w:rsidP="0094502D">
          <w:pPr>
            <w:pStyle w:val="Sidhuvud"/>
          </w:pPr>
        </w:p>
        <w:p w14:paraId="228C2261" w14:textId="77777777" w:rsidR="00504044" w:rsidRPr="0094502D" w:rsidRDefault="00504044" w:rsidP="00EC71A6">
          <w:pPr>
            <w:pStyle w:val="Sidhuvud"/>
          </w:pPr>
        </w:p>
      </w:tc>
    </w:tr>
    <w:tr w:rsidR="00504044" w14:paraId="4EBFA4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E0E78146784D7B8CE28A4895A22D0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C491BB" w14:textId="77777777" w:rsidR="00504044" w:rsidRPr="00504044" w:rsidRDefault="00504044" w:rsidP="00340DE0">
              <w:pPr>
                <w:pStyle w:val="Sidhuvud"/>
                <w:rPr>
                  <w:b/>
                </w:rPr>
              </w:pPr>
              <w:r w:rsidRPr="00504044">
                <w:rPr>
                  <w:b/>
                </w:rPr>
                <w:t>Utbildningsdepartementet</w:t>
              </w:r>
            </w:p>
            <w:p w14:paraId="1F36FB47" w14:textId="315758CF" w:rsidR="001B5FA1" w:rsidRDefault="009212C3" w:rsidP="00340DE0">
              <w:pPr>
                <w:pStyle w:val="Sidhuvud"/>
              </w:pPr>
              <w:r w:rsidRPr="00504044">
                <w:t>Ministern för högre utbildning och forskning</w:t>
              </w:r>
            </w:p>
            <w:p w14:paraId="7EF6D516" w14:textId="77777777" w:rsidR="009212C3" w:rsidRDefault="009212C3" w:rsidP="00340DE0">
              <w:pPr>
                <w:pStyle w:val="Sidhuvud"/>
              </w:pPr>
            </w:p>
            <w:p w14:paraId="1117A9D9" w14:textId="3E836FE0" w:rsidR="00504044" w:rsidRPr="00340DE0" w:rsidRDefault="00504044" w:rsidP="001B5FA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1C859FCF5A4EA1AE16B57C7C21C892"/>
          </w:placeholder>
          <w:dataBinding w:prefixMappings="xmlns:ns0='http://lp/documentinfo/RK' " w:xpath="/ns0:DocumentInfo[1]/ns0:BaseInfo[1]/ns0:Recipient[1]" w:storeItemID="{5E67A70E-7E9B-4C0C-8F0F-1A235B877558}"/>
          <w:text w:multiLine="1"/>
        </w:sdtPr>
        <w:sdtEndPr/>
        <w:sdtContent>
          <w:tc>
            <w:tcPr>
              <w:tcW w:w="3170" w:type="dxa"/>
            </w:tcPr>
            <w:p w14:paraId="53DBA77F" w14:textId="77777777" w:rsidR="00504044" w:rsidRDefault="005040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B59FC9" w14:textId="77777777" w:rsidR="00504044" w:rsidRDefault="00504044" w:rsidP="003E6020">
          <w:pPr>
            <w:pStyle w:val="Sidhuvud"/>
          </w:pPr>
        </w:p>
      </w:tc>
    </w:tr>
  </w:tbl>
  <w:p w14:paraId="2904A1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4"/>
    <w:rsid w:val="00000290"/>
    <w:rsid w:val="00004D5C"/>
    <w:rsid w:val="00005F68"/>
    <w:rsid w:val="00006CA7"/>
    <w:rsid w:val="00011800"/>
    <w:rsid w:val="00012B00"/>
    <w:rsid w:val="00014EF6"/>
    <w:rsid w:val="00017197"/>
    <w:rsid w:val="0001725B"/>
    <w:rsid w:val="000203B0"/>
    <w:rsid w:val="00022E1A"/>
    <w:rsid w:val="00025992"/>
    <w:rsid w:val="00026711"/>
    <w:rsid w:val="0002711D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27A"/>
    <w:rsid w:val="000C61D1"/>
    <w:rsid w:val="000D31A9"/>
    <w:rsid w:val="000E0D3D"/>
    <w:rsid w:val="000E12D9"/>
    <w:rsid w:val="000E1D33"/>
    <w:rsid w:val="000E59A9"/>
    <w:rsid w:val="000E638A"/>
    <w:rsid w:val="000F00B8"/>
    <w:rsid w:val="000F1EA7"/>
    <w:rsid w:val="000F2084"/>
    <w:rsid w:val="000F6462"/>
    <w:rsid w:val="000F7EF4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9E5"/>
    <w:rsid w:val="00134837"/>
    <w:rsid w:val="00135111"/>
    <w:rsid w:val="001428E2"/>
    <w:rsid w:val="00146488"/>
    <w:rsid w:val="00167FA8"/>
    <w:rsid w:val="00170CE4"/>
    <w:rsid w:val="0017300E"/>
    <w:rsid w:val="00173126"/>
    <w:rsid w:val="00176A26"/>
    <w:rsid w:val="001813DF"/>
    <w:rsid w:val="0019051C"/>
    <w:rsid w:val="0019127B"/>
    <w:rsid w:val="0019220D"/>
    <w:rsid w:val="00192350"/>
    <w:rsid w:val="00192E34"/>
    <w:rsid w:val="00197A8A"/>
    <w:rsid w:val="001A2A61"/>
    <w:rsid w:val="001B4824"/>
    <w:rsid w:val="001B5FA1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6BD4"/>
    <w:rsid w:val="00260D2D"/>
    <w:rsid w:val="00264503"/>
    <w:rsid w:val="00267467"/>
    <w:rsid w:val="00271D00"/>
    <w:rsid w:val="00275872"/>
    <w:rsid w:val="00281106"/>
    <w:rsid w:val="00282417"/>
    <w:rsid w:val="00282D27"/>
    <w:rsid w:val="00287F0D"/>
    <w:rsid w:val="00292420"/>
    <w:rsid w:val="00295D70"/>
    <w:rsid w:val="00296B7A"/>
    <w:rsid w:val="002A2583"/>
    <w:rsid w:val="002A6820"/>
    <w:rsid w:val="002B6849"/>
    <w:rsid w:val="002C5B48"/>
    <w:rsid w:val="002D2647"/>
    <w:rsid w:val="002D4298"/>
    <w:rsid w:val="002D4829"/>
    <w:rsid w:val="002D5877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D98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FA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BD5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5173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C786D"/>
    <w:rsid w:val="004D766C"/>
    <w:rsid w:val="004E159F"/>
    <w:rsid w:val="004E1DE3"/>
    <w:rsid w:val="004E251B"/>
    <w:rsid w:val="004E25CD"/>
    <w:rsid w:val="004E6D22"/>
    <w:rsid w:val="004F0448"/>
    <w:rsid w:val="004F1EA0"/>
    <w:rsid w:val="004F6525"/>
    <w:rsid w:val="004F6FE2"/>
    <w:rsid w:val="00504044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410"/>
    <w:rsid w:val="005F08C5"/>
    <w:rsid w:val="00605718"/>
    <w:rsid w:val="00605C66"/>
    <w:rsid w:val="006175D7"/>
    <w:rsid w:val="006208E5"/>
    <w:rsid w:val="006273E4"/>
    <w:rsid w:val="00631F82"/>
    <w:rsid w:val="006358C8"/>
    <w:rsid w:val="00640EF4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0014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4898"/>
    <w:rsid w:val="00741519"/>
    <w:rsid w:val="00743E09"/>
    <w:rsid w:val="00744FCC"/>
    <w:rsid w:val="00747F14"/>
    <w:rsid w:val="00750C93"/>
    <w:rsid w:val="00752E20"/>
    <w:rsid w:val="00754E24"/>
    <w:rsid w:val="00757B3B"/>
    <w:rsid w:val="00760BB9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4F3"/>
    <w:rsid w:val="007C38A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2277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23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8D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E0"/>
    <w:rsid w:val="009036E7"/>
    <w:rsid w:val="0091053B"/>
    <w:rsid w:val="00912945"/>
    <w:rsid w:val="00915D4C"/>
    <w:rsid w:val="009212C3"/>
    <w:rsid w:val="009279B2"/>
    <w:rsid w:val="00935814"/>
    <w:rsid w:val="00936744"/>
    <w:rsid w:val="0094502D"/>
    <w:rsid w:val="00947013"/>
    <w:rsid w:val="009706CA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ED0"/>
    <w:rsid w:val="00B0234E"/>
    <w:rsid w:val="00B06751"/>
    <w:rsid w:val="00B149E2"/>
    <w:rsid w:val="00B2169D"/>
    <w:rsid w:val="00B21CBB"/>
    <w:rsid w:val="00B263C0"/>
    <w:rsid w:val="00B316A2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541B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B44"/>
    <w:rsid w:val="00BB4AC0"/>
    <w:rsid w:val="00BB5683"/>
    <w:rsid w:val="00BC112B"/>
    <w:rsid w:val="00BC17DF"/>
    <w:rsid w:val="00BC5A34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7CB"/>
    <w:rsid w:val="00CC2404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2993"/>
    <w:rsid w:val="00D441DA"/>
    <w:rsid w:val="00D458F0"/>
    <w:rsid w:val="00D47239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707A"/>
    <w:rsid w:val="00DB714B"/>
    <w:rsid w:val="00DC10F6"/>
    <w:rsid w:val="00DC3E45"/>
    <w:rsid w:val="00DC4598"/>
    <w:rsid w:val="00DD0722"/>
    <w:rsid w:val="00DD08AA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49CF"/>
    <w:rsid w:val="00E37922"/>
    <w:rsid w:val="00E406DF"/>
    <w:rsid w:val="00E415D3"/>
    <w:rsid w:val="00E469E4"/>
    <w:rsid w:val="00E475C3"/>
    <w:rsid w:val="00E509B0"/>
    <w:rsid w:val="00E54246"/>
    <w:rsid w:val="00E55D8E"/>
    <w:rsid w:val="00E642D3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6F53"/>
    <w:rsid w:val="00F5045C"/>
    <w:rsid w:val="00F53AEA"/>
    <w:rsid w:val="00F55FC9"/>
    <w:rsid w:val="00F5663B"/>
    <w:rsid w:val="00F5674D"/>
    <w:rsid w:val="00F57CCE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3651"/>
    <w:rsid w:val="00FA41B4"/>
    <w:rsid w:val="00FA5DDD"/>
    <w:rsid w:val="00FA7644"/>
    <w:rsid w:val="00FC069A"/>
    <w:rsid w:val="00FC2E13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413CF0"/>
  <w15:docId w15:val="{E8B46055-E9D1-4D4E-A2A4-0ED0349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84A8D9568449D9F08F82769C37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4791C-3390-4163-9C04-C2BE69D0D719}"/>
      </w:docPartPr>
      <w:docPartBody>
        <w:p w:rsidR="00BA33C6" w:rsidRDefault="005A7647" w:rsidP="005A7647">
          <w:pPr>
            <w:pStyle w:val="FAF84A8D9568449D9F08F82769C375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315042A4524E2096D02D8EA350E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94849-001A-4495-8B00-A33A5DA59B11}"/>
      </w:docPartPr>
      <w:docPartBody>
        <w:p w:rsidR="00BA33C6" w:rsidRDefault="005A7647" w:rsidP="005A7647">
          <w:pPr>
            <w:pStyle w:val="EB315042A4524E2096D02D8EA350EF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0E78146784D7B8CE28A4895A22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A72FC-DFC9-4419-B67C-A27AA2E88C2A}"/>
      </w:docPartPr>
      <w:docPartBody>
        <w:p w:rsidR="00BA33C6" w:rsidRDefault="005A7647" w:rsidP="005A7647">
          <w:pPr>
            <w:pStyle w:val="51E0E78146784D7B8CE28A4895A22D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1C859FCF5A4EA1AE16B57C7C21C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0EB0E-B86A-4C24-A31F-43DE967F3AFD}"/>
      </w:docPartPr>
      <w:docPartBody>
        <w:p w:rsidR="00BA33C6" w:rsidRDefault="005A7647" w:rsidP="005A7647">
          <w:pPr>
            <w:pStyle w:val="E91C859FCF5A4EA1AE16B57C7C21C8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7BCD0360E14800AD4D4484EE63B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ADA2D-D3E9-42BD-B362-2FCE4938C3D1}"/>
      </w:docPartPr>
      <w:docPartBody>
        <w:p w:rsidR="00BA33C6" w:rsidRDefault="005A7647" w:rsidP="005A7647">
          <w:pPr>
            <w:pStyle w:val="7F7BCD0360E14800AD4D4484EE63B7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7"/>
    <w:rsid w:val="005A7647"/>
    <w:rsid w:val="00B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D7F8AC489C414186BC0E0EBD629E72">
    <w:name w:val="E2D7F8AC489C414186BC0E0EBD629E72"/>
    <w:rsid w:val="005A7647"/>
  </w:style>
  <w:style w:type="character" w:styleId="Platshllartext">
    <w:name w:val="Placeholder Text"/>
    <w:basedOn w:val="Standardstycketeckensnitt"/>
    <w:uiPriority w:val="99"/>
    <w:semiHidden/>
    <w:rsid w:val="005A7647"/>
    <w:rPr>
      <w:noProof w:val="0"/>
      <w:color w:val="808080"/>
    </w:rPr>
  </w:style>
  <w:style w:type="paragraph" w:customStyle="1" w:styleId="F1B252C19C6F469B934DB6B82503B4E5">
    <w:name w:val="F1B252C19C6F469B934DB6B82503B4E5"/>
    <w:rsid w:val="005A7647"/>
  </w:style>
  <w:style w:type="paragraph" w:customStyle="1" w:styleId="D50C7E683F0B43FDB3D94BB7454395E6">
    <w:name w:val="D50C7E683F0B43FDB3D94BB7454395E6"/>
    <w:rsid w:val="005A7647"/>
  </w:style>
  <w:style w:type="paragraph" w:customStyle="1" w:styleId="6956BAD042A442058752FFA413407D3B">
    <w:name w:val="6956BAD042A442058752FFA413407D3B"/>
    <w:rsid w:val="005A7647"/>
  </w:style>
  <w:style w:type="paragraph" w:customStyle="1" w:styleId="FAF84A8D9568449D9F08F82769C375CC">
    <w:name w:val="FAF84A8D9568449D9F08F82769C375CC"/>
    <w:rsid w:val="005A7647"/>
  </w:style>
  <w:style w:type="paragraph" w:customStyle="1" w:styleId="EB315042A4524E2096D02D8EA350EF30">
    <w:name w:val="EB315042A4524E2096D02D8EA350EF30"/>
    <w:rsid w:val="005A7647"/>
  </w:style>
  <w:style w:type="paragraph" w:customStyle="1" w:styleId="0E3DB8B5857D4DDFA02EBAC3EDBBB9FB">
    <w:name w:val="0E3DB8B5857D4DDFA02EBAC3EDBBB9FB"/>
    <w:rsid w:val="005A7647"/>
  </w:style>
  <w:style w:type="paragraph" w:customStyle="1" w:styleId="03766AD7C94F4ED289039CA5312DE822">
    <w:name w:val="03766AD7C94F4ED289039CA5312DE822"/>
    <w:rsid w:val="005A7647"/>
  </w:style>
  <w:style w:type="paragraph" w:customStyle="1" w:styleId="4DFFB998D1D64C5BBD2B5B6037D27158">
    <w:name w:val="4DFFB998D1D64C5BBD2B5B6037D27158"/>
    <w:rsid w:val="005A7647"/>
  </w:style>
  <w:style w:type="paragraph" w:customStyle="1" w:styleId="51E0E78146784D7B8CE28A4895A22D00">
    <w:name w:val="51E0E78146784D7B8CE28A4895A22D00"/>
    <w:rsid w:val="005A7647"/>
  </w:style>
  <w:style w:type="paragraph" w:customStyle="1" w:styleId="E91C859FCF5A4EA1AE16B57C7C21C892">
    <w:name w:val="E91C859FCF5A4EA1AE16B57C7C21C892"/>
    <w:rsid w:val="005A7647"/>
  </w:style>
  <w:style w:type="paragraph" w:customStyle="1" w:styleId="0B9C439799754702AD0ADB5BD3CADA5C">
    <w:name w:val="0B9C439799754702AD0ADB5BD3CADA5C"/>
    <w:rsid w:val="005A7647"/>
  </w:style>
  <w:style w:type="paragraph" w:customStyle="1" w:styleId="5B222BC6248F467882D145478C717A55">
    <w:name w:val="5B222BC6248F467882D145478C717A55"/>
    <w:rsid w:val="005A7647"/>
  </w:style>
  <w:style w:type="paragraph" w:customStyle="1" w:styleId="6ED8FC1379E949ADA01E451E64349C1C">
    <w:name w:val="6ED8FC1379E949ADA01E451E64349C1C"/>
    <w:rsid w:val="005A7647"/>
  </w:style>
  <w:style w:type="paragraph" w:customStyle="1" w:styleId="F033028F8D9B4B26989B4E763D994972">
    <w:name w:val="F033028F8D9B4B26989B4E763D994972"/>
    <w:rsid w:val="005A7647"/>
  </w:style>
  <w:style w:type="paragraph" w:customStyle="1" w:styleId="F6E66A1A2D1D41108594443390D46A51">
    <w:name w:val="F6E66A1A2D1D41108594443390D46A51"/>
    <w:rsid w:val="005A7647"/>
  </w:style>
  <w:style w:type="paragraph" w:customStyle="1" w:styleId="7F7BCD0360E14800AD4D4484EE63B71C">
    <w:name w:val="7F7BCD0360E14800AD4D4484EE63B71C"/>
    <w:rsid w:val="005A7647"/>
  </w:style>
  <w:style w:type="paragraph" w:customStyle="1" w:styleId="F27BA5CC900B45C28D31D1987A89385A">
    <w:name w:val="F27BA5CC900B45C28D31D1987A89385A"/>
    <w:rsid w:val="005A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2018-02-14T00:00:00</HeaderDate>
    <Office/>
    <Dnr>U2018/00446/F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07d9eb99-b821-49c6-9de2-456418eca880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7819-AB52-4A48-B51B-8AF7AF206757}"/>
</file>

<file path=customXml/itemProps2.xml><?xml version="1.0" encoding="utf-8"?>
<ds:datastoreItem xmlns:ds="http://schemas.openxmlformats.org/officeDocument/2006/customXml" ds:itemID="{5E67A70E-7E9B-4C0C-8F0F-1A235B877558}"/>
</file>

<file path=customXml/itemProps3.xml><?xml version="1.0" encoding="utf-8"?>
<ds:datastoreItem xmlns:ds="http://schemas.openxmlformats.org/officeDocument/2006/customXml" ds:itemID="{82C4AE87-F536-4565-9B58-8E7D9D6A1BB6}"/>
</file>

<file path=customXml/itemProps4.xml><?xml version="1.0" encoding="utf-8"?>
<ds:datastoreItem xmlns:ds="http://schemas.openxmlformats.org/officeDocument/2006/customXml" ds:itemID="{6375DCB0-73D3-463E-AE3D-0AB58FC07F4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9CB4801-DDEA-49C9-A479-158B660DD1C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C06739-D596-4A8E-AA43-34F1D1082D9D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5973E0D-5ED5-47FC-ADE6-B39F349A5E66}"/>
</file>

<file path=customXml/itemProps8.xml><?xml version="1.0" encoding="utf-8"?>
<ds:datastoreItem xmlns:ds="http://schemas.openxmlformats.org/officeDocument/2006/customXml" ds:itemID="{72A335BD-EFDF-43D8-BE05-1D328AD8E8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Härviden</dc:creator>
  <cp:keywords/>
  <dc:description/>
  <cp:lastModifiedBy>Carolina Nilsson</cp:lastModifiedBy>
  <cp:revision>3</cp:revision>
  <cp:lastPrinted>2018-02-13T12:31:00Z</cp:lastPrinted>
  <dcterms:created xsi:type="dcterms:W3CDTF">2018-02-13T12:38:00Z</dcterms:created>
  <dcterms:modified xsi:type="dcterms:W3CDTF">2018-02-14T07:15:00Z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dd91746f-d314-47c7-a99c-a46e5d001354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