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2F10" w14:textId="1435D459" w:rsidR="0053382D" w:rsidRDefault="0053382D" w:rsidP="00DA0661">
      <w:pPr>
        <w:pStyle w:val="Rubrik"/>
      </w:pPr>
      <w:bookmarkStart w:id="0" w:name="Start"/>
      <w:bookmarkEnd w:id="0"/>
      <w:r>
        <w:t>Svar på fråga 2020/21:523 av Ann-Charlotte Hammar Johnsson (M)</w:t>
      </w:r>
      <w:r w:rsidR="008349F3">
        <w:t xml:space="preserve"> </w:t>
      </w:r>
      <w:r w:rsidRPr="0073038B">
        <w:t>En tunnel mellan Helsingborg och Helsingör</w:t>
      </w:r>
    </w:p>
    <w:p w14:paraId="286074E5" w14:textId="5BA9E3F1" w:rsidR="0053382D" w:rsidRDefault="0053382D" w:rsidP="0053382D">
      <w:pPr>
        <w:pStyle w:val="Brdtext"/>
      </w:pPr>
      <w:r>
        <w:t>Ann-Charlotte Hammar Johnsson har frågat mig vilka åtgärder jag avser att vidta för att få på plats ett beslut om klartecken för bygget av en tunnel mellan Helsingborg och Helsingör inom en snar framtid.</w:t>
      </w:r>
    </w:p>
    <w:p w14:paraId="5BAAD45F" w14:textId="5B65706F" w:rsidR="002C794A" w:rsidRDefault="002C794A" w:rsidP="0053382D">
      <w:pPr>
        <w:pStyle w:val="Brdtext"/>
      </w:pPr>
      <w:r w:rsidRPr="003530CD">
        <w:t xml:space="preserve">Väl fungerande transporter i hela landet är viktiga för människors möjligheter att ta sig till jobb och skola och för effektiva transporter av industrins varor. </w:t>
      </w:r>
      <w:r w:rsidRPr="00EC051E">
        <w:t>Gränsöverskridande transportinfrastruktur har en stor betydelse både för tillväxt</w:t>
      </w:r>
      <w:r>
        <w:t xml:space="preserve"> och </w:t>
      </w:r>
      <w:r w:rsidRPr="00EC051E">
        <w:t xml:space="preserve">tillgänglighet i våra respektive länder. Det är viktigt att den gränsöverskridande infrastrukturen mellan våra länder gör det attraktivt att bo och arbeta över landsgränserna, och gör det möjligt att på ett mer hållbart sätt resa </w:t>
      </w:r>
      <w:r>
        <w:t xml:space="preserve">och transportera varor </w:t>
      </w:r>
      <w:r w:rsidRPr="00EC051E">
        <w:t>mellan våra länder</w:t>
      </w:r>
      <w:r>
        <w:t xml:space="preserve"> och vidare ut i Europa. </w:t>
      </w:r>
    </w:p>
    <w:p w14:paraId="4E4D6DB9" w14:textId="2EC7194B" w:rsidR="0053382D" w:rsidRDefault="0053382D" w:rsidP="0053382D">
      <w:pPr>
        <w:pStyle w:val="Brdtext"/>
      </w:pPr>
      <w:r>
        <w:t xml:space="preserve">Regeringen har i beslutet om den nationella, trafikslagsövergripande planen för transportinfrastrukturen för perioden 2018–2029 </w:t>
      </w:r>
      <w:r w:rsidRPr="004832FD">
        <w:t>fördelat medel för att ett fortsatt bilateralt samarbete mellan Danmark och Sverige</w:t>
      </w:r>
      <w:r>
        <w:t>, enligt Sverigeförhandlingens förslag</w:t>
      </w:r>
      <w:r w:rsidR="00EA55D5">
        <w:t>,</w:t>
      </w:r>
      <w:r w:rsidRPr="004832FD">
        <w:t xml:space="preserve"> ska ske genom att en strategisk analys för en ny fast förbindelse över Öresund mellan Helsingborg och Helsingör tas fram. Studien genomförs av det svenska Trafikverket i samarbete med Danska </w:t>
      </w:r>
      <w:proofErr w:type="spellStart"/>
      <w:r w:rsidRPr="004832FD">
        <w:t>Vejdirektoratet</w:t>
      </w:r>
      <w:proofErr w:type="spellEnd"/>
      <w:r w:rsidRPr="004832FD">
        <w:t xml:space="preserve"> och </w:t>
      </w:r>
      <w:proofErr w:type="gramStart"/>
      <w:r w:rsidRPr="004832FD">
        <w:t>Transport-</w:t>
      </w:r>
      <w:r w:rsidR="00DB0193">
        <w:t xml:space="preserve"> </w:t>
      </w:r>
      <w:proofErr w:type="spellStart"/>
      <w:r w:rsidRPr="004832FD">
        <w:t>og</w:t>
      </w:r>
      <w:proofErr w:type="spellEnd"/>
      <w:proofErr w:type="gramEnd"/>
      <w:r w:rsidRPr="004832FD">
        <w:t xml:space="preserve"> </w:t>
      </w:r>
      <w:proofErr w:type="spellStart"/>
      <w:r w:rsidRPr="004832FD">
        <w:t>Boligministeriet</w:t>
      </w:r>
      <w:proofErr w:type="spellEnd"/>
      <w:r w:rsidRPr="004832FD">
        <w:t xml:space="preserve"> och är ännu inte avslutad.</w:t>
      </w:r>
      <w:r>
        <w:t xml:space="preserve"> </w:t>
      </w:r>
      <w:r w:rsidR="002C794A">
        <w:t>Utredningen utgör en viktig del i underlaget inför det fortsatta arbetet med att utveckla kommunikationerna mellan Sverige och Danmark.</w:t>
      </w:r>
    </w:p>
    <w:p w14:paraId="0B773B09" w14:textId="77777777" w:rsidR="0053382D" w:rsidRDefault="0053382D" w:rsidP="006A12F1">
      <w:pPr>
        <w:pStyle w:val="Brdtext"/>
      </w:pPr>
      <w:r>
        <w:t xml:space="preserve">Stockholm den </w:t>
      </w:r>
      <w:sdt>
        <w:sdtPr>
          <w:id w:val="-1225218591"/>
          <w:placeholder>
            <w:docPart w:val="B4F3672592DE4E749E073AF9E64859EE"/>
          </w:placeholder>
          <w:dataBinding w:prefixMappings="xmlns:ns0='http://lp/documentinfo/RK' " w:xpath="/ns0:DocumentInfo[1]/ns0:BaseInfo[1]/ns0:HeaderDate[1]" w:storeItemID="{8B178D95-8408-43D1-B05D-4B169ECACB90}"/>
          <w:date w:fullDate="2020-11-25T00:00:00Z">
            <w:dateFormat w:val="d MMMM yyyy"/>
            <w:lid w:val="sv-SE"/>
            <w:storeMappedDataAs w:val="dateTime"/>
            <w:calendar w:val="gregorian"/>
          </w:date>
        </w:sdtPr>
        <w:sdtEndPr/>
        <w:sdtContent>
          <w:r>
            <w:t>25 november 2020</w:t>
          </w:r>
        </w:sdtContent>
      </w:sdt>
    </w:p>
    <w:p w14:paraId="7820802A" w14:textId="77777777" w:rsidR="0053382D" w:rsidRDefault="0053382D" w:rsidP="004E7A8F">
      <w:pPr>
        <w:pStyle w:val="Brdtextutanavstnd"/>
      </w:pPr>
    </w:p>
    <w:p w14:paraId="1B6D2077" w14:textId="77777777" w:rsidR="0053382D" w:rsidRDefault="0053382D" w:rsidP="004E7A8F">
      <w:pPr>
        <w:pStyle w:val="Brdtextutanavstnd"/>
      </w:pPr>
    </w:p>
    <w:p w14:paraId="795B3B4A" w14:textId="559618A1" w:rsidR="0053382D" w:rsidRPr="00DB48AB" w:rsidRDefault="0053382D" w:rsidP="00DB48AB">
      <w:pPr>
        <w:pStyle w:val="Brdtext"/>
      </w:pPr>
      <w:r>
        <w:t>Tomas Eneroth</w:t>
      </w:r>
      <w:bookmarkStart w:id="1" w:name="_GoBack"/>
      <w:bookmarkEnd w:id="1"/>
    </w:p>
    <w:sectPr w:rsidR="0053382D" w:rsidRPr="00DB48AB" w:rsidSect="00486198">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E8DF" w14:textId="77777777" w:rsidR="00EB61F6" w:rsidRDefault="00EB61F6" w:rsidP="00A87A54">
      <w:pPr>
        <w:spacing w:after="0" w:line="240" w:lineRule="auto"/>
      </w:pPr>
      <w:r>
        <w:separator/>
      </w:r>
    </w:p>
  </w:endnote>
  <w:endnote w:type="continuationSeparator" w:id="0">
    <w:p w14:paraId="491EF13D" w14:textId="77777777" w:rsidR="00EB61F6" w:rsidRDefault="00EB61F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31D0" w14:textId="77777777" w:rsidR="003E74DA" w:rsidRDefault="003E74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40D048" w14:textId="77777777" w:rsidTr="006A26EC">
      <w:trPr>
        <w:trHeight w:val="227"/>
        <w:jc w:val="right"/>
      </w:trPr>
      <w:tc>
        <w:tcPr>
          <w:tcW w:w="708" w:type="dxa"/>
          <w:vAlign w:val="bottom"/>
        </w:tcPr>
        <w:p w14:paraId="3F55739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003B190" w14:textId="77777777" w:rsidTr="006A26EC">
      <w:trPr>
        <w:trHeight w:val="850"/>
        <w:jc w:val="right"/>
      </w:trPr>
      <w:tc>
        <w:tcPr>
          <w:tcW w:w="708" w:type="dxa"/>
          <w:vAlign w:val="bottom"/>
        </w:tcPr>
        <w:p w14:paraId="6D83453A" w14:textId="77777777" w:rsidR="005606BC" w:rsidRPr="00347E11" w:rsidRDefault="005606BC" w:rsidP="005606BC">
          <w:pPr>
            <w:pStyle w:val="Sidfot"/>
            <w:spacing w:line="276" w:lineRule="auto"/>
            <w:jc w:val="right"/>
          </w:pPr>
        </w:p>
      </w:tc>
    </w:tr>
  </w:tbl>
  <w:p w14:paraId="08BFC5F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E5A31DC" w14:textId="77777777" w:rsidTr="001F4302">
      <w:trPr>
        <w:trHeight w:val="510"/>
      </w:trPr>
      <w:tc>
        <w:tcPr>
          <w:tcW w:w="8525" w:type="dxa"/>
          <w:gridSpan w:val="2"/>
          <w:vAlign w:val="bottom"/>
        </w:tcPr>
        <w:p w14:paraId="4821A8EC" w14:textId="77777777" w:rsidR="00347E11" w:rsidRPr="00347E11" w:rsidRDefault="00347E11" w:rsidP="00347E11">
          <w:pPr>
            <w:pStyle w:val="Sidfot"/>
            <w:rPr>
              <w:sz w:val="8"/>
            </w:rPr>
          </w:pPr>
        </w:p>
      </w:tc>
    </w:tr>
    <w:tr w:rsidR="00093408" w:rsidRPr="00EE3C0F" w14:paraId="4E36FC84" w14:textId="77777777" w:rsidTr="00C26068">
      <w:trPr>
        <w:trHeight w:val="227"/>
      </w:trPr>
      <w:tc>
        <w:tcPr>
          <w:tcW w:w="4074" w:type="dxa"/>
        </w:tcPr>
        <w:p w14:paraId="7537B3BD" w14:textId="77777777" w:rsidR="00347E11" w:rsidRPr="00F53AEA" w:rsidRDefault="00347E11" w:rsidP="00C26068">
          <w:pPr>
            <w:pStyle w:val="Sidfot"/>
            <w:spacing w:line="276" w:lineRule="auto"/>
          </w:pPr>
        </w:p>
      </w:tc>
      <w:tc>
        <w:tcPr>
          <w:tcW w:w="4451" w:type="dxa"/>
        </w:tcPr>
        <w:p w14:paraId="74F74C4C" w14:textId="77777777" w:rsidR="00093408" w:rsidRPr="00F53AEA" w:rsidRDefault="00093408" w:rsidP="00F53AEA">
          <w:pPr>
            <w:pStyle w:val="Sidfot"/>
            <w:spacing w:line="276" w:lineRule="auto"/>
          </w:pPr>
        </w:p>
      </w:tc>
    </w:tr>
  </w:tbl>
  <w:p w14:paraId="2E82260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031D" w14:textId="77777777" w:rsidR="00EB61F6" w:rsidRDefault="00EB61F6" w:rsidP="00A87A54">
      <w:pPr>
        <w:spacing w:after="0" w:line="240" w:lineRule="auto"/>
      </w:pPr>
      <w:r>
        <w:separator/>
      </w:r>
    </w:p>
  </w:footnote>
  <w:footnote w:type="continuationSeparator" w:id="0">
    <w:p w14:paraId="68D7D05D" w14:textId="77777777" w:rsidR="00EB61F6" w:rsidRDefault="00EB61F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A3D0" w14:textId="77777777" w:rsidR="003E74DA" w:rsidRDefault="003E74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ECF5" w14:textId="77777777" w:rsidR="003E74DA" w:rsidRDefault="003E74D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3382D" w14:paraId="19547EA4" w14:textId="77777777" w:rsidTr="00C93EBA">
      <w:trPr>
        <w:trHeight w:val="227"/>
      </w:trPr>
      <w:tc>
        <w:tcPr>
          <w:tcW w:w="5534" w:type="dxa"/>
        </w:tcPr>
        <w:p w14:paraId="2E3ED9C0" w14:textId="77777777" w:rsidR="0053382D" w:rsidRPr="007D73AB" w:rsidRDefault="0053382D">
          <w:pPr>
            <w:pStyle w:val="Sidhuvud"/>
          </w:pPr>
        </w:p>
      </w:tc>
      <w:tc>
        <w:tcPr>
          <w:tcW w:w="3170" w:type="dxa"/>
          <w:vAlign w:val="bottom"/>
        </w:tcPr>
        <w:p w14:paraId="3C347890" w14:textId="77777777" w:rsidR="0053382D" w:rsidRPr="007D73AB" w:rsidRDefault="0053382D" w:rsidP="00340DE0">
          <w:pPr>
            <w:pStyle w:val="Sidhuvud"/>
          </w:pPr>
        </w:p>
      </w:tc>
      <w:tc>
        <w:tcPr>
          <w:tcW w:w="1134" w:type="dxa"/>
        </w:tcPr>
        <w:p w14:paraId="4401EFAC" w14:textId="77777777" w:rsidR="0053382D" w:rsidRDefault="0053382D" w:rsidP="005A703A">
          <w:pPr>
            <w:pStyle w:val="Sidhuvud"/>
          </w:pPr>
        </w:p>
      </w:tc>
    </w:tr>
    <w:tr w:rsidR="0053382D" w14:paraId="2E702E41" w14:textId="77777777" w:rsidTr="00C93EBA">
      <w:trPr>
        <w:trHeight w:val="1928"/>
      </w:trPr>
      <w:tc>
        <w:tcPr>
          <w:tcW w:w="5534" w:type="dxa"/>
        </w:tcPr>
        <w:p w14:paraId="598B154B" w14:textId="77777777" w:rsidR="0053382D" w:rsidRPr="00340DE0" w:rsidRDefault="0053382D" w:rsidP="00340DE0">
          <w:pPr>
            <w:pStyle w:val="Sidhuvud"/>
          </w:pPr>
          <w:r>
            <w:rPr>
              <w:noProof/>
            </w:rPr>
            <w:drawing>
              <wp:inline distT="0" distB="0" distL="0" distR="0" wp14:anchorId="5DCF237A" wp14:editId="6E90E00D">
                <wp:extent cx="1743633" cy="505162"/>
                <wp:effectExtent l="0" t="0" r="0" b="9525"/>
                <wp:docPr id="7" name="Bildobjekt 7"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BCD588" w14:textId="77777777" w:rsidR="0053382D" w:rsidRPr="00710A6C" w:rsidRDefault="0053382D" w:rsidP="00EE3C0F">
          <w:pPr>
            <w:pStyle w:val="Sidhuvud"/>
            <w:rPr>
              <w:b/>
            </w:rPr>
          </w:pPr>
        </w:p>
        <w:p w14:paraId="3258A2D7" w14:textId="77777777" w:rsidR="0053382D" w:rsidRDefault="0053382D" w:rsidP="00EE3C0F">
          <w:pPr>
            <w:pStyle w:val="Sidhuvud"/>
          </w:pPr>
        </w:p>
        <w:p w14:paraId="0D6BE32E" w14:textId="77777777" w:rsidR="0053382D" w:rsidRDefault="0053382D" w:rsidP="00EE3C0F">
          <w:pPr>
            <w:pStyle w:val="Sidhuvud"/>
          </w:pPr>
        </w:p>
        <w:p w14:paraId="7EF723B7" w14:textId="77777777" w:rsidR="0053382D" w:rsidRDefault="0053382D" w:rsidP="00EE3C0F">
          <w:pPr>
            <w:pStyle w:val="Sidhuvud"/>
          </w:pPr>
        </w:p>
        <w:sdt>
          <w:sdtPr>
            <w:alias w:val="Dnr"/>
            <w:tag w:val="ccRKShow_Dnr"/>
            <w:id w:val="-829283628"/>
            <w:placeholder>
              <w:docPart w:val="BBAEA9D44CFE400EA127A4D25E004BB8"/>
            </w:placeholder>
            <w:dataBinding w:prefixMappings="xmlns:ns0='http://lp/documentinfo/RK' " w:xpath="/ns0:DocumentInfo[1]/ns0:BaseInfo[1]/ns0:Dnr[1]" w:storeItemID="{8B178D95-8408-43D1-B05D-4B169ECACB90}"/>
            <w:text/>
          </w:sdtPr>
          <w:sdtEndPr/>
          <w:sdtContent>
            <w:p w14:paraId="6A2212AC" w14:textId="77777777" w:rsidR="0053382D" w:rsidRDefault="0053382D" w:rsidP="00EE3C0F">
              <w:pPr>
                <w:pStyle w:val="Sidhuvud"/>
              </w:pPr>
              <w:r>
                <w:t>I2020/02916</w:t>
              </w:r>
            </w:p>
          </w:sdtContent>
        </w:sdt>
        <w:sdt>
          <w:sdtPr>
            <w:alias w:val="DocNumber"/>
            <w:tag w:val="DocNumber"/>
            <w:id w:val="1726028884"/>
            <w:placeholder>
              <w:docPart w:val="933BA70A75CB43DC8CC61AA52680BCC9"/>
            </w:placeholder>
            <w:showingPlcHdr/>
            <w:dataBinding w:prefixMappings="xmlns:ns0='http://lp/documentinfo/RK' " w:xpath="/ns0:DocumentInfo[1]/ns0:BaseInfo[1]/ns0:DocNumber[1]" w:storeItemID="{8B178D95-8408-43D1-B05D-4B169ECACB90}"/>
            <w:text/>
          </w:sdtPr>
          <w:sdtEndPr/>
          <w:sdtContent>
            <w:p w14:paraId="38333F9B" w14:textId="77777777" w:rsidR="0053382D" w:rsidRDefault="0053382D" w:rsidP="00EE3C0F">
              <w:pPr>
                <w:pStyle w:val="Sidhuvud"/>
              </w:pPr>
              <w:r>
                <w:rPr>
                  <w:rStyle w:val="Platshllartext"/>
                </w:rPr>
                <w:t xml:space="preserve"> </w:t>
              </w:r>
            </w:p>
          </w:sdtContent>
        </w:sdt>
        <w:p w14:paraId="211BDF19" w14:textId="77777777" w:rsidR="0053382D" w:rsidRDefault="0053382D" w:rsidP="00EE3C0F">
          <w:pPr>
            <w:pStyle w:val="Sidhuvud"/>
          </w:pPr>
        </w:p>
      </w:tc>
      <w:tc>
        <w:tcPr>
          <w:tcW w:w="1134" w:type="dxa"/>
        </w:tcPr>
        <w:p w14:paraId="454A87FD" w14:textId="77777777" w:rsidR="0053382D" w:rsidRDefault="0053382D" w:rsidP="0094502D">
          <w:pPr>
            <w:pStyle w:val="Sidhuvud"/>
          </w:pPr>
        </w:p>
        <w:p w14:paraId="574FE0CE" w14:textId="77777777" w:rsidR="0053382D" w:rsidRPr="0094502D" w:rsidRDefault="0053382D" w:rsidP="00EC71A6">
          <w:pPr>
            <w:pStyle w:val="Sidhuvud"/>
          </w:pPr>
        </w:p>
      </w:tc>
    </w:tr>
    <w:tr w:rsidR="0053382D" w14:paraId="13E6F717" w14:textId="77777777" w:rsidTr="00C93EBA">
      <w:trPr>
        <w:trHeight w:val="2268"/>
      </w:trPr>
      <w:sdt>
        <w:sdtPr>
          <w:rPr>
            <w:b/>
          </w:rPr>
          <w:alias w:val="SenderText"/>
          <w:tag w:val="ccRKShow_SenderText"/>
          <w:id w:val="1374046025"/>
          <w:placeholder>
            <w:docPart w:val="69A4E4ECC60745EEBC0D1D8AF17E1DFD"/>
          </w:placeholder>
        </w:sdtPr>
        <w:sdtEndPr>
          <w:rPr>
            <w:b w:val="0"/>
          </w:rPr>
        </w:sdtEndPr>
        <w:sdtContent>
          <w:tc>
            <w:tcPr>
              <w:tcW w:w="5534" w:type="dxa"/>
              <w:tcMar>
                <w:right w:w="1134" w:type="dxa"/>
              </w:tcMar>
            </w:tcPr>
            <w:p w14:paraId="20AB5147" w14:textId="77777777" w:rsidR="0053382D" w:rsidRPr="0053382D" w:rsidRDefault="0053382D" w:rsidP="00340DE0">
              <w:pPr>
                <w:pStyle w:val="Sidhuvud"/>
                <w:rPr>
                  <w:b/>
                </w:rPr>
              </w:pPr>
              <w:r w:rsidRPr="0053382D">
                <w:rPr>
                  <w:b/>
                </w:rPr>
                <w:t>Infrastrukturdepartementet</w:t>
              </w:r>
            </w:p>
            <w:p w14:paraId="6759C637" w14:textId="77777777" w:rsidR="00790FCF" w:rsidRDefault="0053382D" w:rsidP="00340DE0">
              <w:pPr>
                <w:pStyle w:val="Sidhuvud"/>
              </w:pPr>
              <w:r w:rsidRPr="0053382D">
                <w:t>Infrastrukturministern</w:t>
              </w:r>
            </w:p>
            <w:p w14:paraId="7A16195F" w14:textId="77777777" w:rsidR="00790FCF" w:rsidRDefault="00790FCF" w:rsidP="00340DE0">
              <w:pPr>
                <w:pStyle w:val="Sidhuvud"/>
              </w:pPr>
            </w:p>
            <w:p w14:paraId="3CD85935" w14:textId="77777777" w:rsidR="00790FCF" w:rsidRDefault="00790FCF" w:rsidP="00340DE0">
              <w:pPr>
                <w:pStyle w:val="Sidhuvud"/>
              </w:pPr>
            </w:p>
            <w:p w14:paraId="52E31E4B" w14:textId="77777777" w:rsidR="00790FCF" w:rsidRDefault="00790FCF" w:rsidP="00340DE0">
              <w:pPr>
                <w:pStyle w:val="Sidhuvud"/>
              </w:pPr>
            </w:p>
            <w:p w14:paraId="2A501747" w14:textId="456CEBD6" w:rsidR="0053382D" w:rsidRPr="00B651C0" w:rsidRDefault="0053382D" w:rsidP="00790FCF">
              <w:pPr>
                <w:pStyle w:val="Sidhuvud"/>
                <w:rPr>
                  <w:lang w:val="da-DK"/>
                </w:rPr>
              </w:pPr>
            </w:p>
          </w:tc>
        </w:sdtContent>
      </w:sdt>
      <w:sdt>
        <w:sdtPr>
          <w:alias w:val="Recipient"/>
          <w:tag w:val="ccRKShow_Recipient"/>
          <w:id w:val="-28344517"/>
          <w:placeholder>
            <w:docPart w:val="5FED2AE7F1364731B0798DAC9BE1C795"/>
          </w:placeholder>
          <w:dataBinding w:prefixMappings="xmlns:ns0='http://lp/documentinfo/RK' " w:xpath="/ns0:DocumentInfo[1]/ns0:BaseInfo[1]/ns0:Recipient[1]" w:storeItemID="{8B178D95-8408-43D1-B05D-4B169ECACB90}"/>
          <w:text w:multiLine="1"/>
        </w:sdtPr>
        <w:sdtEndPr/>
        <w:sdtContent>
          <w:tc>
            <w:tcPr>
              <w:tcW w:w="3170" w:type="dxa"/>
            </w:tcPr>
            <w:p w14:paraId="5D99D94E" w14:textId="77777777" w:rsidR="0053382D" w:rsidRDefault="0053382D" w:rsidP="00547B89">
              <w:pPr>
                <w:pStyle w:val="Sidhuvud"/>
              </w:pPr>
              <w:r>
                <w:t>Till riksdagen</w:t>
              </w:r>
            </w:p>
          </w:tc>
        </w:sdtContent>
      </w:sdt>
      <w:tc>
        <w:tcPr>
          <w:tcW w:w="1134" w:type="dxa"/>
        </w:tcPr>
        <w:p w14:paraId="72326F5B" w14:textId="77777777" w:rsidR="0053382D" w:rsidRDefault="0053382D" w:rsidP="003E6020">
          <w:pPr>
            <w:pStyle w:val="Sidhuvud"/>
          </w:pPr>
        </w:p>
      </w:tc>
    </w:tr>
  </w:tbl>
  <w:p w14:paraId="1EA1D8B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2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3FF5"/>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94A"/>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4DA"/>
    <w:rsid w:val="003E7CA0"/>
    <w:rsid w:val="003F1F1F"/>
    <w:rsid w:val="003F299F"/>
    <w:rsid w:val="003F2F1D"/>
    <w:rsid w:val="003F59B4"/>
    <w:rsid w:val="003F6B92"/>
    <w:rsid w:val="004008FB"/>
    <w:rsid w:val="0040090E"/>
    <w:rsid w:val="00403D11"/>
    <w:rsid w:val="00404BBC"/>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198"/>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82D"/>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16FF"/>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FCF"/>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49F3"/>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5D0F"/>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1C0"/>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0193"/>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55D5"/>
    <w:rsid w:val="00EB61F6"/>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6129"/>
  <w15:docId w15:val="{5B4EE075-0F7E-42A5-A306-B9F86354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EA9D44CFE400EA127A4D25E004BB8"/>
        <w:category>
          <w:name w:val="Allmänt"/>
          <w:gallery w:val="placeholder"/>
        </w:category>
        <w:types>
          <w:type w:val="bbPlcHdr"/>
        </w:types>
        <w:behaviors>
          <w:behavior w:val="content"/>
        </w:behaviors>
        <w:guid w:val="{218CA1F2-7AD3-4A1F-AE72-BA3EF584D798}"/>
      </w:docPartPr>
      <w:docPartBody>
        <w:p w:rsidR="00D06DE9" w:rsidRDefault="00951A70" w:rsidP="00951A70">
          <w:pPr>
            <w:pStyle w:val="BBAEA9D44CFE400EA127A4D25E004BB8"/>
          </w:pPr>
          <w:r>
            <w:rPr>
              <w:rStyle w:val="Platshllartext"/>
            </w:rPr>
            <w:t xml:space="preserve"> </w:t>
          </w:r>
        </w:p>
      </w:docPartBody>
    </w:docPart>
    <w:docPart>
      <w:docPartPr>
        <w:name w:val="933BA70A75CB43DC8CC61AA52680BCC9"/>
        <w:category>
          <w:name w:val="Allmänt"/>
          <w:gallery w:val="placeholder"/>
        </w:category>
        <w:types>
          <w:type w:val="bbPlcHdr"/>
        </w:types>
        <w:behaviors>
          <w:behavior w:val="content"/>
        </w:behaviors>
        <w:guid w:val="{0AD39135-3C8E-47CB-B5EC-85FFA574F65B}"/>
      </w:docPartPr>
      <w:docPartBody>
        <w:p w:rsidR="00D06DE9" w:rsidRDefault="00951A70" w:rsidP="00951A70">
          <w:pPr>
            <w:pStyle w:val="933BA70A75CB43DC8CC61AA52680BCC91"/>
          </w:pPr>
          <w:r>
            <w:rPr>
              <w:rStyle w:val="Platshllartext"/>
            </w:rPr>
            <w:t xml:space="preserve"> </w:t>
          </w:r>
        </w:p>
      </w:docPartBody>
    </w:docPart>
    <w:docPart>
      <w:docPartPr>
        <w:name w:val="69A4E4ECC60745EEBC0D1D8AF17E1DFD"/>
        <w:category>
          <w:name w:val="Allmänt"/>
          <w:gallery w:val="placeholder"/>
        </w:category>
        <w:types>
          <w:type w:val="bbPlcHdr"/>
        </w:types>
        <w:behaviors>
          <w:behavior w:val="content"/>
        </w:behaviors>
        <w:guid w:val="{25EC8EFB-80FC-41F5-B382-63FE8BD4A700}"/>
      </w:docPartPr>
      <w:docPartBody>
        <w:p w:rsidR="00D06DE9" w:rsidRDefault="00951A70" w:rsidP="00951A70">
          <w:pPr>
            <w:pStyle w:val="69A4E4ECC60745EEBC0D1D8AF17E1DFD1"/>
          </w:pPr>
          <w:r>
            <w:rPr>
              <w:rStyle w:val="Platshllartext"/>
            </w:rPr>
            <w:t xml:space="preserve"> </w:t>
          </w:r>
        </w:p>
      </w:docPartBody>
    </w:docPart>
    <w:docPart>
      <w:docPartPr>
        <w:name w:val="5FED2AE7F1364731B0798DAC9BE1C795"/>
        <w:category>
          <w:name w:val="Allmänt"/>
          <w:gallery w:val="placeholder"/>
        </w:category>
        <w:types>
          <w:type w:val="bbPlcHdr"/>
        </w:types>
        <w:behaviors>
          <w:behavior w:val="content"/>
        </w:behaviors>
        <w:guid w:val="{D373A1CE-B299-458C-8CC4-AB5EFFE45D31}"/>
      </w:docPartPr>
      <w:docPartBody>
        <w:p w:rsidR="00D06DE9" w:rsidRDefault="00951A70" w:rsidP="00951A70">
          <w:pPr>
            <w:pStyle w:val="5FED2AE7F1364731B0798DAC9BE1C795"/>
          </w:pPr>
          <w:r>
            <w:rPr>
              <w:rStyle w:val="Platshllartext"/>
            </w:rPr>
            <w:t xml:space="preserve"> </w:t>
          </w:r>
        </w:p>
      </w:docPartBody>
    </w:docPart>
    <w:docPart>
      <w:docPartPr>
        <w:name w:val="B4F3672592DE4E749E073AF9E64859EE"/>
        <w:category>
          <w:name w:val="Allmänt"/>
          <w:gallery w:val="placeholder"/>
        </w:category>
        <w:types>
          <w:type w:val="bbPlcHdr"/>
        </w:types>
        <w:behaviors>
          <w:behavior w:val="content"/>
        </w:behaviors>
        <w:guid w:val="{CFDF2F9E-5086-4168-81D1-A9A80BE9B3AD}"/>
      </w:docPartPr>
      <w:docPartBody>
        <w:p w:rsidR="00D06DE9" w:rsidRDefault="00951A70" w:rsidP="00951A70">
          <w:pPr>
            <w:pStyle w:val="B4F3672592DE4E749E073AF9E64859E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70"/>
    <w:rsid w:val="001843F3"/>
    <w:rsid w:val="00951A70"/>
    <w:rsid w:val="00D0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F6E22F2CD34185BE2ECC25D9FB3DF9">
    <w:name w:val="68F6E22F2CD34185BE2ECC25D9FB3DF9"/>
    <w:rsid w:val="00951A70"/>
  </w:style>
  <w:style w:type="character" w:styleId="Platshllartext">
    <w:name w:val="Placeholder Text"/>
    <w:basedOn w:val="Standardstycketeckensnitt"/>
    <w:uiPriority w:val="99"/>
    <w:semiHidden/>
    <w:rsid w:val="00951A70"/>
    <w:rPr>
      <w:noProof w:val="0"/>
      <w:color w:val="808080"/>
    </w:rPr>
  </w:style>
  <w:style w:type="paragraph" w:customStyle="1" w:styleId="2518A6567A144693A91E838D9E94BB43">
    <w:name w:val="2518A6567A144693A91E838D9E94BB43"/>
    <w:rsid w:val="00951A70"/>
  </w:style>
  <w:style w:type="paragraph" w:customStyle="1" w:styleId="F25CD6793DFA473DA81251644286B488">
    <w:name w:val="F25CD6793DFA473DA81251644286B488"/>
    <w:rsid w:val="00951A70"/>
  </w:style>
  <w:style w:type="paragraph" w:customStyle="1" w:styleId="A665CBCC27CF453F88C10028F592678B">
    <w:name w:val="A665CBCC27CF453F88C10028F592678B"/>
    <w:rsid w:val="00951A70"/>
  </w:style>
  <w:style w:type="paragraph" w:customStyle="1" w:styleId="BBAEA9D44CFE400EA127A4D25E004BB8">
    <w:name w:val="BBAEA9D44CFE400EA127A4D25E004BB8"/>
    <w:rsid w:val="00951A70"/>
  </w:style>
  <w:style w:type="paragraph" w:customStyle="1" w:styleId="933BA70A75CB43DC8CC61AA52680BCC9">
    <w:name w:val="933BA70A75CB43DC8CC61AA52680BCC9"/>
    <w:rsid w:val="00951A70"/>
  </w:style>
  <w:style w:type="paragraph" w:customStyle="1" w:styleId="C11A01E3AC874B70B792AB2D75325F0A">
    <w:name w:val="C11A01E3AC874B70B792AB2D75325F0A"/>
    <w:rsid w:val="00951A70"/>
  </w:style>
  <w:style w:type="paragraph" w:customStyle="1" w:styleId="4F883034C2834D27AAC267DDF54883EF">
    <w:name w:val="4F883034C2834D27AAC267DDF54883EF"/>
    <w:rsid w:val="00951A70"/>
  </w:style>
  <w:style w:type="paragraph" w:customStyle="1" w:styleId="23730E98CE7A41A6B34BF917553D9071">
    <w:name w:val="23730E98CE7A41A6B34BF917553D9071"/>
    <w:rsid w:val="00951A70"/>
  </w:style>
  <w:style w:type="paragraph" w:customStyle="1" w:styleId="69A4E4ECC60745EEBC0D1D8AF17E1DFD">
    <w:name w:val="69A4E4ECC60745EEBC0D1D8AF17E1DFD"/>
    <w:rsid w:val="00951A70"/>
  </w:style>
  <w:style w:type="paragraph" w:customStyle="1" w:styleId="5FED2AE7F1364731B0798DAC9BE1C795">
    <w:name w:val="5FED2AE7F1364731B0798DAC9BE1C795"/>
    <w:rsid w:val="00951A70"/>
  </w:style>
  <w:style w:type="paragraph" w:customStyle="1" w:styleId="933BA70A75CB43DC8CC61AA52680BCC91">
    <w:name w:val="933BA70A75CB43DC8CC61AA52680BCC91"/>
    <w:rsid w:val="00951A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A4E4ECC60745EEBC0D1D8AF17E1DFD1">
    <w:name w:val="69A4E4ECC60745EEBC0D1D8AF17E1DFD1"/>
    <w:rsid w:val="00951A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566C894B094439A5CCB27E3E422C03">
    <w:name w:val="7A566C894B094439A5CCB27E3E422C03"/>
    <w:rsid w:val="00951A70"/>
  </w:style>
  <w:style w:type="paragraph" w:customStyle="1" w:styleId="5E6CBB4ECC2E4E94A66F91205363B11B">
    <w:name w:val="5E6CBB4ECC2E4E94A66F91205363B11B"/>
    <w:rsid w:val="00951A70"/>
  </w:style>
  <w:style w:type="paragraph" w:customStyle="1" w:styleId="5A4CF7ED51E94000941210F037C04172">
    <w:name w:val="5A4CF7ED51E94000941210F037C04172"/>
    <w:rsid w:val="00951A70"/>
  </w:style>
  <w:style w:type="paragraph" w:customStyle="1" w:styleId="150B327E7B4848BAAFE9F19133BE68C6">
    <w:name w:val="150B327E7B4848BAAFE9F19133BE68C6"/>
    <w:rsid w:val="00951A70"/>
  </w:style>
  <w:style w:type="paragraph" w:customStyle="1" w:styleId="61FA1D6F88CE4CABB0B66533EEED42EF">
    <w:name w:val="61FA1D6F88CE4CABB0B66533EEED42EF"/>
    <w:rsid w:val="00951A70"/>
  </w:style>
  <w:style w:type="paragraph" w:customStyle="1" w:styleId="B4F3672592DE4E749E073AF9E64859EE">
    <w:name w:val="B4F3672592DE4E749E073AF9E64859EE"/>
    <w:rsid w:val="00951A70"/>
  </w:style>
  <w:style w:type="paragraph" w:customStyle="1" w:styleId="15975DB1BAF44761A1D2E828D1CF3DBE">
    <w:name w:val="15975DB1BAF44761A1D2E828D1CF3DBE"/>
    <w:rsid w:val="00951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2020-11-25T00:00:00</HeaderDate>
    <Office/>
    <Dnr>I2020/02916</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25fee061-25e6-4ade-8a17-6647232703c9</RD_Svarsid>
  </documentManagement>
</p:properties>
</file>

<file path=customXml/itemProps1.xml><?xml version="1.0" encoding="utf-8"?>
<ds:datastoreItem xmlns:ds="http://schemas.openxmlformats.org/officeDocument/2006/customXml" ds:itemID="{AC5ED273-6837-4F92-B63F-BC11256715EB}"/>
</file>

<file path=customXml/itemProps2.xml><?xml version="1.0" encoding="utf-8"?>
<ds:datastoreItem xmlns:ds="http://schemas.openxmlformats.org/officeDocument/2006/customXml" ds:itemID="{8B178D95-8408-43D1-B05D-4B169ECACB90}"/>
</file>

<file path=customXml/itemProps3.xml><?xml version="1.0" encoding="utf-8"?>
<ds:datastoreItem xmlns:ds="http://schemas.openxmlformats.org/officeDocument/2006/customXml" ds:itemID="{EF766663-BB1F-435C-8D55-9B865359F4A8}"/>
</file>

<file path=customXml/itemProps4.xml><?xml version="1.0" encoding="utf-8"?>
<ds:datastoreItem xmlns:ds="http://schemas.openxmlformats.org/officeDocument/2006/customXml" ds:itemID="{D4A22B5A-D329-4F4E-A72E-7650168BCBC2}"/>
</file>

<file path=customXml/itemProps5.xml><?xml version="1.0" encoding="utf-8"?>
<ds:datastoreItem xmlns:ds="http://schemas.openxmlformats.org/officeDocument/2006/customXml" ds:itemID="{584EF9CE-764A-4007-9AE5-9C06443D0841}"/>
</file>

<file path=docProps/app.xml><?xml version="1.0" encoding="utf-8"?>
<Properties xmlns="http://schemas.openxmlformats.org/officeDocument/2006/extended-properties" xmlns:vt="http://schemas.openxmlformats.org/officeDocument/2006/docPropsVTypes">
  <Template>RK Basmall</Template>
  <TotalTime>0</TotalTime>
  <Pages>1</Pages>
  <Words>247</Words>
  <Characters>1312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 av Ann-Charlotte Hammar Johnsson (M) En tunnel mellan Helsingborg och Helsingör.docx</dc:title>
  <dc:subject/>
  <dc:creator>Helena Braun Thörn</dc:creator>
  <cp:keywords/>
  <dc:description/>
  <cp:lastModifiedBy>Peter Kalliopuro</cp:lastModifiedBy>
  <cp:revision>2</cp:revision>
  <dcterms:created xsi:type="dcterms:W3CDTF">2020-11-24T12:52:00Z</dcterms:created>
  <dcterms:modified xsi:type="dcterms:W3CDTF">2020-11-24T12:52:00Z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