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BB0E9" w14:textId="55517930" w:rsidR="003462CB" w:rsidRDefault="003462CB" w:rsidP="00334FCC">
      <w:pPr>
        <w:pStyle w:val="Rubrik"/>
        <w:spacing w:after="360"/>
      </w:pPr>
      <w:bookmarkStart w:id="0" w:name="Start"/>
      <w:bookmarkEnd w:id="0"/>
      <w:r>
        <w:t xml:space="preserve">Svar på fråga 2020/21:2447 av </w:t>
      </w:r>
      <w:sdt>
        <w:sdtPr>
          <w:alias w:val="Frågeställare"/>
          <w:tag w:val="delete"/>
          <w:id w:val="-211816850"/>
          <w:placeholder>
            <w:docPart w:val="42DE158D984B4F118437DF2A346F80AF"/>
          </w:placeholder>
          <w:dataBinding w:prefixMappings="xmlns:ns0='http://lp/documentinfo/RK' " w:xpath="/ns0:DocumentInfo[1]/ns0:BaseInfo[1]/ns0:Extra3[1]" w:storeItemID="{ABE8D23A-51A1-4DAC-92FF-E3EE8CDC92D9}"/>
          <w:text/>
        </w:sdtPr>
        <w:sdtEndPr/>
        <w:sdtContent>
          <w:r>
            <w:t>Mats Sander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32CB593C5A8A4EC8B956988ECC13DFE5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 om</w:t>
      </w:r>
      <w:r>
        <w:br/>
        <w:t>Symmetriskapande åtgärder efter bröstcancer</w:t>
      </w:r>
    </w:p>
    <w:p w14:paraId="52E6E8DA" w14:textId="74A31A66" w:rsidR="003462CB" w:rsidRDefault="00AC594D" w:rsidP="003462CB">
      <w:pPr>
        <w:pStyle w:val="Brdtext"/>
      </w:pPr>
      <w:sdt>
        <w:sdtPr>
          <w:alias w:val="Frågeställare"/>
          <w:tag w:val="delete"/>
          <w:id w:val="-1635256365"/>
          <w:placeholder>
            <w:docPart w:val="BE0AAF53B4D441D1B654AD63523B10DC"/>
          </w:placeholder>
          <w:dataBinding w:prefixMappings="xmlns:ns0='http://lp/documentinfo/RK' " w:xpath="/ns0:DocumentInfo[1]/ns0:BaseInfo[1]/ns0:Extra3[1]" w:storeItemID="{ABE8D23A-51A1-4DAC-92FF-E3EE8CDC92D9}"/>
          <w:text/>
        </w:sdtPr>
        <w:sdtEndPr/>
        <w:sdtContent>
          <w:r w:rsidR="003462CB">
            <w:t>Mats Sander</w:t>
          </w:r>
        </w:sdtContent>
      </w:sdt>
      <w:r w:rsidR="003462CB">
        <w:t xml:space="preserve"> har frågat mig om jag kan överväga att verka för att det sker en omformulering till symmetriskapande kirurgi i riktlinjer för kirurgiska ingrepp vid bröstcancer.  </w:t>
      </w:r>
    </w:p>
    <w:p w14:paraId="68565C7F" w14:textId="2F2D0541" w:rsidR="003462CB" w:rsidRPr="00A64B89" w:rsidRDefault="003462CB" w:rsidP="003462CB">
      <w:pPr>
        <w:rPr>
          <w:sz w:val="22"/>
          <w:szCs w:val="22"/>
        </w:rPr>
      </w:pPr>
      <w:r>
        <w:t xml:space="preserve">I syfte att uppnå en god, tillgänglig och jämlik vård vid bröstcancer finns olika former av kunskapsstöd </w:t>
      </w:r>
      <w:r w:rsidR="00FE6109">
        <w:t xml:space="preserve">i </w:t>
      </w:r>
      <w:r>
        <w:t>hälso- och sjukvården. Stöden tas fram av olika aktörer</w:t>
      </w:r>
      <w:r w:rsidR="00ED3274" w:rsidRPr="00ED3274">
        <w:t>, så som vårdprogram i regionerna och nationella riktlinjer av Socialstyrelsen</w:t>
      </w:r>
      <w:r w:rsidR="00ED3274">
        <w:t xml:space="preserve"> </w:t>
      </w:r>
      <w:r w:rsidR="00FE6109">
        <w:t>som</w:t>
      </w:r>
      <w:r>
        <w:t xml:space="preserve"> är baserade på aktuell forskning och beprövad erfarenhet</w:t>
      </w:r>
      <w:r w:rsidR="00ED3274">
        <w:t>.</w:t>
      </w:r>
    </w:p>
    <w:p w14:paraId="6C14809D" w14:textId="4451E5C5" w:rsidR="00985F2E" w:rsidRDefault="003462CB" w:rsidP="00D14EDB">
      <w:r>
        <w:t xml:space="preserve">Det finns </w:t>
      </w:r>
      <w:r w:rsidR="00BD398C">
        <w:t>n</w:t>
      </w:r>
      <w:r>
        <w:t>ationella riktlinjer för bröstcancervård. Riktlinjer</w:t>
      </w:r>
      <w:r w:rsidR="00FE6109">
        <w:t>na</w:t>
      </w:r>
      <w:r>
        <w:t xml:space="preserve"> tas fram</w:t>
      </w:r>
      <w:r w:rsidR="00FE6109">
        <w:t xml:space="preserve"> av Socialstyrelsen</w:t>
      </w:r>
      <w:r>
        <w:t xml:space="preserve"> genom en särskild modell </w:t>
      </w:r>
      <w:r w:rsidR="00FE6109">
        <w:t>med</w:t>
      </w:r>
      <w:r>
        <w:t xml:space="preserve"> meriterade experter och ska fungera som ett stöd vid fördelning av resurser, underlag för beslut om organisation och stöd vid beslut om behandling. Regionala Cancercentrum i samverkan har tagit fram ett nationellt vårdprogram för bröstcancer som följer Socialstyrelsens </w:t>
      </w:r>
      <w:r w:rsidR="00BD398C">
        <w:t>n</w:t>
      </w:r>
      <w:r>
        <w:t xml:space="preserve">ationella riktlinjer. De nationella vårdprogrammen bygger på bästa medicinska kunskap och ger rekommendationer om utredning, behandling, omvårdnad, rehabilitering och uppföljning av patienter. </w:t>
      </w:r>
    </w:p>
    <w:p w14:paraId="1A447923" w14:textId="61D60F44" w:rsidR="00FE6109" w:rsidRDefault="00FE6109" w:rsidP="00CA132B">
      <w:pPr>
        <w:pStyle w:val="Brdtext"/>
      </w:pPr>
      <w:r w:rsidRPr="00FE6109">
        <w:t>Det är upp till Socialstyrelsen som expertmyndigheten och Regionala Cancercentrum i samverkan att överväga behovet av ändrade begrepp och innehåll i vårdprogram och andra kunskapsstöd i hälso- och sjukvården.</w:t>
      </w:r>
    </w:p>
    <w:p w14:paraId="6964A828" w14:textId="50F8FC96" w:rsidR="003462CB" w:rsidRDefault="003462CB" w:rsidP="00CA132B">
      <w:pPr>
        <w:pStyle w:val="Brdtext"/>
      </w:pPr>
      <w:r>
        <w:t xml:space="preserve">Stockholm den </w:t>
      </w:r>
      <w:sdt>
        <w:sdtPr>
          <w:id w:val="-1225218591"/>
          <w:placeholder>
            <w:docPart w:val="0732EB64E49B4E899120D46E1BB8F4A5"/>
          </w:placeholder>
          <w:dataBinding w:prefixMappings="xmlns:ns0='http://lp/documentinfo/RK' " w:xpath="/ns0:DocumentInfo[1]/ns0:BaseInfo[1]/ns0:HeaderDate[1]" w:storeItemID="{ABE8D23A-51A1-4DAC-92FF-E3EE8CDC92D9}"/>
          <w:date w:fullDate="2021-04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D7784">
            <w:t>14 april 2021</w:t>
          </w:r>
        </w:sdtContent>
      </w:sdt>
    </w:p>
    <w:p w14:paraId="2437069A" w14:textId="77777777" w:rsidR="00CA132B" w:rsidRDefault="00CA132B" w:rsidP="00CA132B">
      <w:pPr>
        <w:pStyle w:val="Brdtext"/>
      </w:pPr>
    </w:p>
    <w:sdt>
      <w:sdtPr>
        <w:alias w:val="Klicka på listpilen"/>
        <w:tag w:val="run-loadAllMinistersFromDep_delete"/>
        <w:id w:val="-122627287"/>
        <w:placeholder>
          <w:docPart w:val="6D7F8ACC474C44509BC0435069B68E60"/>
        </w:placeholder>
        <w:dataBinding w:prefixMappings="xmlns:ns0='http://lp/documentinfo/RK' " w:xpath="/ns0:DocumentInfo[1]/ns0:BaseInfo[1]/ns0:TopSender[1]" w:storeItemID="{ABE8D23A-51A1-4DAC-92FF-E3EE8CDC92D9}"/>
        <w:comboBox w:lastValue="Socialministern">
          <w:listItem w:displayText="Lena Hallengren" w:value="Socialministern"/>
          <w:listItem w:displayText="Ardalan Shekarabi" w:value="Socialförsäkringsministern"/>
        </w:comboBox>
      </w:sdtPr>
      <w:sdtEndPr/>
      <w:sdtContent>
        <w:p w14:paraId="0E3EC785" w14:textId="6634F1D5" w:rsidR="003462CB" w:rsidRPr="00DB48AB" w:rsidRDefault="00996542" w:rsidP="00DB48AB">
          <w:pPr>
            <w:pStyle w:val="Brdtext"/>
          </w:pPr>
          <w:r>
            <w:t>Lena Hallengren</w:t>
          </w:r>
        </w:p>
      </w:sdtContent>
    </w:sdt>
    <w:sectPr w:rsidR="003462CB" w:rsidRPr="00DB48AB" w:rsidSect="00334FCC">
      <w:footerReference w:type="default" r:id="rId9"/>
      <w:headerReference w:type="first" r:id="rId10"/>
      <w:footerReference w:type="first" r:id="rId11"/>
      <w:pgSz w:w="11906" w:h="16838" w:code="9"/>
      <w:pgMar w:top="2041" w:right="1985" w:bottom="1560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4DCD1" w14:textId="77777777" w:rsidR="00AC594D" w:rsidRDefault="00AC594D" w:rsidP="00A87A54">
      <w:pPr>
        <w:spacing w:after="0" w:line="240" w:lineRule="auto"/>
      </w:pPr>
      <w:r>
        <w:separator/>
      </w:r>
    </w:p>
  </w:endnote>
  <w:endnote w:type="continuationSeparator" w:id="0">
    <w:p w14:paraId="6A32BB77" w14:textId="77777777" w:rsidR="00AC594D" w:rsidRDefault="00AC594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C7D9270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2EDEBD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C35CA0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867ABC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6938AF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34C57A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300085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876B3D9" w14:textId="77777777" w:rsidTr="00C26068">
      <w:trPr>
        <w:trHeight w:val="227"/>
      </w:trPr>
      <w:tc>
        <w:tcPr>
          <w:tcW w:w="4074" w:type="dxa"/>
        </w:tcPr>
        <w:p w14:paraId="12CC8DE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C6C794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CDE781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00239" w14:textId="77777777" w:rsidR="00AC594D" w:rsidRDefault="00AC594D" w:rsidP="00A87A54">
      <w:pPr>
        <w:spacing w:after="0" w:line="240" w:lineRule="auto"/>
      </w:pPr>
      <w:r>
        <w:separator/>
      </w:r>
    </w:p>
  </w:footnote>
  <w:footnote w:type="continuationSeparator" w:id="0">
    <w:p w14:paraId="34AD4189" w14:textId="77777777" w:rsidR="00AC594D" w:rsidRDefault="00AC594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462CB" w14:paraId="7C923C52" w14:textId="77777777" w:rsidTr="00C93EBA">
      <w:trPr>
        <w:trHeight w:val="227"/>
      </w:trPr>
      <w:tc>
        <w:tcPr>
          <w:tcW w:w="5534" w:type="dxa"/>
        </w:tcPr>
        <w:p w14:paraId="6D7A1038" w14:textId="77777777" w:rsidR="003462CB" w:rsidRPr="007D73AB" w:rsidRDefault="003462CB">
          <w:pPr>
            <w:pStyle w:val="Sidhuvud"/>
          </w:pPr>
        </w:p>
      </w:tc>
      <w:tc>
        <w:tcPr>
          <w:tcW w:w="3170" w:type="dxa"/>
          <w:vAlign w:val="bottom"/>
        </w:tcPr>
        <w:p w14:paraId="7ECD34EB" w14:textId="77777777" w:rsidR="003462CB" w:rsidRPr="007D73AB" w:rsidRDefault="003462CB" w:rsidP="00340DE0">
          <w:pPr>
            <w:pStyle w:val="Sidhuvud"/>
          </w:pPr>
        </w:p>
      </w:tc>
      <w:tc>
        <w:tcPr>
          <w:tcW w:w="1134" w:type="dxa"/>
        </w:tcPr>
        <w:p w14:paraId="21740FE3" w14:textId="77777777" w:rsidR="003462CB" w:rsidRDefault="003462CB" w:rsidP="005A703A">
          <w:pPr>
            <w:pStyle w:val="Sidhuvud"/>
          </w:pPr>
        </w:p>
      </w:tc>
    </w:tr>
    <w:tr w:rsidR="003462CB" w14:paraId="093125BE" w14:textId="77777777" w:rsidTr="00C93EBA">
      <w:trPr>
        <w:trHeight w:val="1928"/>
      </w:trPr>
      <w:tc>
        <w:tcPr>
          <w:tcW w:w="5534" w:type="dxa"/>
        </w:tcPr>
        <w:p w14:paraId="11211339" w14:textId="77777777" w:rsidR="003462CB" w:rsidRPr="00340DE0" w:rsidRDefault="003462CB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C55F3AC" wp14:editId="087212DC">
                <wp:extent cx="1748028" cy="505968"/>
                <wp:effectExtent l="0" t="0" r="5080" b="8890"/>
                <wp:docPr id="6" name="Bildobjekt 6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CEB27E1" w14:textId="77777777" w:rsidR="003462CB" w:rsidRPr="00710A6C" w:rsidRDefault="003462CB" w:rsidP="00EE3C0F">
          <w:pPr>
            <w:pStyle w:val="Sidhuvud"/>
            <w:rPr>
              <w:b/>
            </w:rPr>
          </w:pPr>
        </w:p>
        <w:p w14:paraId="2465C918" w14:textId="77777777" w:rsidR="003462CB" w:rsidRDefault="003462CB" w:rsidP="00EE3C0F">
          <w:pPr>
            <w:pStyle w:val="Sidhuvud"/>
          </w:pPr>
        </w:p>
        <w:p w14:paraId="6FE055D6" w14:textId="77777777" w:rsidR="003462CB" w:rsidRDefault="003462CB" w:rsidP="00EE3C0F">
          <w:pPr>
            <w:pStyle w:val="Sidhuvud"/>
          </w:pPr>
        </w:p>
        <w:p w14:paraId="0C49F4D2" w14:textId="77777777" w:rsidR="003462CB" w:rsidRDefault="003462CB" w:rsidP="00EE3C0F">
          <w:pPr>
            <w:pStyle w:val="Sidhuvud"/>
          </w:pPr>
        </w:p>
        <w:sdt>
          <w:sdtPr>
            <w:rPr>
              <w:sz w:val="20"/>
              <w:szCs w:val="20"/>
            </w:rPr>
            <w:alias w:val="Dnr"/>
            <w:tag w:val="ccRKShow_Dnr"/>
            <w:id w:val="-829283628"/>
            <w:placeholder>
              <w:docPart w:val="777B1372165A47D4A778DBF14BE80EFE"/>
            </w:placeholder>
            <w:dataBinding w:prefixMappings="xmlns:ns0='http://lp/documentinfo/RK' " w:xpath="/ns0:DocumentInfo[1]/ns0:BaseInfo[1]/ns0:Dnr[1]" w:storeItemID="{ABE8D23A-51A1-4DAC-92FF-E3EE8CDC92D9}"/>
            <w:text/>
          </w:sdtPr>
          <w:sdtEndPr/>
          <w:sdtContent>
            <w:p w14:paraId="0C41DC5B" w14:textId="00070449" w:rsidR="003462CB" w:rsidRDefault="003462CB" w:rsidP="00EE3C0F">
              <w:pPr>
                <w:pStyle w:val="Sidhuvud"/>
              </w:pPr>
              <w:r w:rsidRPr="003462CB">
                <w:rPr>
                  <w:sz w:val="20"/>
                  <w:szCs w:val="20"/>
                </w:rPr>
                <w:t>S2021/03302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774BC4F3201455F96BCDA0BEC039260"/>
            </w:placeholder>
            <w:showingPlcHdr/>
            <w:dataBinding w:prefixMappings="xmlns:ns0='http://lp/documentinfo/RK' " w:xpath="/ns0:DocumentInfo[1]/ns0:BaseInfo[1]/ns0:DocNumber[1]" w:storeItemID="{ABE8D23A-51A1-4DAC-92FF-E3EE8CDC92D9}"/>
            <w:text/>
          </w:sdtPr>
          <w:sdtEndPr/>
          <w:sdtContent>
            <w:p w14:paraId="55AF4E26" w14:textId="77777777" w:rsidR="003462CB" w:rsidRDefault="003462CB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155DF65" w14:textId="77777777" w:rsidR="003462CB" w:rsidRDefault="003462CB" w:rsidP="00EE3C0F">
          <w:pPr>
            <w:pStyle w:val="Sidhuvud"/>
          </w:pPr>
        </w:p>
      </w:tc>
      <w:tc>
        <w:tcPr>
          <w:tcW w:w="1134" w:type="dxa"/>
        </w:tcPr>
        <w:p w14:paraId="16680C7F" w14:textId="77777777" w:rsidR="003462CB" w:rsidRDefault="003462CB" w:rsidP="0094502D">
          <w:pPr>
            <w:pStyle w:val="Sidhuvud"/>
          </w:pPr>
        </w:p>
        <w:p w14:paraId="30B41FB5" w14:textId="77777777" w:rsidR="003462CB" w:rsidRPr="0094502D" w:rsidRDefault="003462CB" w:rsidP="00EC71A6">
          <w:pPr>
            <w:pStyle w:val="Sidhuvud"/>
          </w:pPr>
        </w:p>
      </w:tc>
    </w:tr>
    <w:tr w:rsidR="003462CB" w14:paraId="2A475740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263E67F3F4424CDD9C28CA96D75097A6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D81AC56" w14:textId="23BDF26D" w:rsidR="003462CB" w:rsidRPr="00340DE0" w:rsidRDefault="002114D7" w:rsidP="00340DE0">
              <w:pPr>
                <w:pStyle w:val="Sidhuvud"/>
              </w:pPr>
              <w:r w:rsidRPr="002114D7">
                <w:rPr>
                  <w:b/>
                  <w:bCs/>
                </w:rPr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42BF52724C748AEABFDFAA26506CEDB"/>
          </w:placeholder>
          <w:dataBinding w:prefixMappings="xmlns:ns0='http://lp/documentinfo/RK' " w:xpath="/ns0:DocumentInfo[1]/ns0:BaseInfo[1]/ns0:Recipient[1]" w:storeItemID="{ABE8D23A-51A1-4DAC-92FF-E3EE8CDC92D9}"/>
          <w:text w:multiLine="1"/>
        </w:sdtPr>
        <w:sdtEndPr/>
        <w:sdtContent>
          <w:tc>
            <w:tcPr>
              <w:tcW w:w="3170" w:type="dxa"/>
            </w:tcPr>
            <w:p w14:paraId="32BD2F91" w14:textId="404D57D9" w:rsidR="003462CB" w:rsidRDefault="003462CB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ED69CBA" w14:textId="77777777" w:rsidR="003462CB" w:rsidRDefault="003462CB" w:rsidP="003E6020">
          <w:pPr>
            <w:pStyle w:val="Sidhuvud"/>
          </w:pPr>
        </w:p>
      </w:tc>
    </w:tr>
  </w:tbl>
  <w:p w14:paraId="0DEAF74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CB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77B00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4D1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4D7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37E38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4FCC"/>
    <w:rsid w:val="00336CD1"/>
    <w:rsid w:val="00340DE0"/>
    <w:rsid w:val="00341F47"/>
    <w:rsid w:val="0034210D"/>
    <w:rsid w:val="00342327"/>
    <w:rsid w:val="0034250B"/>
    <w:rsid w:val="00344234"/>
    <w:rsid w:val="003462CB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3D1F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373F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389A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51FA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217"/>
    <w:rsid w:val="008504F6"/>
    <w:rsid w:val="0085240E"/>
    <w:rsid w:val="00852484"/>
    <w:rsid w:val="008573B9"/>
    <w:rsid w:val="0085782D"/>
    <w:rsid w:val="00863BB7"/>
    <w:rsid w:val="008730FD"/>
    <w:rsid w:val="00873DA1"/>
    <w:rsid w:val="00873E5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5F2E"/>
    <w:rsid w:val="00986CC3"/>
    <w:rsid w:val="0099068E"/>
    <w:rsid w:val="009920AA"/>
    <w:rsid w:val="00992943"/>
    <w:rsid w:val="009931B3"/>
    <w:rsid w:val="00996279"/>
    <w:rsid w:val="00996542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4B89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594D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398C"/>
    <w:rsid w:val="00BD4D7E"/>
    <w:rsid w:val="00BD7784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132B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14EDB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61B5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3274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132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E610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6C685"/>
  <w15:docId w15:val="{4F1EA5B5-385F-4D90-B961-8B35681B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7B1372165A47D4A778DBF14BE80E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77AE70-0334-4923-A850-9A800D4E03D3}"/>
      </w:docPartPr>
      <w:docPartBody>
        <w:p w:rsidR="000B5206" w:rsidRDefault="00F83892" w:rsidP="00F83892">
          <w:pPr>
            <w:pStyle w:val="777B1372165A47D4A778DBF14BE80EF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774BC4F3201455F96BCDA0BEC0392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358634-C03B-47D7-AD2F-A392C24352CE}"/>
      </w:docPartPr>
      <w:docPartBody>
        <w:p w:rsidR="000B5206" w:rsidRDefault="00F83892" w:rsidP="00F83892">
          <w:pPr>
            <w:pStyle w:val="D774BC4F3201455F96BCDA0BEC03926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63E67F3F4424CDD9C28CA96D75097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E414BB-F869-42DA-90AB-D7C1093EAC32}"/>
      </w:docPartPr>
      <w:docPartBody>
        <w:p w:rsidR="000B5206" w:rsidRDefault="00F83892" w:rsidP="00F83892">
          <w:pPr>
            <w:pStyle w:val="263E67F3F4424CDD9C28CA96D75097A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2BF52724C748AEABFDFAA26506CE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FD8407-D5EA-4EB6-937F-4BAF6D778EEE}"/>
      </w:docPartPr>
      <w:docPartBody>
        <w:p w:rsidR="000B5206" w:rsidRDefault="00F83892" w:rsidP="00F83892">
          <w:pPr>
            <w:pStyle w:val="342BF52724C748AEABFDFAA26506CED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2DE158D984B4F118437DF2A346F80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92D58E-2491-4480-A08E-B201A8B18A69}"/>
      </w:docPartPr>
      <w:docPartBody>
        <w:p w:rsidR="000B5206" w:rsidRDefault="00F83892" w:rsidP="00F83892">
          <w:pPr>
            <w:pStyle w:val="42DE158D984B4F118437DF2A346F80AF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32CB593C5A8A4EC8B956988ECC13DF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5245BE-C6CD-4267-BD1C-CE206CDA6D47}"/>
      </w:docPartPr>
      <w:docPartBody>
        <w:p w:rsidR="000B5206" w:rsidRDefault="00F83892" w:rsidP="00F83892">
          <w:pPr>
            <w:pStyle w:val="32CB593C5A8A4EC8B956988ECC13DFE5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BE0AAF53B4D441D1B654AD63523B10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6CBFB5-28B1-4195-A0EF-136A093FED5D}"/>
      </w:docPartPr>
      <w:docPartBody>
        <w:p w:rsidR="000B5206" w:rsidRDefault="00F83892" w:rsidP="00F83892">
          <w:pPr>
            <w:pStyle w:val="BE0AAF53B4D441D1B654AD63523B10D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732EB64E49B4E899120D46E1BB8F4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67E8D1-0BE0-404F-94DD-EF52B564E6B0}"/>
      </w:docPartPr>
      <w:docPartBody>
        <w:p w:rsidR="000B5206" w:rsidRDefault="00F83892" w:rsidP="00F83892">
          <w:pPr>
            <w:pStyle w:val="0732EB64E49B4E899120D46E1BB8F4A5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6D7F8ACC474C44509BC0435069B68E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94F574-5E91-4E9F-A3EA-2EE1CFA37ED4}"/>
      </w:docPartPr>
      <w:docPartBody>
        <w:p w:rsidR="000B5206" w:rsidRDefault="00F83892" w:rsidP="00F83892">
          <w:pPr>
            <w:pStyle w:val="6D7F8ACC474C44509BC0435069B68E60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92"/>
    <w:rsid w:val="000B5206"/>
    <w:rsid w:val="0010007E"/>
    <w:rsid w:val="004E610E"/>
    <w:rsid w:val="00F8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890524AE4DE4274A46EE13911EC91B5">
    <w:name w:val="0890524AE4DE4274A46EE13911EC91B5"/>
    <w:rsid w:val="00F83892"/>
  </w:style>
  <w:style w:type="character" w:styleId="Platshllartext">
    <w:name w:val="Placeholder Text"/>
    <w:basedOn w:val="Standardstycketeckensnitt"/>
    <w:uiPriority w:val="99"/>
    <w:semiHidden/>
    <w:rsid w:val="00F83892"/>
    <w:rPr>
      <w:noProof w:val="0"/>
      <w:color w:val="808080"/>
    </w:rPr>
  </w:style>
  <w:style w:type="paragraph" w:customStyle="1" w:styleId="74D08F153FE74958B909BF2D664E12E5">
    <w:name w:val="74D08F153FE74958B909BF2D664E12E5"/>
    <w:rsid w:val="00F83892"/>
  </w:style>
  <w:style w:type="paragraph" w:customStyle="1" w:styleId="23ACCFC3B92E434CBFF3A1CADE1833EC">
    <w:name w:val="23ACCFC3B92E434CBFF3A1CADE1833EC"/>
    <w:rsid w:val="00F83892"/>
  </w:style>
  <w:style w:type="paragraph" w:customStyle="1" w:styleId="F51AEA5168704BA3A61F5054E1FA75F5">
    <w:name w:val="F51AEA5168704BA3A61F5054E1FA75F5"/>
    <w:rsid w:val="00F83892"/>
  </w:style>
  <w:style w:type="paragraph" w:customStyle="1" w:styleId="777B1372165A47D4A778DBF14BE80EFE">
    <w:name w:val="777B1372165A47D4A778DBF14BE80EFE"/>
    <w:rsid w:val="00F83892"/>
  </w:style>
  <w:style w:type="paragraph" w:customStyle="1" w:styleId="D774BC4F3201455F96BCDA0BEC039260">
    <w:name w:val="D774BC4F3201455F96BCDA0BEC039260"/>
    <w:rsid w:val="00F83892"/>
  </w:style>
  <w:style w:type="paragraph" w:customStyle="1" w:styleId="7B8B368DFB6943CA9C69394E43888D89">
    <w:name w:val="7B8B368DFB6943CA9C69394E43888D89"/>
    <w:rsid w:val="00F83892"/>
  </w:style>
  <w:style w:type="paragraph" w:customStyle="1" w:styleId="0A804C9FEA04479092C095DEB32CBA96">
    <w:name w:val="0A804C9FEA04479092C095DEB32CBA96"/>
    <w:rsid w:val="00F83892"/>
  </w:style>
  <w:style w:type="paragraph" w:customStyle="1" w:styleId="70E2CF757E7C4C528379B22841760134">
    <w:name w:val="70E2CF757E7C4C528379B22841760134"/>
    <w:rsid w:val="00F83892"/>
  </w:style>
  <w:style w:type="paragraph" w:customStyle="1" w:styleId="263E67F3F4424CDD9C28CA96D75097A6">
    <w:name w:val="263E67F3F4424CDD9C28CA96D75097A6"/>
    <w:rsid w:val="00F83892"/>
  </w:style>
  <w:style w:type="paragraph" w:customStyle="1" w:styleId="342BF52724C748AEABFDFAA26506CEDB">
    <w:name w:val="342BF52724C748AEABFDFAA26506CEDB"/>
    <w:rsid w:val="00F83892"/>
  </w:style>
  <w:style w:type="paragraph" w:customStyle="1" w:styleId="D774BC4F3201455F96BCDA0BEC0392601">
    <w:name w:val="D774BC4F3201455F96BCDA0BEC0392601"/>
    <w:rsid w:val="00F8389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63E67F3F4424CDD9C28CA96D75097A61">
    <w:name w:val="263E67F3F4424CDD9C28CA96D75097A61"/>
    <w:rsid w:val="00F8389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2DE158D984B4F118437DF2A346F80AF">
    <w:name w:val="42DE158D984B4F118437DF2A346F80AF"/>
    <w:rsid w:val="00F83892"/>
  </w:style>
  <w:style w:type="paragraph" w:customStyle="1" w:styleId="32CB593C5A8A4EC8B956988ECC13DFE5">
    <w:name w:val="32CB593C5A8A4EC8B956988ECC13DFE5"/>
    <w:rsid w:val="00F83892"/>
  </w:style>
  <w:style w:type="paragraph" w:customStyle="1" w:styleId="66EC2FAAC43D49AFAA53C0F0AB3A339D">
    <w:name w:val="66EC2FAAC43D49AFAA53C0F0AB3A339D"/>
    <w:rsid w:val="00F83892"/>
  </w:style>
  <w:style w:type="paragraph" w:customStyle="1" w:styleId="9C40E674BD244C0AB1777C42DF42471B">
    <w:name w:val="9C40E674BD244C0AB1777C42DF42471B"/>
    <w:rsid w:val="00F83892"/>
  </w:style>
  <w:style w:type="paragraph" w:customStyle="1" w:styleId="BE0AAF53B4D441D1B654AD63523B10DC">
    <w:name w:val="BE0AAF53B4D441D1B654AD63523B10DC"/>
    <w:rsid w:val="00F83892"/>
  </w:style>
  <w:style w:type="paragraph" w:customStyle="1" w:styleId="0732EB64E49B4E899120D46E1BB8F4A5">
    <w:name w:val="0732EB64E49B4E899120D46E1BB8F4A5"/>
    <w:rsid w:val="00F83892"/>
  </w:style>
  <w:style w:type="paragraph" w:customStyle="1" w:styleId="6D7F8ACC474C44509BC0435069B68E60">
    <w:name w:val="6D7F8ACC474C44509BC0435069B68E60"/>
    <w:rsid w:val="00F838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2021-04-14T00:00:00</HeaderDate>
    <Office/>
    <Dnr>S2021/03302</Dnr>
    <ParagrafNr/>
    <DocumentTitle/>
    <VisitingAddress/>
    <Extra1/>
    <Extra2/>
    <Extra3>Mats Sander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1968e949-0750-4583-b8c9-a7f9e08cb9d0</RD_Svarsid>
  </documentManagement>
</p:properties>
</file>

<file path=customXml/itemProps1.xml><?xml version="1.0" encoding="utf-8"?>
<ds:datastoreItem xmlns:ds="http://schemas.openxmlformats.org/officeDocument/2006/customXml" ds:itemID="{6B49EBC2-95AF-467A-841E-5884530BBFA2}"/>
</file>

<file path=customXml/itemProps2.xml><?xml version="1.0" encoding="utf-8"?>
<ds:datastoreItem xmlns:ds="http://schemas.openxmlformats.org/officeDocument/2006/customXml" ds:itemID="{ABE8D23A-51A1-4DAC-92FF-E3EE8CDC92D9}"/>
</file>

<file path=customXml/itemProps3.xml><?xml version="1.0" encoding="utf-8"?>
<ds:datastoreItem xmlns:ds="http://schemas.openxmlformats.org/officeDocument/2006/customXml" ds:itemID="{5B497235-CDAC-4674-8CEB-93F72570A510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6DD30733-A8E5-433F-B33C-CAD5400AFC5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2447 Symmentriskapande åtgärder efter bröstcancer.docx</dc:title>
  <dc:subject/>
  <dc:creator>Lovisa Persson</dc:creator>
  <cp:keywords/>
  <dc:description/>
  <cp:lastModifiedBy>Maria Zetterström</cp:lastModifiedBy>
  <cp:revision>18</cp:revision>
  <dcterms:created xsi:type="dcterms:W3CDTF">2021-04-08T12:18:00Z</dcterms:created>
  <dcterms:modified xsi:type="dcterms:W3CDTF">2021-04-14T07:32:00Z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