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126E" w14:textId="7E53613E" w:rsidR="00ED6031" w:rsidRDefault="00ED6031" w:rsidP="00830D93">
      <w:pPr>
        <w:pStyle w:val="Rubrik"/>
      </w:pPr>
      <w:bookmarkStart w:id="0" w:name="Start"/>
      <w:bookmarkEnd w:id="0"/>
      <w:r>
        <w:t xml:space="preserve">Svar på fråga </w:t>
      </w:r>
      <w:r w:rsidR="00D00859" w:rsidRPr="00D00859">
        <w:t xml:space="preserve">2019/20:1838 </w:t>
      </w:r>
      <w:r w:rsidR="00D00859">
        <w:t xml:space="preserve">av </w:t>
      </w:r>
      <w:r w:rsidR="00D00859" w:rsidRPr="00D00859">
        <w:t xml:space="preserve">Alexandra Anstrell </w:t>
      </w:r>
      <w:r w:rsidR="00D00859">
        <w:t xml:space="preserve">(M) </w:t>
      </w:r>
      <w:r w:rsidR="00D00859" w:rsidRPr="00D00859">
        <w:t>Sveriges digitala säkerhet och integritet</w:t>
      </w:r>
    </w:p>
    <w:p w14:paraId="0FBC625B" w14:textId="64889525" w:rsidR="00126518" w:rsidRDefault="00DA56A9" w:rsidP="00DA56A9">
      <w:pPr>
        <w:pStyle w:val="Brdtext"/>
      </w:pPr>
      <w:r w:rsidRPr="00DA56A9">
        <w:t xml:space="preserve">Alexandra Anstrell </w:t>
      </w:r>
      <w:r w:rsidR="00ED6031">
        <w:t xml:space="preserve">har frågat mig </w:t>
      </w:r>
      <w:r>
        <w:t xml:space="preserve">vilka åtgärder </w:t>
      </w:r>
      <w:r w:rsidR="00D26AC2">
        <w:t>jag</w:t>
      </w:r>
      <w:r>
        <w:t xml:space="preserve"> avser att vidta för att säkerställa Sveriges digitala integritet och säkerhet</w:t>
      </w:r>
      <w:r w:rsidR="00ED6031">
        <w:t>.</w:t>
      </w:r>
    </w:p>
    <w:p w14:paraId="0692B58B" w14:textId="72054A82" w:rsidR="00ED6031" w:rsidRPr="00DA4C7B" w:rsidRDefault="00783173" w:rsidP="00DA56A9">
      <w:pPr>
        <w:pStyle w:val="Brdtext"/>
        <w:rPr>
          <w:strike/>
        </w:rPr>
      </w:pPr>
      <w:r w:rsidRPr="00DA4C7B">
        <w:t>Digital i</w:t>
      </w:r>
      <w:r w:rsidR="00126518" w:rsidRPr="00DA4C7B">
        <w:t>ntegritet och säkerhet omfattar många olika aspekter, däribland generellt dataskydd och e-dataskydd i elektroniska kommunikationer</w:t>
      </w:r>
      <w:r w:rsidR="00DA4C7B">
        <w:t xml:space="preserve"> och</w:t>
      </w:r>
      <w:r w:rsidR="00126518" w:rsidRPr="00DA4C7B">
        <w:t xml:space="preserve"> skydd av Sveriges säkerhe</w:t>
      </w:r>
      <w:r w:rsidR="0087500B" w:rsidRPr="00DA4C7B">
        <w:t>t.</w:t>
      </w:r>
      <w:r w:rsidR="0087500B" w:rsidRPr="00DA4C7B">
        <w:rPr>
          <w:strike/>
        </w:rPr>
        <w:t xml:space="preserve"> </w:t>
      </w:r>
    </w:p>
    <w:p w14:paraId="308448AE" w14:textId="517F2257" w:rsidR="00993FEF" w:rsidRDefault="008B5B2F" w:rsidP="00FC0FAD">
      <w:r w:rsidRPr="00FF5E8A">
        <w:t xml:space="preserve">I </w:t>
      </w:r>
      <w:r w:rsidR="00FC0FAD">
        <w:t xml:space="preserve">lagen </w:t>
      </w:r>
      <w:r w:rsidRPr="00FF5E8A">
        <w:t xml:space="preserve">(2003:389) om elektronisk kommunikation </w:t>
      </w:r>
      <w:r w:rsidR="00FC0FAD">
        <w:t>regleras att operatörerna s</w:t>
      </w:r>
      <w:r w:rsidRPr="00FF5E8A">
        <w:t xml:space="preserve">ka vidta lämpliga tekniska och organisatoriska åtgärder för att säkerställa att uppgifter som behandlas i samband med tillhandahållandet av </w:t>
      </w:r>
      <w:r w:rsidR="00D26AC2">
        <w:t>kommunikations</w:t>
      </w:r>
      <w:r w:rsidRPr="00FF5E8A">
        <w:t>tjänste</w:t>
      </w:r>
      <w:r w:rsidR="00D26AC2">
        <w:t>r</w:t>
      </w:r>
      <w:r w:rsidRPr="00FF5E8A">
        <w:t xml:space="preserve"> skyddas.</w:t>
      </w:r>
      <w:r w:rsidR="00D26AC2">
        <w:t xml:space="preserve"> </w:t>
      </w:r>
      <w:r w:rsidR="00B75C58">
        <w:t>L</w:t>
      </w:r>
      <w:r w:rsidR="00783173">
        <w:t xml:space="preserve">agen ändrades </w:t>
      </w:r>
      <w:r w:rsidR="00574126" w:rsidRPr="00574126">
        <w:t xml:space="preserve">den 1 januari </w:t>
      </w:r>
      <w:r w:rsidR="00B873D2">
        <w:t xml:space="preserve">2020 </w:t>
      </w:r>
      <w:r w:rsidR="00574126">
        <w:t xml:space="preserve">så att </w:t>
      </w:r>
      <w:r w:rsidR="00574126" w:rsidRPr="00574126">
        <w:t xml:space="preserve">tillstånd att använda radiosändare endast </w:t>
      </w:r>
      <w:r w:rsidR="00574126">
        <w:t xml:space="preserve">får </w:t>
      </w:r>
      <w:r w:rsidR="00574126" w:rsidRPr="00574126">
        <w:t xml:space="preserve">beviljas om det kan antas att radioanvändningen inte kommer att orsaka skada för Sveriges säkerhet. Ett </w:t>
      </w:r>
      <w:r w:rsidR="00574126">
        <w:t xml:space="preserve">sådant </w:t>
      </w:r>
      <w:r w:rsidR="00574126" w:rsidRPr="00574126">
        <w:t>tillstånd kan också förenas med villkor som innehåller krav som är av betydelse för Sveriges säkerhet</w:t>
      </w:r>
      <w:r w:rsidR="00574126">
        <w:t>.</w:t>
      </w:r>
      <w:r w:rsidR="00B75C58">
        <w:t xml:space="preserve"> </w:t>
      </w:r>
    </w:p>
    <w:p w14:paraId="6E1FEA5E" w14:textId="08B247FD" w:rsidR="00FC0FAD" w:rsidRDefault="00B75C58" w:rsidP="00FC0FAD">
      <w:r w:rsidRPr="00B75C58">
        <w:t xml:space="preserve">I lagen </w:t>
      </w:r>
      <w:r w:rsidR="00993FEF" w:rsidRPr="00993FEF">
        <w:t xml:space="preserve">om elektronisk kommunikation </w:t>
      </w:r>
      <w:r w:rsidRPr="00B75C58">
        <w:t xml:space="preserve">finns även särskilda regler om integritetsskydd i fråga om </w:t>
      </w:r>
      <w:r w:rsidR="00BA7AB3">
        <w:t xml:space="preserve">uppgifter </w:t>
      </w:r>
      <w:r w:rsidRPr="00B75C58">
        <w:t xml:space="preserve">som </w:t>
      </w:r>
      <w:r w:rsidR="0033636C">
        <w:t xml:space="preserve">behandlas i </w:t>
      </w:r>
      <w:r w:rsidRPr="00B75C58">
        <w:t>samband med elektroniska kommunikationer.</w:t>
      </w:r>
      <w:r w:rsidR="0087500B">
        <w:t xml:space="preserve"> För närvarande pågår förhandlingar på EU-nivå om revidering av dessa regler. </w:t>
      </w:r>
      <w:r w:rsidR="00993FEF">
        <w:t>I fråga om generellt integritetsskydd gäller EU:s dataskyddsförordning</w:t>
      </w:r>
      <w:r w:rsidR="00993FEF" w:rsidRPr="00993FEF">
        <w:t xml:space="preserve"> </w:t>
      </w:r>
      <w:r w:rsidR="00B873D2">
        <w:t>(</w:t>
      </w:r>
      <w:r w:rsidR="00993FEF" w:rsidRPr="00993FEF">
        <w:t>2016/679</w:t>
      </w:r>
      <w:r w:rsidR="00993FEF">
        <w:t>)</w:t>
      </w:r>
      <w:r w:rsidR="00D56D99">
        <w:t xml:space="preserve"> och lag</w:t>
      </w:r>
      <w:r w:rsidR="00BA7AB3">
        <w:t>en</w:t>
      </w:r>
      <w:r w:rsidR="00D56D99">
        <w:t xml:space="preserve"> (2018</w:t>
      </w:r>
      <w:r w:rsidR="00BA7AB3">
        <w:t>:218</w:t>
      </w:r>
      <w:r w:rsidR="00D56D99">
        <w:t>) med kompletterande bestämmelser till EU:s dataskyddsförordning</w:t>
      </w:r>
      <w:r w:rsidR="00993FEF">
        <w:t xml:space="preserve">. </w:t>
      </w:r>
    </w:p>
    <w:p w14:paraId="2EEE7997" w14:textId="5A7BDCD3" w:rsidR="00845ED5" w:rsidRDefault="00845ED5" w:rsidP="00FC0FAD">
      <w:r>
        <w:t xml:space="preserve">Inom det europeiska samarbetet har en ny EU-förordning (Cybersäkerhetsakten) beslutats för att möta utmaningarna inom cybersäkerhet. Syftet är att öka kapaciteten och beredskapen genom att bland </w:t>
      </w:r>
      <w:r>
        <w:lastRenderedPageBreak/>
        <w:t xml:space="preserve">annat utveckla gemensamma system för cybersäkerhetscertifiering av produkter, tjänster och processer. Regeringen har tillsatt en utredning som har till uppgift att lämna förslag på hur </w:t>
      </w:r>
      <w:r w:rsidR="00514FE8">
        <w:t xml:space="preserve">EU-reglerna </w:t>
      </w:r>
      <w:r>
        <w:t>bör genomföras i Sverige (dir. 2019:73).</w:t>
      </w:r>
    </w:p>
    <w:p w14:paraId="1F3DBBA7" w14:textId="3CF31729" w:rsidR="00B37272" w:rsidRDefault="00783173" w:rsidP="00783173">
      <w:r w:rsidRPr="00783173">
        <w:t>När det gäller den o</w:t>
      </w:r>
      <w:r>
        <w:t xml:space="preserve">ffentliga förvaltningen har regeringen </w:t>
      </w:r>
      <w:r w:rsidR="00B37272">
        <w:t xml:space="preserve">tillsatt en utredning som </w:t>
      </w:r>
      <w:r w:rsidR="00B37272" w:rsidRPr="00B37272">
        <w:t>ska kartlägga och analysera statliga myndigheters behov av säker och kostnadseffektiv it-drift</w:t>
      </w:r>
      <w:r w:rsidR="00832A45">
        <w:t>,</w:t>
      </w:r>
      <w:bookmarkStart w:id="1" w:name="_GoBack"/>
      <w:bookmarkEnd w:id="1"/>
      <w:r w:rsidR="00B37272" w:rsidRPr="00B37272">
        <w:t xml:space="preserve"> samt hur dessa behov tillgodoses</w:t>
      </w:r>
      <w:r w:rsidR="00B37272">
        <w:t xml:space="preserve"> (dir. </w:t>
      </w:r>
      <w:r w:rsidR="00B37272" w:rsidRPr="00B37272">
        <w:t>2019:64</w:t>
      </w:r>
      <w:r w:rsidR="00B37272">
        <w:t xml:space="preserve">). </w:t>
      </w:r>
      <w:r w:rsidR="00C16246" w:rsidRPr="00C16246">
        <w:t>Utredaren ska bl.a. lämna förslag på mer varaktiga former för en samordnad statlig it-drift och tydliggöra de rättsliga förutsättningarna för att på ett säkert sätt kunna anlita privata leverantörer av it-drift.</w:t>
      </w:r>
    </w:p>
    <w:p w14:paraId="15D03792" w14:textId="0AC7F7A0" w:rsidR="00B37272" w:rsidRDefault="00B37272" w:rsidP="00783173">
      <w:r>
        <w:t xml:space="preserve">Regeringen har även </w:t>
      </w:r>
      <w:r w:rsidR="00783173">
        <w:t xml:space="preserve">uppdragit åt </w:t>
      </w:r>
      <w:r w:rsidR="00BA7AB3">
        <w:t>Myndigheten för samhällsskydd och beredskap (</w:t>
      </w:r>
      <w:r w:rsidR="00783173">
        <w:t>MSB</w:t>
      </w:r>
      <w:r w:rsidR="00BA7AB3">
        <w:t>)</w:t>
      </w:r>
      <w:r w:rsidR="00783173">
        <w:t xml:space="preserve"> att ta fram en struktur för uppföljning av det systematiska informationssäkerhetsarbetet i den offentliga förvaltningen och att genomföra riktade utbildningsinsatser för att höja nivån på informationssäkerhetsarbetet. </w:t>
      </w:r>
      <w:r w:rsidR="00514FE8">
        <w:t>Uppdraget</w:t>
      </w:r>
      <w:r w:rsidR="00783173">
        <w:t xml:space="preserve"> ska slutredovisas i mars 2021.</w:t>
      </w:r>
      <w:r w:rsidR="002226E8" w:rsidRPr="002226E8">
        <w:t xml:space="preserve"> </w:t>
      </w:r>
    </w:p>
    <w:p w14:paraId="75F71D61" w14:textId="47C03A60" w:rsidR="00783173" w:rsidRPr="00783173" w:rsidRDefault="00B37272" w:rsidP="00783173">
      <w:r>
        <w:t>Dessutom har regeringen</w:t>
      </w:r>
      <w:r w:rsidR="002226E8" w:rsidRPr="002226E8">
        <w:t xml:space="preserve"> vidtagit åtgärder för en tydligare myndighetsstyrning kopplad till informationssäkerhet och säkerhetsskydd genom återrapporteringskrav i myndigheternas regleringsbrev</w:t>
      </w:r>
      <w:r w:rsidR="002226E8">
        <w:t>.</w:t>
      </w:r>
    </w:p>
    <w:p w14:paraId="39EAEDD0" w14:textId="77777777" w:rsidR="0069244E" w:rsidRPr="00783173" w:rsidRDefault="0069244E" w:rsidP="00830D93">
      <w:pPr>
        <w:pStyle w:val="Brdtext"/>
      </w:pPr>
    </w:p>
    <w:p w14:paraId="140E03F3" w14:textId="1116B493" w:rsidR="00ED6031" w:rsidRPr="00D26AC2" w:rsidRDefault="00ED6031" w:rsidP="00830D93">
      <w:pPr>
        <w:pStyle w:val="Brdtext"/>
        <w:rPr>
          <w:lang w:val="de-DE"/>
        </w:rPr>
      </w:pPr>
      <w:r w:rsidRPr="00D26AC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305FAD88995748B2AD4EE87FD0467BCC"/>
          </w:placeholder>
          <w:dataBinding w:prefixMappings="xmlns:ns0='http://lp/documentinfo/RK' " w:xpath="/ns0:DocumentInfo[1]/ns0:BaseInfo[1]/ns0:HeaderDate[1]" w:storeItemID="{DE29AF00-7A25-4695-A8B3-1E68D14894C1}"/>
          <w:date w:fullDate="2020-08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500B" w:rsidRPr="0087500B">
            <w:rPr>
              <w:lang w:val="de-DE"/>
            </w:rPr>
            <w:t>4</w:t>
          </w:r>
          <w:r w:rsidR="00574126" w:rsidRPr="0087500B">
            <w:rPr>
              <w:lang w:val="de-DE"/>
            </w:rPr>
            <w:t xml:space="preserve"> augusti 2020</w:t>
          </w:r>
        </w:sdtContent>
      </w:sdt>
    </w:p>
    <w:p w14:paraId="1DCB1C27" w14:textId="77777777" w:rsidR="00ED6031" w:rsidRPr="00D26AC2" w:rsidRDefault="00ED6031" w:rsidP="00830D93">
      <w:pPr>
        <w:pStyle w:val="Brdtextutanavstnd"/>
        <w:rPr>
          <w:lang w:val="de-DE"/>
        </w:rPr>
      </w:pPr>
    </w:p>
    <w:p w14:paraId="1403D3AB" w14:textId="77777777" w:rsidR="00ED6031" w:rsidRPr="00D26AC2" w:rsidRDefault="00ED6031" w:rsidP="00830D93">
      <w:pPr>
        <w:pStyle w:val="Brdtextutanavstnd"/>
        <w:rPr>
          <w:lang w:val="de-DE"/>
        </w:rPr>
      </w:pPr>
    </w:p>
    <w:p w14:paraId="71DC163E" w14:textId="6B0F778A" w:rsidR="00ED6031" w:rsidRPr="00D26AC2" w:rsidRDefault="00ED6031" w:rsidP="00830D93">
      <w:pPr>
        <w:pStyle w:val="Brdtext"/>
        <w:rPr>
          <w:lang w:val="de-DE"/>
        </w:rPr>
      </w:pPr>
      <w:r w:rsidRPr="00D26AC2">
        <w:rPr>
          <w:lang w:val="de-DE"/>
        </w:rPr>
        <w:t>Anders Ygeman</w:t>
      </w:r>
    </w:p>
    <w:p w14:paraId="234E4189" w14:textId="77777777" w:rsidR="00ED6031" w:rsidRPr="00D26AC2" w:rsidRDefault="00ED6031" w:rsidP="00830D93">
      <w:pPr>
        <w:pStyle w:val="Brdtext"/>
        <w:rPr>
          <w:lang w:val="de-DE"/>
        </w:rPr>
      </w:pPr>
    </w:p>
    <w:sectPr w:rsidR="00ED6031" w:rsidRPr="00D26AC2" w:rsidSect="00ED603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0899" w14:textId="77777777" w:rsidR="00830D93" w:rsidRDefault="00830D93" w:rsidP="00A87A54">
      <w:pPr>
        <w:spacing w:after="0" w:line="240" w:lineRule="auto"/>
      </w:pPr>
      <w:r>
        <w:separator/>
      </w:r>
    </w:p>
  </w:endnote>
  <w:endnote w:type="continuationSeparator" w:id="0">
    <w:p w14:paraId="3D83653D" w14:textId="77777777" w:rsidR="00830D93" w:rsidRDefault="00830D93" w:rsidP="00A87A54">
      <w:pPr>
        <w:spacing w:after="0" w:line="240" w:lineRule="auto"/>
      </w:pPr>
      <w:r>
        <w:continuationSeparator/>
      </w:r>
    </w:p>
  </w:endnote>
  <w:endnote w:type="continuationNotice" w:id="1">
    <w:p w14:paraId="03101FBB" w14:textId="77777777" w:rsidR="004D2082" w:rsidRDefault="004D2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30D93" w:rsidRPr="00347E11" w14:paraId="3BFA1AA5" w14:textId="77777777" w:rsidTr="00830D93">
      <w:trPr>
        <w:trHeight w:val="227"/>
        <w:jc w:val="right"/>
      </w:trPr>
      <w:tc>
        <w:tcPr>
          <w:tcW w:w="708" w:type="dxa"/>
          <w:vAlign w:val="bottom"/>
        </w:tcPr>
        <w:p w14:paraId="306F6172" w14:textId="281F3193" w:rsidR="00830D93" w:rsidRPr="00B62610" w:rsidRDefault="00830D9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B167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B167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30D93" w:rsidRPr="00347E11" w14:paraId="2EC9149B" w14:textId="77777777" w:rsidTr="00830D93">
      <w:trPr>
        <w:trHeight w:val="850"/>
        <w:jc w:val="right"/>
      </w:trPr>
      <w:tc>
        <w:tcPr>
          <w:tcW w:w="708" w:type="dxa"/>
          <w:vAlign w:val="bottom"/>
        </w:tcPr>
        <w:p w14:paraId="04DD09AE" w14:textId="77777777" w:rsidR="00830D93" w:rsidRPr="00347E11" w:rsidRDefault="00830D93" w:rsidP="005606BC">
          <w:pPr>
            <w:pStyle w:val="Sidfot"/>
            <w:spacing w:line="276" w:lineRule="auto"/>
            <w:jc w:val="right"/>
          </w:pPr>
        </w:p>
      </w:tc>
    </w:tr>
  </w:tbl>
  <w:p w14:paraId="73284137" w14:textId="77777777" w:rsidR="00830D93" w:rsidRPr="005606BC" w:rsidRDefault="00830D93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30D93" w:rsidRPr="00347E11" w14:paraId="0F6C560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DE7647" w14:textId="77777777" w:rsidR="00830D93" w:rsidRPr="00347E11" w:rsidRDefault="00830D93" w:rsidP="00347E11">
          <w:pPr>
            <w:pStyle w:val="Sidfot"/>
            <w:rPr>
              <w:sz w:val="8"/>
            </w:rPr>
          </w:pPr>
        </w:p>
      </w:tc>
    </w:tr>
    <w:tr w:rsidR="00830D93" w:rsidRPr="00EE3C0F" w14:paraId="720C168E" w14:textId="77777777" w:rsidTr="00C26068">
      <w:trPr>
        <w:trHeight w:val="227"/>
      </w:trPr>
      <w:tc>
        <w:tcPr>
          <w:tcW w:w="4074" w:type="dxa"/>
        </w:tcPr>
        <w:p w14:paraId="4A2C9139" w14:textId="77777777" w:rsidR="00830D93" w:rsidRPr="00F53AEA" w:rsidRDefault="00830D9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CC1345" w14:textId="77777777" w:rsidR="00830D93" w:rsidRPr="00F53AEA" w:rsidRDefault="00830D93" w:rsidP="00F53AEA">
          <w:pPr>
            <w:pStyle w:val="Sidfot"/>
            <w:spacing w:line="276" w:lineRule="auto"/>
          </w:pPr>
        </w:p>
      </w:tc>
    </w:tr>
  </w:tbl>
  <w:p w14:paraId="54CA3348" w14:textId="77777777" w:rsidR="00830D93" w:rsidRPr="00EE3C0F" w:rsidRDefault="00830D9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D431" w14:textId="77777777" w:rsidR="00830D93" w:rsidRDefault="00830D93" w:rsidP="00A87A54">
      <w:pPr>
        <w:spacing w:after="0" w:line="240" w:lineRule="auto"/>
      </w:pPr>
      <w:r>
        <w:separator/>
      </w:r>
    </w:p>
  </w:footnote>
  <w:footnote w:type="continuationSeparator" w:id="0">
    <w:p w14:paraId="4400A124" w14:textId="77777777" w:rsidR="00830D93" w:rsidRDefault="00830D93" w:rsidP="00A87A54">
      <w:pPr>
        <w:spacing w:after="0" w:line="240" w:lineRule="auto"/>
      </w:pPr>
      <w:r>
        <w:continuationSeparator/>
      </w:r>
    </w:p>
  </w:footnote>
  <w:footnote w:type="continuationNotice" w:id="1">
    <w:p w14:paraId="4A9F5B18" w14:textId="77777777" w:rsidR="004D2082" w:rsidRDefault="004D2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30D93" w14:paraId="20097ED1" w14:textId="77777777" w:rsidTr="00C93EBA">
      <w:trPr>
        <w:trHeight w:val="227"/>
      </w:trPr>
      <w:tc>
        <w:tcPr>
          <w:tcW w:w="5534" w:type="dxa"/>
        </w:tcPr>
        <w:p w14:paraId="3BC53E2B" w14:textId="77777777" w:rsidR="00830D93" w:rsidRPr="007D73AB" w:rsidRDefault="00830D93">
          <w:pPr>
            <w:pStyle w:val="Sidhuvud"/>
          </w:pPr>
        </w:p>
      </w:tc>
      <w:tc>
        <w:tcPr>
          <w:tcW w:w="3170" w:type="dxa"/>
          <w:vAlign w:val="bottom"/>
        </w:tcPr>
        <w:p w14:paraId="18EEC64C" w14:textId="77777777" w:rsidR="00830D93" w:rsidRPr="007D73AB" w:rsidRDefault="00830D93" w:rsidP="00340DE0">
          <w:pPr>
            <w:pStyle w:val="Sidhuvud"/>
          </w:pPr>
        </w:p>
      </w:tc>
      <w:tc>
        <w:tcPr>
          <w:tcW w:w="1134" w:type="dxa"/>
        </w:tcPr>
        <w:p w14:paraId="1B3A20D0" w14:textId="77777777" w:rsidR="00830D93" w:rsidRDefault="00830D93" w:rsidP="00830D93">
          <w:pPr>
            <w:pStyle w:val="Sidhuvud"/>
          </w:pPr>
        </w:p>
      </w:tc>
    </w:tr>
    <w:tr w:rsidR="00830D93" w14:paraId="77B299D8" w14:textId="77777777" w:rsidTr="00C93EBA">
      <w:trPr>
        <w:trHeight w:val="1928"/>
      </w:trPr>
      <w:tc>
        <w:tcPr>
          <w:tcW w:w="5534" w:type="dxa"/>
        </w:tcPr>
        <w:p w14:paraId="2752D4B2" w14:textId="77777777" w:rsidR="00830D93" w:rsidRPr="00340DE0" w:rsidRDefault="00830D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F06760" wp14:editId="16BACDE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B6700E" w14:textId="77777777" w:rsidR="00830D93" w:rsidRPr="00710A6C" w:rsidRDefault="00830D93" w:rsidP="00EE3C0F">
          <w:pPr>
            <w:pStyle w:val="Sidhuvud"/>
            <w:rPr>
              <w:b/>
            </w:rPr>
          </w:pPr>
        </w:p>
        <w:p w14:paraId="04F59631" w14:textId="77777777" w:rsidR="00830D93" w:rsidRDefault="00830D93" w:rsidP="00EE3C0F">
          <w:pPr>
            <w:pStyle w:val="Sidhuvud"/>
          </w:pPr>
        </w:p>
        <w:p w14:paraId="5C8F85C1" w14:textId="77777777" w:rsidR="00830D93" w:rsidRDefault="00830D93" w:rsidP="00EE3C0F">
          <w:pPr>
            <w:pStyle w:val="Sidhuvud"/>
          </w:pPr>
        </w:p>
        <w:p w14:paraId="090B208C" w14:textId="77777777" w:rsidR="00830D93" w:rsidRDefault="00830D93" w:rsidP="00EE3C0F">
          <w:pPr>
            <w:pStyle w:val="Sidhuvud"/>
          </w:pPr>
        </w:p>
        <w:p w14:paraId="0AEC4FC3" w14:textId="423385A4" w:rsidR="00830D93" w:rsidRDefault="00067989" w:rsidP="00EE3C0F">
          <w:pPr>
            <w:pStyle w:val="Sidhuvud"/>
          </w:pPr>
          <w:r w:rsidRPr="00067989">
            <w:t>I2020/01996/D</w:t>
          </w:r>
        </w:p>
        <w:sdt>
          <w:sdtPr>
            <w:alias w:val="DocNumber"/>
            <w:tag w:val="DocNumber"/>
            <w:id w:val="1726028884"/>
            <w:placeholder>
              <w:docPart w:val="D009946E6B754316832BB7C52C9EA719"/>
            </w:placeholder>
            <w:showingPlcHdr/>
            <w:dataBinding w:prefixMappings="xmlns:ns0='http://lp/documentinfo/RK' " w:xpath="/ns0:DocumentInfo[1]/ns0:BaseInfo[1]/ns0:DocNumber[1]" w:storeItemID="{DE29AF00-7A25-4695-A8B3-1E68D14894C1}"/>
            <w:text/>
          </w:sdtPr>
          <w:sdtEndPr/>
          <w:sdtContent>
            <w:p w14:paraId="26BCA875" w14:textId="77777777" w:rsidR="00830D93" w:rsidRDefault="00830D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976852" w14:textId="77777777" w:rsidR="00830D93" w:rsidRDefault="00830D93" w:rsidP="00EE3C0F">
          <w:pPr>
            <w:pStyle w:val="Sidhuvud"/>
          </w:pPr>
        </w:p>
      </w:tc>
      <w:tc>
        <w:tcPr>
          <w:tcW w:w="1134" w:type="dxa"/>
        </w:tcPr>
        <w:p w14:paraId="0189E723" w14:textId="77777777" w:rsidR="00830D93" w:rsidRDefault="00830D93" w:rsidP="0094502D">
          <w:pPr>
            <w:pStyle w:val="Sidhuvud"/>
          </w:pPr>
        </w:p>
        <w:p w14:paraId="2274D8EC" w14:textId="77777777" w:rsidR="00830D93" w:rsidRPr="0094502D" w:rsidRDefault="00830D93" w:rsidP="00EC71A6">
          <w:pPr>
            <w:pStyle w:val="Sidhuvud"/>
          </w:pPr>
        </w:p>
      </w:tc>
    </w:tr>
    <w:tr w:rsidR="00830D93" w14:paraId="46E1F47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E489E28E4AB481A902BE4BC849ABE31"/>
            </w:placeholder>
          </w:sdtPr>
          <w:sdtEndPr>
            <w:rPr>
              <w:b w:val="0"/>
            </w:rPr>
          </w:sdtEndPr>
          <w:sdtContent>
            <w:p w14:paraId="19C4DD15" w14:textId="0EB555EC" w:rsidR="00830D93" w:rsidRPr="00ED6031" w:rsidRDefault="00067989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830D93" w:rsidRPr="00ED6031">
                <w:rPr>
                  <w:b/>
                </w:rPr>
                <w:t>departementet</w:t>
              </w:r>
            </w:p>
            <w:p w14:paraId="30623630" w14:textId="3B762E1B" w:rsidR="00BA49D4" w:rsidRDefault="00830D93" w:rsidP="00340DE0">
              <w:pPr>
                <w:pStyle w:val="Sidhuvud"/>
              </w:pPr>
              <w:r w:rsidRPr="00ED6031">
                <w:t>Energi- och digitaliseringsministern</w:t>
              </w:r>
            </w:p>
          </w:sdtContent>
        </w:sdt>
        <w:p w14:paraId="3FD392F5" w14:textId="7DABB74B" w:rsidR="00BA49D4" w:rsidRDefault="00BA49D4" w:rsidP="00BA49D4"/>
        <w:p w14:paraId="3FA3A72B" w14:textId="4DFEF27B" w:rsidR="00BA49D4" w:rsidRPr="00BA49D4" w:rsidRDefault="00BA49D4" w:rsidP="00BA49D4"/>
      </w:tc>
      <w:sdt>
        <w:sdtPr>
          <w:alias w:val="Recipient"/>
          <w:tag w:val="ccRKShow_Recipient"/>
          <w:id w:val="-28344517"/>
          <w:placeholder>
            <w:docPart w:val="BF83B79813074DCEBB234261C6525CFB"/>
          </w:placeholder>
          <w:dataBinding w:prefixMappings="xmlns:ns0='http://lp/documentinfo/RK' " w:xpath="/ns0:DocumentInfo[1]/ns0:BaseInfo[1]/ns0:Recipient[1]" w:storeItemID="{DE29AF00-7A25-4695-A8B3-1E68D14894C1}"/>
          <w:text w:multiLine="1"/>
        </w:sdtPr>
        <w:sdtEndPr/>
        <w:sdtContent>
          <w:tc>
            <w:tcPr>
              <w:tcW w:w="3170" w:type="dxa"/>
            </w:tcPr>
            <w:p w14:paraId="42C594D2" w14:textId="77777777" w:rsidR="00830D93" w:rsidRDefault="00830D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EB1DC6" w14:textId="77777777" w:rsidR="00830D93" w:rsidRDefault="00830D93" w:rsidP="003E6020">
          <w:pPr>
            <w:pStyle w:val="Sidhuvud"/>
          </w:pPr>
        </w:p>
      </w:tc>
    </w:tr>
  </w:tbl>
  <w:p w14:paraId="656C7AA1" w14:textId="77777777" w:rsidR="00830D93" w:rsidRDefault="00830D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3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6798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518"/>
    <w:rsid w:val="00126E6B"/>
    <w:rsid w:val="00130EC3"/>
    <w:rsid w:val="001318F5"/>
    <w:rsid w:val="001331B1"/>
    <w:rsid w:val="00134837"/>
    <w:rsid w:val="00135111"/>
    <w:rsid w:val="001428E2"/>
    <w:rsid w:val="00165249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26E8"/>
    <w:rsid w:val="00223AD6"/>
    <w:rsid w:val="0022666A"/>
    <w:rsid w:val="00227E43"/>
    <w:rsid w:val="002315F5"/>
    <w:rsid w:val="00233D52"/>
    <w:rsid w:val="00237147"/>
    <w:rsid w:val="00242AD1"/>
    <w:rsid w:val="0024412C"/>
    <w:rsid w:val="002509E3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0A2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4D80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636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658D"/>
    <w:rsid w:val="00370311"/>
    <w:rsid w:val="0037449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2D9"/>
    <w:rsid w:val="003B0C81"/>
    <w:rsid w:val="003B58DE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07A"/>
    <w:rsid w:val="00415163"/>
    <w:rsid w:val="004157BE"/>
    <w:rsid w:val="0042068E"/>
    <w:rsid w:val="00422030"/>
    <w:rsid w:val="00422A7F"/>
    <w:rsid w:val="004244DC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2082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4FE8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126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7193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244E"/>
    <w:rsid w:val="006938D3"/>
    <w:rsid w:val="0069523C"/>
    <w:rsid w:val="006962CA"/>
    <w:rsid w:val="00696A95"/>
    <w:rsid w:val="006A09DA"/>
    <w:rsid w:val="006A1835"/>
    <w:rsid w:val="006A2625"/>
    <w:rsid w:val="006B167E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717"/>
    <w:rsid w:val="00773075"/>
    <w:rsid w:val="00773F36"/>
    <w:rsid w:val="00776254"/>
    <w:rsid w:val="007769FC"/>
    <w:rsid w:val="00777CFF"/>
    <w:rsid w:val="007815BC"/>
    <w:rsid w:val="00782B3F"/>
    <w:rsid w:val="00782E3C"/>
    <w:rsid w:val="00783173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0D93"/>
    <w:rsid w:val="00832661"/>
    <w:rsid w:val="00832A45"/>
    <w:rsid w:val="008349AA"/>
    <w:rsid w:val="008375D5"/>
    <w:rsid w:val="00841486"/>
    <w:rsid w:val="00842BC9"/>
    <w:rsid w:val="008431AF"/>
    <w:rsid w:val="0084476E"/>
    <w:rsid w:val="00845ED5"/>
    <w:rsid w:val="008504F6"/>
    <w:rsid w:val="008573B9"/>
    <w:rsid w:val="0085782D"/>
    <w:rsid w:val="00863BB7"/>
    <w:rsid w:val="008730FD"/>
    <w:rsid w:val="00873DA1"/>
    <w:rsid w:val="0087500B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B2F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3FEF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BCB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272"/>
    <w:rsid w:val="00B4129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C58"/>
    <w:rsid w:val="00B80840"/>
    <w:rsid w:val="00B815FC"/>
    <w:rsid w:val="00B82A05"/>
    <w:rsid w:val="00B84409"/>
    <w:rsid w:val="00B84E2D"/>
    <w:rsid w:val="00B873D2"/>
    <w:rsid w:val="00B927C9"/>
    <w:rsid w:val="00B96EFA"/>
    <w:rsid w:val="00BA49D4"/>
    <w:rsid w:val="00BA7AB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5B68"/>
    <w:rsid w:val="00C1410E"/>
    <w:rsid w:val="00C141C6"/>
    <w:rsid w:val="00C1624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859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AC2"/>
    <w:rsid w:val="00D279D8"/>
    <w:rsid w:val="00D27C8E"/>
    <w:rsid w:val="00D3026A"/>
    <w:rsid w:val="00D32D62"/>
    <w:rsid w:val="00D333AC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6D99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7749"/>
    <w:rsid w:val="00D921FD"/>
    <w:rsid w:val="00D93714"/>
    <w:rsid w:val="00D94034"/>
    <w:rsid w:val="00D95424"/>
    <w:rsid w:val="00DA4084"/>
    <w:rsid w:val="00DA4C7B"/>
    <w:rsid w:val="00DA56A9"/>
    <w:rsid w:val="00DA5A54"/>
    <w:rsid w:val="00DA5C0D"/>
    <w:rsid w:val="00DB4E26"/>
    <w:rsid w:val="00DB714B"/>
    <w:rsid w:val="00DC1025"/>
    <w:rsid w:val="00DC10F6"/>
    <w:rsid w:val="00DC3E45"/>
    <w:rsid w:val="00DC4598"/>
    <w:rsid w:val="00DD02C2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0CDA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133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031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EF2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0FAD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7AE746"/>
  <w15:docId w15:val="{C0CD035B-2016-4833-A2E4-49F65F7A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946E6B754316832BB7C52C9EA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C5F96-6348-470D-A2FA-925A56F1FD95}"/>
      </w:docPartPr>
      <w:docPartBody>
        <w:p w:rsidR="00D74C54" w:rsidRDefault="004A29C1" w:rsidP="004A29C1">
          <w:pPr>
            <w:pStyle w:val="D009946E6B754316832BB7C52C9EA7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489E28E4AB481A902BE4BC849AB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2173E-C35D-4196-BBA0-21CC9B8B5670}"/>
      </w:docPartPr>
      <w:docPartBody>
        <w:p w:rsidR="00D74C54" w:rsidRDefault="004A29C1" w:rsidP="004A29C1">
          <w:pPr>
            <w:pStyle w:val="4E489E28E4AB481A902BE4BC849AB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83B79813074DCEBB234261C6525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C224C-45A7-417B-A08F-6701FE578ADD}"/>
      </w:docPartPr>
      <w:docPartBody>
        <w:p w:rsidR="00D74C54" w:rsidRDefault="004A29C1" w:rsidP="004A29C1">
          <w:pPr>
            <w:pStyle w:val="BF83B79813074DCEBB234261C6525C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5FAD88995748B2AD4EE87FD0467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A9A84-313B-4F97-949D-B05400C558A3}"/>
      </w:docPartPr>
      <w:docPartBody>
        <w:p w:rsidR="00D74C54" w:rsidRDefault="004A29C1" w:rsidP="004A29C1">
          <w:pPr>
            <w:pStyle w:val="305FAD88995748B2AD4EE87FD0467B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C1"/>
    <w:rsid w:val="004A29C1"/>
    <w:rsid w:val="00D74C54"/>
    <w:rsid w:val="00D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E8772CBDB4485D9B8492824816BAF1">
    <w:name w:val="6AE8772CBDB4485D9B8492824816BAF1"/>
    <w:rsid w:val="004A29C1"/>
  </w:style>
  <w:style w:type="character" w:styleId="Platshllartext">
    <w:name w:val="Placeholder Text"/>
    <w:basedOn w:val="Standardstycketeckensnitt"/>
    <w:uiPriority w:val="99"/>
    <w:semiHidden/>
    <w:rsid w:val="004A29C1"/>
    <w:rPr>
      <w:noProof w:val="0"/>
      <w:color w:val="808080"/>
    </w:rPr>
  </w:style>
  <w:style w:type="paragraph" w:customStyle="1" w:styleId="F4EC002106EE474FABCFA6FEFF4CF38F">
    <w:name w:val="F4EC002106EE474FABCFA6FEFF4CF38F"/>
    <w:rsid w:val="004A29C1"/>
  </w:style>
  <w:style w:type="paragraph" w:customStyle="1" w:styleId="3090891DFDB64931A9308C0D6B02547D">
    <w:name w:val="3090891DFDB64931A9308C0D6B02547D"/>
    <w:rsid w:val="004A29C1"/>
  </w:style>
  <w:style w:type="paragraph" w:customStyle="1" w:styleId="F1D0489E43D645A7AB8A5C06FE07C874">
    <w:name w:val="F1D0489E43D645A7AB8A5C06FE07C874"/>
    <w:rsid w:val="004A29C1"/>
  </w:style>
  <w:style w:type="paragraph" w:customStyle="1" w:styleId="BD685280A5BF44A18C38347E2B3CE673">
    <w:name w:val="BD685280A5BF44A18C38347E2B3CE673"/>
    <w:rsid w:val="004A29C1"/>
  </w:style>
  <w:style w:type="paragraph" w:customStyle="1" w:styleId="D009946E6B754316832BB7C52C9EA719">
    <w:name w:val="D009946E6B754316832BB7C52C9EA719"/>
    <w:rsid w:val="004A29C1"/>
  </w:style>
  <w:style w:type="paragraph" w:customStyle="1" w:styleId="CC7297B322064178B8A6667EB41BF144">
    <w:name w:val="CC7297B322064178B8A6667EB41BF144"/>
    <w:rsid w:val="004A29C1"/>
  </w:style>
  <w:style w:type="paragraph" w:customStyle="1" w:styleId="E5E5244569A54A23A896A3D756F8EA17">
    <w:name w:val="E5E5244569A54A23A896A3D756F8EA17"/>
    <w:rsid w:val="004A29C1"/>
  </w:style>
  <w:style w:type="paragraph" w:customStyle="1" w:styleId="1DF2FD5555364DDB9027AE2160BCFE0E">
    <w:name w:val="1DF2FD5555364DDB9027AE2160BCFE0E"/>
    <w:rsid w:val="004A29C1"/>
  </w:style>
  <w:style w:type="paragraph" w:customStyle="1" w:styleId="4E489E28E4AB481A902BE4BC849ABE31">
    <w:name w:val="4E489E28E4AB481A902BE4BC849ABE31"/>
    <w:rsid w:val="004A29C1"/>
  </w:style>
  <w:style w:type="paragraph" w:customStyle="1" w:styleId="BF83B79813074DCEBB234261C6525CFB">
    <w:name w:val="BF83B79813074DCEBB234261C6525CFB"/>
    <w:rsid w:val="004A29C1"/>
  </w:style>
  <w:style w:type="paragraph" w:customStyle="1" w:styleId="E0C56FCB38E04CBB9B9743DD7FE2BF0E">
    <w:name w:val="E0C56FCB38E04CBB9B9743DD7FE2BF0E"/>
    <w:rsid w:val="004A29C1"/>
  </w:style>
  <w:style w:type="paragraph" w:customStyle="1" w:styleId="4AE957E10CEA4ADC9A39E2B826C5DCF8">
    <w:name w:val="4AE957E10CEA4ADC9A39E2B826C5DCF8"/>
    <w:rsid w:val="004A29C1"/>
  </w:style>
  <w:style w:type="paragraph" w:customStyle="1" w:styleId="129CA2D6EBAC4A9BB56D9C818F131135">
    <w:name w:val="129CA2D6EBAC4A9BB56D9C818F131135"/>
    <w:rsid w:val="004A29C1"/>
  </w:style>
  <w:style w:type="paragraph" w:customStyle="1" w:styleId="CECE7422FA044CF59F9C3D2F8FD6F444">
    <w:name w:val="CECE7422FA044CF59F9C3D2F8FD6F444"/>
    <w:rsid w:val="004A29C1"/>
  </w:style>
  <w:style w:type="paragraph" w:customStyle="1" w:styleId="6BE008D9E3384DB79F84143A1FC13360">
    <w:name w:val="6BE008D9E3384DB79F84143A1FC13360"/>
    <w:rsid w:val="004A29C1"/>
  </w:style>
  <w:style w:type="paragraph" w:customStyle="1" w:styleId="305FAD88995748B2AD4EE87FD0467BCC">
    <w:name w:val="305FAD88995748B2AD4EE87FD0467BCC"/>
    <w:rsid w:val="004A29C1"/>
  </w:style>
  <w:style w:type="paragraph" w:customStyle="1" w:styleId="1366903C95654E23967AF92DFE7330C3">
    <w:name w:val="1366903C95654E23967AF92DFE7330C3"/>
    <w:rsid w:val="004A2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2020-08-04T00:00:00</HeaderDate>
    <Office/>
    <Dnr>N2020/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/yta/i-d/arendehantering/Riksdagsfrgor och interpellationer och frgestund i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ca60697a-7e71-442e-a507-2f54a33b3038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A925-6AE5-444B-AB11-18B999822287}"/>
</file>

<file path=customXml/itemProps2.xml><?xml version="1.0" encoding="utf-8"?>
<ds:datastoreItem xmlns:ds="http://schemas.openxmlformats.org/officeDocument/2006/customXml" ds:itemID="{DB2886B3-6D45-4129-B2A9-AEF5DA0CA2B0}"/>
</file>

<file path=customXml/itemProps3.xml><?xml version="1.0" encoding="utf-8"?>
<ds:datastoreItem xmlns:ds="http://schemas.openxmlformats.org/officeDocument/2006/customXml" ds:itemID="{DE29AF00-7A25-4695-A8B3-1E68D14894C1}"/>
</file>

<file path=customXml/itemProps4.xml><?xml version="1.0" encoding="utf-8"?>
<ds:datastoreItem xmlns:ds="http://schemas.openxmlformats.org/officeDocument/2006/customXml" ds:itemID="{38D704EA-40B2-4745-950E-70CAB0958F0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B2886B3-6D45-4129-B2A9-AEF5DA0CA2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CD7663-43CC-48C5-B452-161BD7DC6CF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5CEA760-D7CA-4B64-923E-E07B79269F17}"/>
</file>

<file path=customXml/itemProps8.xml><?xml version="1.0" encoding="utf-8"?>
<ds:datastoreItem xmlns:ds="http://schemas.openxmlformats.org/officeDocument/2006/customXml" ds:itemID="{6CBBB6D1-DA13-449F-8B9A-17FE66613E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1838 av Alexandra Anstrell (M) Sveriges digitala säkerhet och integritet.docx</dc:title>
  <dc:subject/>
  <dc:creator>Nina Björesten</dc:creator>
  <cp:keywords/>
  <dc:description/>
  <cp:lastModifiedBy>Nina Björesten</cp:lastModifiedBy>
  <cp:revision>25</cp:revision>
  <cp:lastPrinted>2019-02-11T10:08:00Z</cp:lastPrinted>
  <dcterms:created xsi:type="dcterms:W3CDTF">2020-07-22T13:04:00Z</dcterms:created>
  <dcterms:modified xsi:type="dcterms:W3CDTF">2020-07-29T13:02:00Z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251c7e7b-14dd-430b-a5b0-df524ab75eaf</vt:lpwstr>
  </property>
  <property fmtid="{D5CDD505-2E9C-101B-9397-08002B2CF9AE}" pid="6" name="Order">
    <vt:r8>532000</vt:r8>
  </property>
</Properties>
</file>