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25D4" w14:textId="156C8AC9" w:rsidR="00133ECF" w:rsidRDefault="00133ECF" w:rsidP="00DA0661">
      <w:pPr>
        <w:pStyle w:val="Rubrik"/>
      </w:pPr>
      <w:bookmarkStart w:id="0" w:name="Start"/>
      <w:bookmarkEnd w:id="0"/>
      <w:r>
        <w:t>Svar på fråga 20</w:t>
      </w:r>
      <w:r w:rsidR="00F31822">
        <w:t>19</w:t>
      </w:r>
      <w:r>
        <w:t>/</w:t>
      </w:r>
      <w:r w:rsidR="00F31822">
        <w:t>20</w:t>
      </w:r>
      <w:r>
        <w:t>:</w:t>
      </w:r>
      <w:r w:rsidR="0097189D">
        <w:t>1</w:t>
      </w:r>
      <w:r w:rsidR="00670C0A">
        <w:t>320</w:t>
      </w:r>
      <w:r>
        <w:t xml:space="preserve"> av </w:t>
      </w:r>
      <w:r w:rsidR="00670C0A">
        <w:t>Roger Haddad</w:t>
      </w:r>
      <w:r>
        <w:t xml:space="preserve"> (</w:t>
      </w:r>
      <w:r w:rsidR="00670C0A">
        <w:t>L</w:t>
      </w:r>
      <w:r>
        <w:t>)</w:t>
      </w:r>
      <w:r>
        <w:br/>
      </w:r>
      <w:r w:rsidR="00670C0A" w:rsidRPr="00670C0A">
        <w:t>Förordningen om distansundervisning i grundskolan</w:t>
      </w:r>
    </w:p>
    <w:p w14:paraId="2E9CD4D8" w14:textId="4A5528CA" w:rsidR="0068448B" w:rsidRDefault="00670C0A" w:rsidP="00FA12BB">
      <w:pPr>
        <w:pStyle w:val="Brdtext"/>
      </w:pPr>
      <w:bookmarkStart w:id="1" w:name="_Hlk40098265"/>
      <w:r>
        <w:t>Roger Haddad</w:t>
      </w:r>
      <w:r w:rsidR="00133ECF">
        <w:t xml:space="preserve"> har</w:t>
      </w:r>
      <w:r w:rsidR="00FA12BB">
        <w:t>, med hänvisning till att</w:t>
      </w:r>
      <w:r w:rsidR="00133ECF">
        <w:t xml:space="preserve"> </w:t>
      </w:r>
      <w:r w:rsidR="00FA12BB">
        <w:t>regeringen har beslutat förordning</w:t>
      </w:r>
      <w:r w:rsidR="007E5592">
        <w:t>en (2020:115)</w:t>
      </w:r>
      <w:r w:rsidR="00FA12BB">
        <w:t xml:space="preserve"> </w:t>
      </w:r>
      <w:r w:rsidR="007E5592" w:rsidRPr="007E5592">
        <w:t xml:space="preserve">om utbildning på skolområdet och annan pedagogisk verksamhet vid spridning av viss smitta </w:t>
      </w:r>
      <w:r w:rsidR="00FA12BB">
        <w:t xml:space="preserve">som </w:t>
      </w:r>
      <w:r w:rsidR="007E5592">
        <w:t xml:space="preserve">bl.a. </w:t>
      </w:r>
      <w:r w:rsidR="00FA12BB">
        <w:t xml:space="preserve">öppnar för grundskolor att under vissa förhållanden bedriva distansundervisning, </w:t>
      </w:r>
      <w:r w:rsidR="00133ECF">
        <w:t xml:space="preserve">frågat </w:t>
      </w:r>
      <w:r w:rsidR="00F31822">
        <w:t xml:space="preserve">mig </w:t>
      </w:r>
      <w:r>
        <w:t>vilka åtgärder jag och regeringen kommer att vidta för att förordningens intentioner ska uppfyllas</w:t>
      </w:r>
      <w:r w:rsidR="00057A1D">
        <w:t>.</w:t>
      </w:r>
    </w:p>
    <w:bookmarkEnd w:id="1"/>
    <w:p w14:paraId="368DA574" w14:textId="400AAA5F" w:rsidR="00670C0A" w:rsidRDefault="00670C0A" w:rsidP="00670C0A">
      <w:pPr>
        <w:pStyle w:val="Brdtext"/>
      </w:pPr>
      <w:r>
        <w:t xml:space="preserve">Det rådande läget med anledning av covid-19 innebär stora svårigheter i skolväsendet. </w:t>
      </w:r>
      <w:r w:rsidR="0083021A" w:rsidRPr="0083021A">
        <w:t>Elever, lärare, rektorer och alla andra skolans vardagshjältar gör stora ansträngningar för att skolan ska fungera i ett svårt läge. Det här är en tuff tid med många uppoffringar.</w:t>
      </w:r>
    </w:p>
    <w:p w14:paraId="6F1CC65A" w14:textId="4C4836BD" w:rsidR="00833C11" w:rsidRDefault="00670C0A" w:rsidP="00670C0A">
      <w:pPr>
        <w:pStyle w:val="Brdtext"/>
      </w:pPr>
      <w:bookmarkStart w:id="2" w:name="_Hlk40097308"/>
      <w:r>
        <w:t xml:space="preserve">För att underlätta för huvudmännen att tillförsäkra eleverna </w:t>
      </w:r>
      <w:r w:rsidR="006C6AD0">
        <w:t xml:space="preserve">deras </w:t>
      </w:r>
      <w:r>
        <w:t xml:space="preserve">rätt till utbildning enligt skollagen (2010:800) </w:t>
      </w:r>
      <w:r w:rsidR="00B735DD">
        <w:t>beslutade</w:t>
      </w:r>
      <w:r>
        <w:t xml:space="preserve"> regeringen den 13 mars 2020 förordningen (2020:115) om utbildning på skolområdet och annan pedagogisk verksamhet vid spridning av viss smitta. </w:t>
      </w:r>
      <w:bookmarkEnd w:id="2"/>
      <w:r>
        <w:t>Förordningen innehåller bl</w:t>
      </w:r>
      <w:r w:rsidR="00752AAA">
        <w:t xml:space="preserve">.a. </w:t>
      </w:r>
      <w:r>
        <w:t xml:space="preserve">bestämmelser som ger huvudmännen möjlighet att organisera undervisningen på annat sätt och vid andra tidpunkter än vad som annars är </w:t>
      </w:r>
      <w:bookmarkStart w:id="3" w:name="_GoBack"/>
      <w:r>
        <w:t xml:space="preserve">möjligt enligt skollagen. Regeringen har vidare beslutat om ändringar i denna </w:t>
      </w:r>
      <w:r w:rsidR="00C12793">
        <w:t xml:space="preserve">förordning </w:t>
      </w:r>
      <w:r>
        <w:t xml:space="preserve">den 20 mars, 2 april och 24 april. </w:t>
      </w:r>
    </w:p>
    <w:p w14:paraId="7F729620" w14:textId="79A719F4" w:rsidR="00833C11" w:rsidRDefault="00AF0DB9" w:rsidP="00833C11">
      <w:pPr>
        <w:pStyle w:val="Brdtext"/>
      </w:pPr>
      <w:r>
        <w:t>F</w:t>
      </w:r>
      <w:r w:rsidR="00833C11">
        <w:t>örordningsändringen</w:t>
      </w:r>
      <w:r>
        <w:t xml:space="preserve"> den 24 april</w:t>
      </w:r>
      <w:r w:rsidR="00833C11">
        <w:t xml:space="preserve"> </w:t>
      </w:r>
      <w:r w:rsidR="00A712DD">
        <w:t>möjliggör</w:t>
      </w:r>
      <w:r w:rsidR="00B735DD">
        <w:t>,</w:t>
      </w:r>
      <w:r w:rsidR="00A712DD">
        <w:t xml:space="preserve"> </w:t>
      </w:r>
      <w:r w:rsidR="00833C11">
        <w:t xml:space="preserve">som Roger Haddad </w:t>
      </w:r>
      <w:r w:rsidR="007B4315">
        <w:t>be</w:t>
      </w:r>
      <w:r w:rsidR="00833C11">
        <w:t>skriver</w:t>
      </w:r>
      <w:r w:rsidR="00B735DD">
        <w:t>,</w:t>
      </w:r>
      <w:r w:rsidR="00833C11">
        <w:t xml:space="preserve"> att </w:t>
      </w:r>
      <w:r w:rsidRPr="00AF0DB9">
        <w:t>lärare och elever som behöver vara hemma i enlighet med en rekommendation från Folkhälsomyndigheten som avser sjukdomen covid-19, men som inte är sjuka, kan ge eller få fjärr- eller distansundervisning även om skolan är öppen.</w:t>
      </w:r>
      <w:r w:rsidR="00F86A63">
        <w:t xml:space="preserve"> </w:t>
      </w:r>
      <w:r w:rsidR="00833C11">
        <w:t xml:space="preserve">Det är viktigt att poängtera att detta är en möjlighet – </w:t>
      </w:r>
      <w:bookmarkEnd w:id="3"/>
      <w:r w:rsidR="00833C11">
        <w:lastRenderedPageBreak/>
        <w:t xml:space="preserve">inte en skyldighet. Huvudmän och rektorer som väljer att använda denna möjlighet behöver organisera utbildningen på ett sätt som ger en rimlig arbetssituation för både lärare och elever. </w:t>
      </w:r>
      <w:r w:rsidR="00F80667">
        <w:t>Förordningen</w:t>
      </w:r>
      <w:r w:rsidR="00930D4D" w:rsidRPr="00930D4D">
        <w:t xml:space="preserve"> innebär inte att lärare förväntas utföra dubbla arbetsuppgifter som att både undervisa i skolan och samtidigt leda fjärr- eller distansundervisning.</w:t>
      </w:r>
      <w:r w:rsidR="002F06BB" w:rsidRPr="002F06BB">
        <w:t xml:space="preserve"> Arbetsgivaren ska systematiskt planera, leda och kontrollera verksamheten på ett sätt som leder till att arbetsmiljön uppfyller föreskrivna krav på en god arbetsmiljö. Hur till exempel lärares arbete ska organiseras om vissa elever ges distansundervisning medan andra elever får undervisning i skolenhetens lokaler är en fråga som behöver lösas inom ramen för arbetsmiljöansvaret.</w:t>
      </w:r>
    </w:p>
    <w:p w14:paraId="30B94C22" w14:textId="138871EC" w:rsidR="00F70701" w:rsidRDefault="00F80667" w:rsidP="007224E7">
      <w:r w:rsidRPr="00F80667">
        <w:t xml:space="preserve">Det behövs dock stöd för att organisera verksamheterna så att arbetssituationen i </w:t>
      </w:r>
      <w:r w:rsidR="006C6AD0">
        <w:t>skolväsendet</w:t>
      </w:r>
      <w:r w:rsidRPr="00F80667">
        <w:t xml:space="preserve"> blir rimlig.</w:t>
      </w:r>
      <w:r>
        <w:t xml:space="preserve"> </w:t>
      </w:r>
      <w:r w:rsidR="0077286F">
        <w:t>R</w:t>
      </w:r>
      <w:r>
        <w:t xml:space="preserve">egeringen </w:t>
      </w:r>
      <w:r w:rsidR="0077286F">
        <w:t xml:space="preserve">gav därför </w:t>
      </w:r>
      <w:r>
        <w:t xml:space="preserve">den 30 april Statens </w:t>
      </w:r>
      <w:r w:rsidR="0077286F">
        <w:t>s</w:t>
      </w:r>
      <w:r>
        <w:t xml:space="preserve">kolverk i uppdrag </w:t>
      </w:r>
      <w:r w:rsidRPr="00F80667">
        <w:t xml:space="preserve">att genomföra insatser för att stödja </w:t>
      </w:r>
      <w:r w:rsidR="002F06BB">
        <w:t xml:space="preserve">bl.a. </w:t>
      </w:r>
      <w:r w:rsidRPr="00F80667">
        <w:t>huvudmän</w:t>
      </w:r>
      <w:r w:rsidR="002F06BB">
        <w:t xml:space="preserve"> och </w:t>
      </w:r>
      <w:r w:rsidRPr="00F80667">
        <w:t>rektorer i skolväsendet under utbrottet av nya coronaviruset</w:t>
      </w:r>
      <w:r w:rsidR="0077286F">
        <w:t>.</w:t>
      </w:r>
      <w:r w:rsidRPr="00F80667">
        <w:t xml:space="preserve"> </w:t>
      </w:r>
      <w:r w:rsidR="0077286F" w:rsidRPr="0077286F">
        <w:t>Uppdraget innebär att Skolverket, i dialog med bland annat huvudmannaorganisationerna och de fackliga organisationerna, ska ge stöd för hur verksamheterna kan organiseras så att arbetssituationen för personalen blir rimlig.</w:t>
      </w:r>
      <w:r w:rsidR="002F06BB">
        <w:t xml:space="preserve"> </w:t>
      </w:r>
      <w:r w:rsidRPr="00F80667">
        <w:t xml:space="preserve">Stödet </w:t>
      </w:r>
      <w:r w:rsidR="007B4315">
        <w:t>finns</w:t>
      </w:r>
      <w:r w:rsidR="002F06BB">
        <w:t xml:space="preserve"> </w:t>
      </w:r>
      <w:r w:rsidRPr="00F80667">
        <w:t xml:space="preserve">på plats </w:t>
      </w:r>
      <w:r w:rsidR="007B4315">
        <w:t xml:space="preserve">på Skolverkets </w:t>
      </w:r>
      <w:r w:rsidR="00FB54C8">
        <w:t xml:space="preserve">webbplats </w:t>
      </w:r>
      <w:r w:rsidR="007B4315">
        <w:t>s</w:t>
      </w:r>
      <w:r w:rsidRPr="00F80667">
        <w:t>edan den 7 maj</w:t>
      </w:r>
      <w:r w:rsidR="00B30E2D">
        <w:t>. Det är viktigt att poängtera att stödet kontinuerligt ska</w:t>
      </w:r>
      <w:r w:rsidR="00E12B17">
        <w:t xml:space="preserve"> uppdatera</w:t>
      </w:r>
      <w:r w:rsidR="00B30E2D">
        <w:t>s.</w:t>
      </w:r>
      <w:r w:rsidR="00E12B17">
        <w:t xml:space="preserve"> </w:t>
      </w:r>
      <w:r w:rsidR="00B30E2D">
        <w:t>På så sätt kan det anpassas så att det möter de behov som finns hos målgrupperna.</w:t>
      </w:r>
    </w:p>
    <w:p w14:paraId="098441A9" w14:textId="4F8337B1" w:rsidR="00F80667" w:rsidRDefault="00F80667" w:rsidP="00833C11">
      <w:pPr>
        <w:pStyle w:val="Brdtext"/>
      </w:pPr>
      <w:r w:rsidRPr="00F80667">
        <w:t>Syftet med de beslut</w:t>
      </w:r>
      <w:r w:rsidR="002F06BB">
        <w:t xml:space="preserve"> som</w:t>
      </w:r>
      <w:r w:rsidRPr="00F80667">
        <w:t xml:space="preserve"> regeringen har tagit är att underlätta för huvudmännen att tillförsäkra </w:t>
      </w:r>
      <w:r w:rsidR="00F86A63">
        <w:t xml:space="preserve">alla </w:t>
      </w:r>
      <w:r w:rsidRPr="00F80667">
        <w:t>elever</w:t>
      </w:r>
      <w:r w:rsidR="002F06BB">
        <w:t>s</w:t>
      </w:r>
      <w:r w:rsidRPr="00F80667">
        <w:t xml:space="preserve"> rä</w:t>
      </w:r>
      <w:r>
        <w:t>tt</w:t>
      </w:r>
      <w:r w:rsidR="002F06BB">
        <w:t xml:space="preserve"> till utbildning</w:t>
      </w:r>
      <w:r>
        <w:t xml:space="preserve">. </w:t>
      </w:r>
      <w:r w:rsidRPr="00F80667">
        <w:t xml:space="preserve">Regeringen har lättat på olika </w:t>
      </w:r>
      <w:r w:rsidR="002F06BB">
        <w:t>bestämmelser</w:t>
      </w:r>
      <w:r w:rsidRPr="00F80667">
        <w:t xml:space="preserve"> för att göra det möjligt för skolans huvudmän att hantera en mycket svår situation. Vi litar på att skolans aktörer lever upp till det förtroendet. Skulle det däremot komma fram att huvudmän försöker utnyttja läget kommer </w:t>
      </w:r>
      <w:r w:rsidR="006C6AD0">
        <w:t>regeringen</w:t>
      </w:r>
      <w:r w:rsidR="006C6AD0" w:rsidRPr="00F80667">
        <w:t xml:space="preserve"> </w:t>
      </w:r>
      <w:r w:rsidRPr="00F80667">
        <w:t>inte att acceptera detta.</w:t>
      </w:r>
    </w:p>
    <w:p w14:paraId="32258017" w14:textId="77777777" w:rsidR="00930D4D" w:rsidRDefault="00930D4D" w:rsidP="00833C11">
      <w:pPr>
        <w:pStyle w:val="Brdtext"/>
      </w:pPr>
    </w:p>
    <w:p w14:paraId="6E2E8B4F" w14:textId="287F8295" w:rsidR="00133ECF" w:rsidRDefault="00133ECF" w:rsidP="006A12F1">
      <w:pPr>
        <w:pStyle w:val="Brdtext"/>
      </w:pPr>
      <w:r>
        <w:t xml:space="preserve">Stockholm den </w:t>
      </w:r>
      <w:sdt>
        <w:sdtPr>
          <w:id w:val="-1225218591"/>
          <w:placeholder>
            <w:docPart w:val="CDAD084CD21041298A3EFAD8C24DB5EC"/>
          </w:placeholder>
          <w:dataBinding w:prefixMappings="xmlns:ns0='http://lp/documentinfo/RK' " w:xpath="/ns0:DocumentInfo[1]/ns0:BaseInfo[1]/ns0:HeaderDate[1]" w:storeItemID="{AEBD6C45-91A0-4CED-9DC5-8E21D0732030}"/>
          <w:date w:fullDate="2020-05-19T00:00:00Z">
            <w:dateFormat w:val="d MMMM yyyy"/>
            <w:lid w:val="sv-SE"/>
            <w:storeMappedDataAs w:val="dateTime"/>
            <w:calendar w:val="gregorian"/>
          </w:date>
        </w:sdtPr>
        <w:sdtEndPr/>
        <w:sdtContent>
          <w:r w:rsidR="00D03A5D">
            <w:t>19</w:t>
          </w:r>
          <w:r w:rsidR="00670C0A">
            <w:t xml:space="preserve"> maj 2020</w:t>
          </w:r>
        </w:sdtContent>
      </w:sdt>
    </w:p>
    <w:p w14:paraId="0AA342A6" w14:textId="77777777" w:rsidR="00133ECF" w:rsidRDefault="00133ECF" w:rsidP="004E7A8F">
      <w:pPr>
        <w:pStyle w:val="Brdtextutanavstnd"/>
      </w:pPr>
    </w:p>
    <w:p w14:paraId="344091FA" w14:textId="77777777" w:rsidR="00133ECF" w:rsidRDefault="00133ECF" w:rsidP="004E7A8F">
      <w:pPr>
        <w:pStyle w:val="Brdtextutanavstnd"/>
      </w:pPr>
    </w:p>
    <w:p w14:paraId="2C2CFC16" w14:textId="77777777" w:rsidR="00133ECF" w:rsidRDefault="00133ECF" w:rsidP="004E7A8F">
      <w:pPr>
        <w:pStyle w:val="Brdtextutanavstnd"/>
      </w:pPr>
    </w:p>
    <w:p w14:paraId="54CFB0C8" w14:textId="6C537E15" w:rsidR="00133ECF" w:rsidRDefault="00133ECF" w:rsidP="00422A41">
      <w:pPr>
        <w:pStyle w:val="Brdtext"/>
      </w:pPr>
      <w:r>
        <w:t>Anna Ekström</w:t>
      </w:r>
    </w:p>
    <w:sectPr w:rsidR="00133ECF" w:rsidSect="00133EC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66C4" w14:textId="77777777" w:rsidR="004324A1" w:rsidRDefault="004324A1" w:rsidP="00A87A54">
      <w:pPr>
        <w:spacing w:after="0" w:line="240" w:lineRule="auto"/>
      </w:pPr>
      <w:r>
        <w:separator/>
      </w:r>
    </w:p>
  </w:endnote>
  <w:endnote w:type="continuationSeparator" w:id="0">
    <w:p w14:paraId="4B8C3B7B" w14:textId="77777777" w:rsidR="004324A1" w:rsidRDefault="004324A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C43D0D0" w14:textId="77777777" w:rsidTr="006A26EC">
      <w:trPr>
        <w:trHeight w:val="227"/>
        <w:jc w:val="right"/>
      </w:trPr>
      <w:tc>
        <w:tcPr>
          <w:tcW w:w="708" w:type="dxa"/>
          <w:vAlign w:val="bottom"/>
        </w:tcPr>
        <w:p w14:paraId="43F3D51F" w14:textId="696B9D6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34358">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34358">
            <w:rPr>
              <w:rStyle w:val="Sidnummer"/>
              <w:noProof/>
            </w:rPr>
            <w:t>3</w:t>
          </w:r>
          <w:r>
            <w:rPr>
              <w:rStyle w:val="Sidnummer"/>
            </w:rPr>
            <w:fldChar w:fldCharType="end"/>
          </w:r>
          <w:r>
            <w:rPr>
              <w:rStyle w:val="Sidnummer"/>
            </w:rPr>
            <w:t>)</w:t>
          </w:r>
        </w:p>
      </w:tc>
    </w:tr>
    <w:tr w:rsidR="005606BC" w:rsidRPr="00347E11" w14:paraId="58DC51BE" w14:textId="77777777" w:rsidTr="006A26EC">
      <w:trPr>
        <w:trHeight w:val="850"/>
        <w:jc w:val="right"/>
      </w:trPr>
      <w:tc>
        <w:tcPr>
          <w:tcW w:w="708" w:type="dxa"/>
          <w:vAlign w:val="bottom"/>
        </w:tcPr>
        <w:p w14:paraId="50AEB180" w14:textId="77777777" w:rsidR="005606BC" w:rsidRPr="00347E11" w:rsidRDefault="005606BC" w:rsidP="005606BC">
          <w:pPr>
            <w:pStyle w:val="Sidfot"/>
            <w:spacing w:line="276" w:lineRule="auto"/>
            <w:jc w:val="right"/>
          </w:pPr>
        </w:p>
      </w:tc>
    </w:tr>
  </w:tbl>
  <w:p w14:paraId="1738C27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C46ED5D" w14:textId="77777777" w:rsidTr="001F4302">
      <w:trPr>
        <w:trHeight w:val="510"/>
      </w:trPr>
      <w:tc>
        <w:tcPr>
          <w:tcW w:w="8525" w:type="dxa"/>
          <w:gridSpan w:val="2"/>
          <w:vAlign w:val="bottom"/>
        </w:tcPr>
        <w:p w14:paraId="3CBD7BE6" w14:textId="77777777" w:rsidR="00347E11" w:rsidRPr="00347E11" w:rsidRDefault="00347E11" w:rsidP="00347E11">
          <w:pPr>
            <w:pStyle w:val="Sidfot"/>
            <w:rPr>
              <w:sz w:val="8"/>
            </w:rPr>
          </w:pPr>
        </w:p>
      </w:tc>
    </w:tr>
    <w:tr w:rsidR="00093408" w:rsidRPr="00EE3C0F" w14:paraId="15669213" w14:textId="77777777" w:rsidTr="00C26068">
      <w:trPr>
        <w:trHeight w:val="227"/>
      </w:trPr>
      <w:tc>
        <w:tcPr>
          <w:tcW w:w="4074" w:type="dxa"/>
        </w:tcPr>
        <w:p w14:paraId="580CD536" w14:textId="77777777" w:rsidR="00347E11" w:rsidRPr="00F53AEA" w:rsidRDefault="00347E11" w:rsidP="00C26068">
          <w:pPr>
            <w:pStyle w:val="Sidfot"/>
            <w:spacing w:line="276" w:lineRule="auto"/>
          </w:pPr>
        </w:p>
      </w:tc>
      <w:tc>
        <w:tcPr>
          <w:tcW w:w="4451" w:type="dxa"/>
        </w:tcPr>
        <w:p w14:paraId="7F5C5CF1" w14:textId="77777777" w:rsidR="00093408" w:rsidRPr="00F53AEA" w:rsidRDefault="00093408" w:rsidP="00F53AEA">
          <w:pPr>
            <w:pStyle w:val="Sidfot"/>
            <w:spacing w:line="276" w:lineRule="auto"/>
          </w:pPr>
        </w:p>
      </w:tc>
    </w:tr>
  </w:tbl>
  <w:p w14:paraId="1AFE949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25A3" w14:textId="77777777" w:rsidR="004324A1" w:rsidRDefault="004324A1" w:rsidP="00A87A54">
      <w:pPr>
        <w:spacing w:after="0" w:line="240" w:lineRule="auto"/>
      </w:pPr>
      <w:r>
        <w:separator/>
      </w:r>
    </w:p>
  </w:footnote>
  <w:footnote w:type="continuationSeparator" w:id="0">
    <w:p w14:paraId="4BC7424C" w14:textId="77777777" w:rsidR="004324A1" w:rsidRDefault="004324A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3ECF" w14:paraId="74FD11D4" w14:textId="77777777" w:rsidTr="00C93EBA">
      <w:trPr>
        <w:trHeight w:val="227"/>
      </w:trPr>
      <w:tc>
        <w:tcPr>
          <w:tcW w:w="5534" w:type="dxa"/>
        </w:tcPr>
        <w:p w14:paraId="018CD492" w14:textId="77777777" w:rsidR="00133ECF" w:rsidRPr="007D73AB" w:rsidRDefault="00133ECF">
          <w:pPr>
            <w:pStyle w:val="Sidhuvud"/>
          </w:pPr>
        </w:p>
      </w:tc>
      <w:tc>
        <w:tcPr>
          <w:tcW w:w="3170" w:type="dxa"/>
          <w:vAlign w:val="bottom"/>
        </w:tcPr>
        <w:p w14:paraId="12C39A04" w14:textId="77777777" w:rsidR="00133ECF" w:rsidRPr="007D73AB" w:rsidRDefault="00133ECF" w:rsidP="00340DE0">
          <w:pPr>
            <w:pStyle w:val="Sidhuvud"/>
          </w:pPr>
        </w:p>
      </w:tc>
      <w:tc>
        <w:tcPr>
          <w:tcW w:w="1134" w:type="dxa"/>
        </w:tcPr>
        <w:p w14:paraId="74F84F09" w14:textId="77777777" w:rsidR="00133ECF" w:rsidRDefault="00133ECF" w:rsidP="005A703A">
          <w:pPr>
            <w:pStyle w:val="Sidhuvud"/>
          </w:pPr>
        </w:p>
      </w:tc>
    </w:tr>
    <w:tr w:rsidR="00133ECF" w14:paraId="59CD1B94" w14:textId="77777777" w:rsidTr="00C34358">
      <w:trPr>
        <w:trHeight w:val="1928"/>
      </w:trPr>
      <w:tc>
        <w:tcPr>
          <w:tcW w:w="5534" w:type="dxa"/>
        </w:tcPr>
        <w:p w14:paraId="2BA1D67F" w14:textId="77777777" w:rsidR="00133ECF" w:rsidRPr="00340DE0" w:rsidRDefault="00133ECF" w:rsidP="00340DE0">
          <w:pPr>
            <w:pStyle w:val="Sidhuvud"/>
          </w:pPr>
          <w:r>
            <w:rPr>
              <w:noProof/>
            </w:rPr>
            <w:drawing>
              <wp:inline distT="0" distB="0" distL="0" distR="0" wp14:anchorId="17D4B309" wp14:editId="55E529C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AAE8FF0" w14:textId="77777777" w:rsidR="00133ECF" w:rsidRPr="00710A6C" w:rsidRDefault="00133ECF" w:rsidP="00EE3C0F">
          <w:pPr>
            <w:pStyle w:val="Sidhuvud"/>
            <w:rPr>
              <w:b/>
            </w:rPr>
          </w:pPr>
        </w:p>
        <w:p w14:paraId="15D4E72C" w14:textId="77777777" w:rsidR="00133ECF" w:rsidRDefault="00133ECF" w:rsidP="00EE3C0F">
          <w:pPr>
            <w:pStyle w:val="Sidhuvud"/>
          </w:pPr>
        </w:p>
        <w:p w14:paraId="23B53590" w14:textId="77777777" w:rsidR="00133ECF" w:rsidRDefault="00133ECF" w:rsidP="00EE3C0F">
          <w:pPr>
            <w:pStyle w:val="Sidhuvud"/>
          </w:pPr>
        </w:p>
        <w:p w14:paraId="79D4A016" w14:textId="77777777" w:rsidR="00133ECF" w:rsidRDefault="00133ECF" w:rsidP="00EE3C0F">
          <w:pPr>
            <w:pStyle w:val="Sidhuvud"/>
          </w:pPr>
        </w:p>
        <w:sdt>
          <w:sdtPr>
            <w:alias w:val="Dnr"/>
            <w:tag w:val="ccRKShow_Dnr"/>
            <w:id w:val="-829283628"/>
            <w:placeholder>
              <w:docPart w:val="C286A463BD7D4618A54F226A773EE575"/>
            </w:placeholder>
            <w:dataBinding w:prefixMappings="xmlns:ns0='http://lp/documentinfo/RK' " w:xpath="/ns0:DocumentInfo[1]/ns0:BaseInfo[1]/ns0:Dnr[1]" w:storeItemID="{AEBD6C45-91A0-4CED-9DC5-8E21D0732030}"/>
            <w:text/>
          </w:sdtPr>
          <w:sdtEndPr/>
          <w:sdtContent>
            <w:p w14:paraId="6D0E76D5" w14:textId="032EA26C" w:rsidR="00133ECF" w:rsidRDefault="00444221" w:rsidP="00EE3C0F">
              <w:pPr>
                <w:pStyle w:val="Sidhuvud"/>
              </w:pPr>
              <w:r>
                <w:t>U2020/03178 /S</w:t>
              </w:r>
            </w:p>
          </w:sdtContent>
        </w:sdt>
        <w:sdt>
          <w:sdtPr>
            <w:alias w:val="DocNumber"/>
            <w:tag w:val="DocNumber"/>
            <w:id w:val="1726028884"/>
            <w:placeholder>
              <w:docPart w:val="7DBB39EBDF2F48EE904712E792AD0C16"/>
            </w:placeholder>
            <w:showingPlcHdr/>
            <w:dataBinding w:prefixMappings="xmlns:ns0='http://lp/documentinfo/RK' " w:xpath="/ns0:DocumentInfo[1]/ns0:BaseInfo[1]/ns0:DocNumber[1]" w:storeItemID="{AEBD6C45-91A0-4CED-9DC5-8E21D0732030}"/>
            <w:text/>
          </w:sdtPr>
          <w:sdtEndPr/>
          <w:sdtContent>
            <w:p w14:paraId="5EF1B98C" w14:textId="77777777" w:rsidR="00133ECF" w:rsidRDefault="00133ECF" w:rsidP="00EE3C0F">
              <w:pPr>
                <w:pStyle w:val="Sidhuvud"/>
              </w:pPr>
              <w:r>
                <w:rPr>
                  <w:rStyle w:val="Platshllartext"/>
                </w:rPr>
                <w:t xml:space="preserve"> </w:t>
              </w:r>
            </w:p>
          </w:sdtContent>
        </w:sdt>
        <w:p w14:paraId="7A68068C" w14:textId="77777777" w:rsidR="00133ECF" w:rsidRDefault="00133ECF" w:rsidP="00EE3C0F">
          <w:pPr>
            <w:pStyle w:val="Sidhuvud"/>
          </w:pPr>
        </w:p>
      </w:tc>
      <w:tc>
        <w:tcPr>
          <w:tcW w:w="1134" w:type="dxa"/>
        </w:tcPr>
        <w:p w14:paraId="03D02F23" w14:textId="77777777" w:rsidR="00133ECF" w:rsidRDefault="00133ECF" w:rsidP="0094502D">
          <w:pPr>
            <w:pStyle w:val="Sidhuvud"/>
          </w:pPr>
        </w:p>
        <w:p w14:paraId="64ACF202" w14:textId="77777777" w:rsidR="00133ECF" w:rsidRPr="0094502D" w:rsidRDefault="00133ECF" w:rsidP="00EC71A6">
          <w:pPr>
            <w:pStyle w:val="Sidhuvud"/>
          </w:pPr>
        </w:p>
      </w:tc>
    </w:tr>
    <w:tr w:rsidR="00133ECF" w14:paraId="3EA5327D" w14:textId="77777777" w:rsidTr="00C93EBA">
      <w:trPr>
        <w:trHeight w:val="2268"/>
      </w:trPr>
      <w:tc>
        <w:tcPr>
          <w:tcW w:w="5534" w:type="dxa"/>
          <w:tcMar>
            <w:right w:w="1134" w:type="dxa"/>
          </w:tcMar>
        </w:tcPr>
        <w:sdt>
          <w:sdtPr>
            <w:rPr>
              <w:rFonts w:asciiTheme="minorHAnsi" w:hAnsiTheme="minorHAnsi"/>
              <w:b/>
              <w:sz w:val="25"/>
            </w:rPr>
            <w:alias w:val="SenderText"/>
            <w:tag w:val="ccRKShow_SenderText"/>
            <w:id w:val="1374046025"/>
            <w:placeholder>
              <w:docPart w:val="2A2F857190F64CEA839396D467B0C092"/>
            </w:placeholder>
          </w:sdtPr>
          <w:sdtEndPr>
            <w:rPr>
              <w:b w:val="0"/>
            </w:rPr>
          </w:sdtEndPr>
          <w:sdtContent>
            <w:p w14:paraId="2CA7E957" w14:textId="77777777" w:rsidR="00133ECF" w:rsidRPr="00133ECF" w:rsidRDefault="00133ECF" w:rsidP="00C34358">
              <w:pPr>
                <w:pStyle w:val="Sidhuvud"/>
                <w:rPr>
                  <w:b/>
                </w:rPr>
              </w:pPr>
              <w:r w:rsidRPr="00133ECF">
                <w:rPr>
                  <w:b/>
                </w:rPr>
                <w:t>Utbildningsdepartementet</w:t>
              </w:r>
            </w:p>
            <w:p w14:paraId="16C321C7" w14:textId="77777777" w:rsidR="00417FEA" w:rsidRDefault="00520971" w:rsidP="00C34358">
              <w:pPr>
                <w:pStyle w:val="Sidhuvud"/>
              </w:pPr>
              <w:r>
                <w:t>Utbildnings</w:t>
              </w:r>
              <w:r w:rsidR="00133ECF" w:rsidRPr="00133ECF">
                <w:t>ministern</w:t>
              </w:r>
            </w:p>
            <w:p w14:paraId="32686BAC" w14:textId="77777777" w:rsidR="009676B2" w:rsidRDefault="00A93F1A" w:rsidP="00C34358">
              <w:pPr>
                <w:pStyle w:val="Brdtextmedram"/>
                <w:pBdr>
                  <w:top w:val="none" w:sz="0" w:space="0" w:color="auto"/>
                  <w:left w:val="none" w:sz="0" w:space="0" w:color="auto"/>
                  <w:bottom w:val="none" w:sz="0" w:space="0" w:color="auto"/>
                  <w:right w:val="none" w:sz="0" w:space="0" w:color="auto"/>
                </w:pBdr>
                <w:ind w:left="0"/>
              </w:pPr>
            </w:p>
          </w:sdtContent>
        </w:sdt>
        <w:p w14:paraId="40AF69A6" w14:textId="533F4DCF" w:rsidR="00133ECF" w:rsidRPr="00340DE0" w:rsidRDefault="00133ECF" w:rsidP="00C34358">
          <w:pPr>
            <w:pStyle w:val="Brdtextmedram"/>
            <w:pBdr>
              <w:top w:val="none" w:sz="0" w:space="0" w:color="auto"/>
              <w:left w:val="none" w:sz="0" w:space="0" w:color="auto"/>
              <w:bottom w:val="none" w:sz="0" w:space="0" w:color="auto"/>
              <w:right w:val="none" w:sz="0" w:space="0" w:color="auto"/>
            </w:pBdr>
            <w:ind w:left="0"/>
          </w:pPr>
        </w:p>
      </w:tc>
      <w:sdt>
        <w:sdtPr>
          <w:alias w:val="Recipient"/>
          <w:tag w:val="ccRKShow_Recipient"/>
          <w:id w:val="-28344517"/>
          <w:placeholder>
            <w:docPart w:val="B5FBFEA8002241B3801BFFBE1CA2F372"/>
          </w:placeholder>
          <w:dataBinding w:prefixMappings="xmlns:ns0='http://lp/documentinfo/RK' " w:xpath="/ns0:DocumentInfo[1]/ns0:BaseInfo[1]/ns0:Recipient[1]" w:storeItemID="{AEBD6C45-91A0-4CED-9DC5-8E21D0732030}"/>
          <w:text w:multiLine="1"/>
        </w:sdtPr>
        <w:sdtEndPr/>
        <w:sdtContent>
          <w:tc>
            <w:tcPr>
              <w:tcW w:w="3170" w:type="dxa"/>
            </w:tcPr>
            <w:p w14:paraId="2474E43E" w14:textId="7CE86C22" w:rsidR="00133ECF" w:rsidRDefault="0062629F" w:rsidP="00547B89">
              <w:pPr>
                <w:pStyle w:val="Sidhuvud"/>
              </w:pPr>
              <w:r>
                <w:t>Till riksdagen</w:t>
              </w:r>
            </w:p>
          </w:tc>
        </w:sdtContent>
      </w:sdt>
      <w:tc>
        <w:tcPr>
          <w:tcW w:w="1134" w:type="dxa"/>
        </w:tcPr>
        <w:p w14:paraId="3364D752" w14:textId="77777777" w:rsidR="00133ECF" w:rsidRDefault="00133ECF" w:rsidP="003E6020">
          <w:pPr>
            <w:pStyle w:val="Sidhuvud"/>
          </w:pPr>
        </w:p>
      </w:tc>
    </w:tr>
  </w:tbl>
  <w:p w14:paraId="628ECD1C" w14:textId="7157809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CF"/>
    <w:rsid w:val="00000290"/>
    <w:rsid w:val="0000412C"/>
    <w:rsid w:val="00004D5C"/>
    <w:rsid w:val="00005F68"/>
    <w:rsid w:val="00006CA7"/>
    <w:rsid w:val="0001199C"/>
    <w:rsid w:val="00012B00"/>
    <w:rsid w:val="00014EF6"/>
    <w:rsid w:val="00016197"/>
    <w:rsid w:val="00016FDD"/>
    <w:rsid w:val="00017197"/>
    <w:rsid w:val="0001725B"/>
    <w:rsid w:val="000203B0"/>
    <w:rsid w:val="000241FA"/>
    <w:rsid w:val="00025992"/>
    <w:rsid w:val="00026711"/>
    <w:rsid w:val="0002708E"/>
    <w:rsid w:val="0003679E"/>
    <w:rsid w:val="00041EDC"/>
    <w:rsid w:val="0004352E"/>
    <w:rsid w:val="00053CAA"/>
    <w:rsid w:val="00057A1D"/>
    <w:rsid w:val="00057FE0"/>
    <w:rsid w:val="000620FD"/>
    <w:rsid w:val="00063DCB"/>
    <w:rsid w:val="00066BC9"/>
    <w:rsid w:val="0007033C"/>
    <w:rsid w:val="000707E9"/>
    <w:rsid w:val="00072C86"/>
    <w:rsid w:val="00072FFC"/>
    <w:rsid w:val="000734B2"/>
    <w:rsid w:val="00073B75"/>
    <w:rsid w:val="000757FC"/>
    <w:rsid w:val="00076667"/>
    <w:rsid w:val="00080631"/>
    <w:rsid w:val="000862E0"/>
    <w:rsid w:val="000872E0"/>
    <w:rsid w:val="000873C3"/>
    <w:rsid w:val="00093408"/>
    <w:rsid w:val="00093BBF"/>
    <w:rsid w:val="0009435C"/>
    <w:rsid w:val="000A05F5"/>
    <w:rsid w:val="000A13CA"/>
    <w:rsid w:val="000A363C"/>
    <w:rsid w:val="000A456A"/>
    <w:rsid w:val="000A5E43"/>
    <w:rsid w:val="000B1A81"/>
    <w:rsid w:val="000B56A9"/>
    <w:rsid w:val="000C5A2E"/>
    <w:rsid w:val="000C61D1"/>
    <w:rsid w:val="000C63DC"/>
    <w:rsid w:val="000C766B"/>
    <w:rsid w:val="000D31A9"/>
    <w:rsid w:val="000D370F"/>
    <w:rsid w:val="000D5449"/>
    <w:rsid w:val="000E12D9"/>
    <w:rsid w:val="000E431B"/>
    <w:rsid w:val="000E59A9"/>
    <w:rsid w:val="000E638A"/>
    <w:rsid w:val="000E6472"/>
    <w:rsid w:val="000F00B8"/>
    <w:rsid w:val="000F1EA7"/>
    <w:rsid w:val="000F2084"/>
    <w:rsid w:val="000F3D81"/>
    <w:rsid w:val="000F6462"/>
    <w:rsid w:val="00106F29"/>
    <w:rsid w:val="00113168"/>
    <w:rsid w:val="0011413E"/>
    <w:rsid w:val="0012033A"/>
    <w:rsid w:val="00121002"/>
    <w:rsid w:val="00122D16"/>
    <w:rsid w:val="00125B5E"/>
    <w:rsid w:val="00126E6B"/>
    <w:rsid w:val="00130EC3"/>
    <w:rsid w:val="001318F5"/>
    <w:rsid w:val="001331B1"/>
    <w:rsid w:val="00133ECF"/>
    <w:rsid w:val="00134837"/>
    <w:rsid w:val="00135111"/>
    <w:rsid w:val="001428E2"/>
    <w:rsid w:val="00161336"/>
    <w:rsid w:val="001643DD"/>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D5B45"/>
    <w:rsid w:val="001E0BD5"/>
    <w:rsid w:val="001E1A13"/>
    <w:rsid w:val="001E20CC"/>
    <w:rsid w:val="001E3D83"/>
    <w:rsid w:val="001E5DF7"/>
    <w:rsid w:val="001E6477"/>
    <w:rsid w:val="001E72EE"/>
    <w:rsid w:val="001F0629"/>
    <w:rsid w:val="001F0736"/>
    <w:rsid w:val="001F4302"/>
    <w:rsid w:val="001F50BE"/>
    <w:rsid w:val="001F525B"/>
    <w:rsid w:val="001F532D"/>
    <w:rsid w:val="001F6BBE"/>
    <w:rsid w:val="00200E4E"/>
    <w:rsid w:val="00204079"/>
    <w:rsid w:val="002102FD"/>
    <w:rsid w:val="0021099C"/>
    <w:rsid w:val="00211B4E"/>
    <w:rsid w:val="00213204"/>
    <w:rsid w:val="00213258"/>
    <w:rsid w:val="0021657C"/>
    <w:rsid w:val="00222258"/>
    <w:rsid w:val="00223AD6"/>
    <w:rsid w:val="00223F7B"/>
    <w:rsid w:val="0022666A"/>
    <w:rsid w:val="00227E43"/>
    <w:rsid w:val="002315F5"/>
    <w:rsid w:val="002318FD"/>
    <w:rsid w:val="00233D52"/>
    <w:rsid w:val="002357F5"/>
    <w:rsid w:val="00237147"/>
    <w:rsid w:val="00242AD1"/>
    <w:rsid w:val="0024412C"/>
    <w:rsid w:val="00260D2D"/>
    <w:rsid w:val="00264503"/>
    <w:rsid w:val="00271D00"/>
    <w:rsid w:val="00275872"/>
    <w:rsid w:val="00281106"/>
    <w:rsid w:val="00282263"/>
    <w:rsid w:val="00282417"/>
    <w:rsid w:val="00282D27"/>
    <w:rsid w:val="00287F0D"/>
    <w:rsid w:val="00292420"/>
    <w:rsid w:val="00294B48"/>
    <w:rsid w:val="00296B7A"/>
    <w:rsid w:val="002A39EF"/>
    <w:rsid w:val="002A6820"/>
    <w:rsid w:val="002B38C9"/>
    <w:rsid w:val="002B6849"/>
    <w:rsid w:val="002C1D37"/>
    <w:rsid w:val="002C476F"/>
    <w:rsid w:val="002C5B48"/>
    <w:rsid w:val="002D2647"/>
    <w:rsid w:val="002D4298"/>
    <w:rsid w:val="002D4829"/>
    <w:rsid w:val="002D6541"/>
    <w:rsid w:val="002E150B"/>
    <w:rsid w:val="002E2C89"/>
    <w:rsid w:val="002E2D44"/>
    <w:rsid w:val="002E3609"/>
    <w:rsid w:val="002E4D3F"/>
    <w:rsid w:val="002E61A5"/>
    <w:rsid w:val="002F06BB"/>
    <w:rsid w:val="002F3675"/>
    <w:rsid w:val="002F59E0"/>
    <w:rsid w:val="002F66A6"/>
    <w:rsid w:val="002F78CE"/>
    <w:rsid w:val="00300342"/>
    <w:rsid w:val="0030110C"/>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2E91"/>
    <w:rsid w:val="0034750A"/>
    <w:rsid w:val="00347E11"/>
    <w:rsid w:val="003503DD"/>
    <w:rsid w:val="00350696"/>
    <w:rsid w:val="00350C92"/>
    <w:rsid w:val="003542C5"/>
    <w:rsid w:val="00357CCB"/>
    <w:rsid w:val="00364081"/>
    <w:rsid w:val="00365461"/>
    <w:rsid w:val="00370311"/>
    <w:rsid w:val="00373308"/>
    <w:rsid w:val="00380663"/>
    <w:rsid w:val="00382CB4"/>
    <w:rsid w:val="003853E3"/>
    <w:rsid w:val="0038587E"/>
    <w:rsid w:val="00392ED4"/>
    <w:rsid w:val="00393680"/>
    <w:rsid w:val="00394D4C"/>
    <w:rsid w:val="003A1315"/>
    <w:rsid w:val="003A2E73"/>
    <w:rsid w:val="003A3071"/>
    <w:rsid w:val="003A5969"/>
    <w:rsid w:val="003A5C58"/>
    <w:rsid w:val="003A7523"/>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0A64"/>
    <w:rsid w:val="0041223B"/>
    <w:rsid w:val="004137EE"/>
    <w:rsid w:val="00413A4E"/>
    <w:rsid w:val="00415163"/>
    <w:rsid w:val="004157BE"/>
    <w:rsid w:val="00417FEA"/>
    <w:rsid w:val="0042068E"/>
    <w:rsid w:val="00422030"/>
    <w:rsid w:val="00422A7F"/>
    <w:rsid w:val="00426213"/>
    <w:rsid w:val="00431A7B"/>
    <w:rsid w:val="004324A1"/>
    <w:rsid w:val="0043623F"/>
    <w:rsid w:val="00437459"/>
    <w:rsid w:val="00441D70"/>
    <w:rsid w:val="004425C2"/>
    <w:rsid w:val="00444221"/>
    <w:rsid w:val="00445604"/>
    <w:rsid w:val="004556F2"/>
    <w:rsid w:val="004557F3"/>
    <w:rsid w:val="0045607E"/>
    <w:rsid w:val="0045689B"/>
    <w:rsid w:val="00456DC3"/>
    <w:rsid w:val="0045746D"/>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C73FD"/>
    <w:rsid w:val="004C781A"/>
    <w:rsid w:val="004D0C10"/>
    <w:rsid w:val="004D766C"/>
    <w:rsid w:val="004E1DE3"/>
    <w:rsid w:val="004E251B"/>
    <w:rsid w:val="004E25CD"/>
    <w:rsid w:val="004E2A4B"/>
    <w:rsid w:val="004E6D22"/>
    <w:rsid w:val="004F0448"/>
    <w:rsid w:val="004F1EA0"/>
    <w:rsid w:val="004F4021"/>
    <w:rsid w:val="004F5640"/>
    <w:rsid w:val="004F6525"/>
    <w:rsid w:val="004F6FE2"/>
    <w:rsid w:val="005049C3"/>
    <w:rsid w:val="00505905"/>
    <w:rsid w:val="00511A1B"/>
    <w:rsid w:val="00511A68"/>
    <w:rsid w:val="00513E7D"/>
    <w:rsid w:val="00514A67"/>
    <w:rsid w:val="00520971"/>
    <w:rsid w:val="00521192"/>
    <w:rsid w:val="0052127C"/>
    <w:rsid w:val="00526AEB"/>
    <w:rsid w:val="005302E0"/>
    <w:rsid w:val="005412F2"/>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97E8A"/>
    <w:rsid w:val="005A0CBA"/>
    <w:rsid w:val="005A2022"/>
    <w:rsid w:val="005A3272"/>
    <w:rsid w:val="005A5193"/>
    <w:rsid w:val="005B115A"/>
    <w:rsid w:val="005B537F"/>
    <w:rsid w:val="005C120D"/>
    <w:rsid w:val="005C15B3"/>
    <w:rsid w:val="005D07C2"/>
    <w:rsid w:val="005D6ABB"/>
    <w:rsid w:val="005E2F29"/>
    <w:rsid w:val="005E400D"/>
    <w:rsid w:val="005E4E79"/>
    <w:rsid w:val="005E5CE7"/>
    <w:rsid w:val="005E790C"/>
    <w:rsid w:val="005F08C5"/>
    <w:rsid w:val="005F0E8C"/>
    <w:rsid w:val="005F7F4A"/>
    <w:rsid w:val="00600B0D"/>
    <w:rsid w:val="00605718"/>
    <w:rsid w:val="00605C66"/>
    <w:rsid w:val="00607814"/>
    <w:rsid w:val="006175D7"/>
    <w:rsid w:val="006208E5"/>
    <w:rsid w:val="00625F9B"/>
    <w:rsid w:val="0062629F"/>
    <w:rsid w:val="006273E4"/>
    <w:rsid w:val="00631F82"/>
    <w:rsid w:val="00632FB1"/>
    <w:rsid w:val="00633B59"/>
    <w:rsid w:val="00634EF4"/>
    <w:rsid w:val="006358C8"/>
    <w:rsid w:val="00640430"/>
    <w:rsid w:val="0064133A"/>
    <w:rsid w:val="00647FD7"/>
    <w:rsid w:val="00650080"/>
    <w:rsid w:val="00651F17"/>
    <w:rsid w:val="0065382D"/>
    <w:rsid w:val="00654B4D"/>
    <w:rsid w:val="0065559D"/>
    <w:rsid w:val="00655A40"/>
    <w:rsid w:val="00660D84"/>
    <w:rsid w:val="0066133A"/>
    <w:rsid w:val="0066378C"/>
    <w:rsid w:val="006700F0"/>
    <w:rsid w:val="00670A48"/>
    <w:rsid w:val="00670C0A"/>
    <w:rsid w:val="00672981"/>
    <w:rsid w:val="00672F6F"/>
    <w:rsid w:val="00674C2F"/>
    <w:rsid w:val="00674C8B"/>
    <w:rsid w:val="0068448B"/>
    <w:rsid w:val="00691AEE"/>
    <w:rsid w:val="0069523C"/>
    <w:rsid w:val="006962CA"/>
    <w:rsid w:val="00696A95"/>
    <w:rsid w:val="006A09DA"/>
    <w:rsid w:val="006A0C22"/>
    <w:rsid w:val="006A1835"/>
    <w:rsid w:val="006A2625"/>
    <w:rsid w:val="006A3880"/>
    <w:rsid w:val="006A715E"/>
    <w:rsid w:val="006B093A"/>
    <w:rsid w:val="006B39E1"/>
    <w:rsid w:val="006B4A30"/>
    <w:rsid w:val="006B7569"/>
    <w:rsid w:val="006C1705"/>
    <w:rsid w:val="006C28EE"/>
    <w:rsid w:val="006C6AD0"/>
    <w:rsid w:val="006D2998"/>
    <w:rsid w:val="006D3188"/>
    <w:rsid w:val="006D5159"/>
    <w:rsid w:val="006E08FC"/>
    <w:rsid w:val="006E13F4"/>
    <w:rsid w:val="006F2588"/>
    <w:rsid w:val="00710A6C"/>
    <w:rsid w:val="00710D98"/>
    <w:rsid w:val="00711CE9"/>
    <w:rsid w:val="00712266"/>
    <w:rsid w:val="00712593"/>
    <w:rsid w:val="00712D82"/>
    <w:rsid w:val="00716E22"/>
    <w:rsid w:val="007171AB"/>
    <w:rsid w:val="007213D0"/>
    <w:rsid w:val="007218DF"/>
    <w:rsid w:val="007224E7"/>
    <w:rsid w:val="00732599"/>
    <w:rsid w:val="00735BA5"/>
    <w:rsid w:val="00743E09"/>
    <w:rsid w:val="007445E4"/>
    <w:rsid w:val="00744FCC"/>
    <w:rsid w:val="00750C93"/>
    <w:rsid w:val="00752AAA"/>
    <w:rsid w:val="00754E24"/>
    <w:rsid w:val="00757B3B"/>
    <w:rsid w:val="00764FA6"/>
    <w:rsid w:val="0077286F"/>
    <w:rsid w:val="00773075"/>
    <w:rsid w:val="00773F36"/>
    <w:rsid w:val="0077612C"/>
    <w:rsid w:val="00776254"/>
    <w:rsid w:val="007769FC"/>
    <w:rsid w:val="00777CFF"/>
    <w:rsid w:val="007815BC"/>
    <w:rsid w:val="00782B3F"/>
    <w:rsid w:val="00782E3C"/>
    <w:rsid w:val="00783905"/>
    <w:rsid w:val="007900CC"/>
    <w:rsid w:val="0079641B"/>
    <w:rsid w:val="00797A90"/>
    <w:rsid w:val="007A1542"/>
    <w:rsid w:val="007A1856"/>
    <w:rsid w:val="007A1887"/>
    <w:rsid w:val="007A629C"/>
    <w:rsid w:val="007A6348"/>
    <w:rsid w:val="007B023C"/>
    <w:rsid w:val="007B4315"/>
    <w:rsid w:val="007C44FF"/>
    <w:rsid w:val="007C6456"/>
    <w:rsid w:val="007C74F6"/>
    <w:rsid w:val="007C7BDB"/>
    <w:rsid w:val="007D2FF5"/>
    <w:rsid w:val="007D3912"/>
    <w:rsid w:val="007D73AB"/>
    <w:rsid w:val="007D790E"/>
    <w:rsid w:val="007E1477"/>
    <w:rsid w:val="007E2712"/>
    <w:rsid w:val="007E4A9C"/>
    <w:rsid w:val="007E5516"/>
    <w:rsid w:val="007E5592"/>
    <w:rsid w:val="007E7EE2"/>
    <w:rsid w:val="007F06CA"/>
    <w:rsid w:val="00801395"/>
    <w:rsid w:val="0080228F"/>
    <w:rsid w:val="00804C1B"/>
    <w:rsid w:val="0080595A"/>
    <w:rsid w:val="008150A6"/>
    <w:rsid w:val="008178E6"/>
    <w:rsid w:val="0082249C"/>
    <w:rsid w:val="00824CCE"/>
    <w:rsid w:val="0083021A"/>
    <w:rsid w:val="00830B7B"/>
    <w:rsid w:val="00832661"/>
    <w:rsid w:val="00833C11"/>
    <w:rsid w:val="0083451D"/>
    <w:rsid w:val="008349AA"/>
    <w:rsid w:val="008375D5"/>
    <w:rsid w:val="00841486"/>
    <w:rsid w:val="00842BC9"/>
    <w:rsid w:val="008431AF"/>
    <w:rsid w:val="0084476E"/>
    <w:rsid w:val="00844C67"/>
    <w:rsid w:val="008504F6"/>
    <w:rsid w:val="008573B9"/>
    <w:rsid w:val="0085782D"/>
    <w:rsid w:val="00863BB7"/>
    <w:rsid w:val="008730FD"/>
    <w:rsid w:val="00873DA1"/>
    <w:rsid w:val="00875DDD"/>
    <w:rsid w:val="00881BC6"/>
    <w:rsid w:val="008860CC"/>
    <w:rsid w:val="00890876"/>
    <w:rsid w:val="00890D4E"/>
    <w:rsid w:val="00891929"/>
    <w:rsid w:val="00893029"/>
    <w:rsid w:val="0089514A"/>
    <w:rsid w:val="00895C2A"/>
    <w:rsid w:val="008A0A0D"/>
    <w:rsid w:val="008A16E9"/>
    <w:rsid w:val="008A3961"/>
    <w:rsid w:val="008A4CEA"/>
    <w:rsid w:val="008A7506"/>
    <w:rsid w:val="008B1603"/>
    <w:rsid w:val="008B20ED"/>
    <w:rsid w:val="008B6135"/>
    <w:rsid w:val="008B7520"/>
    <w:rsid w:val="008C4538"/>
    <w:rsid w:val="008C562B"/>
    <w:rsid w:val="008C6717"/>
    <w:rsid w:val="008D2D6B"/>
    <w:rsid w:val="008D3090"/>
    <w:rsid w:val="008D4306"/>
    <w:rsid w:val="008D4508"/>
    <w:rsid w:val="008D4DC4"/>
    <w:rsid w:val="008D7CAF"/>
    <w:rsid w:val="008E02EE"/>
    <w:rsid w:val="008E1934"/>
    <w:rsid w:val="008E65A8"/>
    <w:rsid w:val="008E77D6"/>
    <w:rsid w:val="00900CFF"/>
    <w:rsid w:val="00901006"/>
    <w:rsid w:val="009036E7"/>
    <w:rsid w:val="0091053B"/>
    <w:rsid w:val="00912945"/>
    <w:rsid w:val="009144EE"/>
    <w:rsid w:val="00915D4C"/>
    <w:rsid w:val="009279B2"/>
    <w:rsid w:val="00930D4D"/>
    <w:rsid w:val="00935814"/>
    <w:rsid w:val="0094502D"/>
    <w:rsid w:val="00946561"/>
    <w:rsid w:val="00946B39"/>
    <w:rsid w:val="00947013"/>
    <w:rsid w:val="00953CE9"/>
    <w:rsid w:val="00956A6E"/>
    <w:rsid w:val="009676B2"/>
    <w:rsid w:val="0097189D"/>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011"/>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1E1"/>
    <w:rsid w:val="00A548EA"/>
    <w:rsid w:val="00A56824"/>
    <w:rsid w:val="00A572DA"/>
    <w:rsid w:val="00A60D45"/>
    <w:rsid w:val="00A61F6D"/>
    <w:rsid w:val="00A65996"/>
    <w:rsid w:val="00A67276"/>
    <w:rsid w:val="00A67588"/>
    <w:rsid w:val="00A67840"/>
    <w:rsid w:val="00A712DD"/>
    <w:rsid w:val="00A71A9E"/>
    <w:rsid w:val="00A7382D"/>
    <w:rsid w:val="00A743AC"/>
    <w:rsid w:val="00A75AB7"/>
    <w:rsid w:val="00A8483F"/>
    <w:rsid w:val="00A870B0"/>
    <w:rsid w:val="00A8728A"/>
    <w:rsid w:val="00A87A54"/>
    <w:rsid w:val="00A93F1A"/>
    <w:rsid w:val="00AA1809"/>
    <w:rsid w:val="00AB5033"/>
    <w:rsid w:val="00AB5298"/>
    <w:rsid w:val="00AB5519"/>
    <w:rsid w:val="00AB6313"/>
    <w:rsid w:val="00AB71DD"/>
    <w:rsid w:val="00AC0F71"/>
    <w:rsid w:val="00AC11B8"/>
    <w:rsid w:val="00AC15C5"/>
    <w:rsid w:val="00AD0E75"/>
    <w:rsid w:val="00AE1A3C"/>
    <w:rsid w:val="00AE7BD8"/>
    <w:rsid w:val="00AE7D02"/>
    <w:rsid w:val="00AF0BB7"/>
    <w:rsid w:val="00AF0BDE"/>
    <w:rsid w:val="00AF0DB9"/>
    <w:rsid w:val="00AF0EDE"/>
    <w:rsid w:val="00AF13BE"/>
    <w:rsid w:val="00AF4853"/>
    <w:rsid w:val="00AF5FD8"/>
    <w:rsid w:val="00B00702"/>
    <w:rsid w:val="00B0110B"/>
    <w:rsid w:val="00B0234E"/>
    <w:rsid w:val="00B06751"/>
    <w:rsid w:val="00B149E2"/>
    <w:rsid w:val="00B2169D"/>
    <w:rsid w:val="00B21CBB"/>
    <w:rsid w:val="00B263C0"/>
    <w:rsid w:val="00B30E2D"/>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5DD"/>
    <w:rsid w:val="00B75139"/>
    <w:rsid w:val="00B75EE7"/>
    <w:rsid w:val="00B80840"/>
    <w:rsid w:val="00B815FC"/>
    <w:rsid w:val="00B82A05"/>
    <w:rsid w:val="00B84409"/>
    <w:rsid w:val="00B84E2D"/>
    <w:rsid w:val="00B927C9"/>
    <w:rsid w:val="00B96EFA"/>
    <w:rsid w:val="00BA49AB"/>
    <w:rsid w:val="00BA4FAC"/>
    <w:rsid w:val="00BB17B0"/>
    <w:rsid w:val="00BB28BF"/>
    <w:rsid w:val="00BB2F42"/>
    <w:rsid w:val="00BB312A"/>
    <w:rsid w:val="00BB4AC0"/>
    <w:rsid w:val="00BB5683"/>
    <w:rsid w:val="00BC112B"/>
    <w:rsid w:val="00BC17DF"/>
    <w:rsid w:val="00BC6832"/>
    <w:rsid w:val="00BC7993"/>
    <w:rsid w:val="00BD0826"/>
    <w:rsid w:val="00BD15AB"/>
    <w:rsid w:val="00BD181D"/>
    <w:rsid w:val="00BD761C"/>
    <w:rsid w:val="00BE0567"/>
    <w:rsid w:val="00BE302F"/>
    <w:rsid w:val="00BE3210"/>
    <w:rsid w:val="00BE350E"/>
    <w:rsid w:val="00BE3E56"/>
    <w:rsid w:val="00BE4BF7"/>
    <w:rsid w:val="00BE62F6"/>
    <w:rsid w:val="00BE638E"/>
    <w:rsid w:val="00BF27B2"/>
    <w:rsid w:val="00BF4F06"/>
    <w:rsid w:val="00BF534E"/>
    <w:rsid w:val="00BF5717"/>
    <w:rsid w:val="00C01585"/>
    <w:rsid w:val="00C02420"/>
    <w:rsid w:val="00C12793"/>
    <w:rsid w:val="00C1410E"/>
    <w:rsid w:val="00C141C6"/>
    <w:rsid w:val="00C142DB"/>
    <w:rsid w:val="00C16F5A"/>
    <w:rsid w:val="00C2071A"/>
    <w:rsid w:val="00C20ACB"/>
    <w:rsid w:val="00C23703"/>
    <w:rsid w:val="00C26068"/>
    <w:rsid w:val="00C26DF9"/>
    <w:rsid w:val="00C271A8"/>
    <w:rsid w:val="00C3050C"/>
    <w:rsid w:val="00C32067"/>
    <w:rsid w:val="00C32623"/>
    <w:rsid w:val="00C34358"/>
    <w:rsid w:val="00C36E3A"/>
    <w:rsid w:val="00C37A77"/>
    <w:rsid w:val="00C41141"/>
    <w:rsid w:val="00C461E6"/>
    <w:rsid w:val="00C50771"/>
    <w:rsid w:val="00C508BE"/>
    <w:rsid w:val="00C63EC4"/>
    <w:rsid w:val="00C64CD9"/>
    <w:rsid w:val="00C670F8"/>
    <w:rsid w:val="00C6780B"/>
    <w:rsid w:val="00C72015"/>
    <w:rsid w:val="00C76D49"/>
    <w:rsid w:val="00C80AD4"/>
    <w:rsid w:val="00C80B5E"/>
    <w:rsid w:val="00C85D2B"/>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35A0"/>
    <w:rsid w:val="00D03A5D"/>
    <w:rsid w:val="00D061BB"/>
    <w:rsid w:val="00D07BE1"/>
    <w:rsid w:val="00D116C0"/>
    <w:rsid w:val="00D13433"/>
    <w:rsid w:val="00D13D8A"/>
    <w:rsid w:val="00D20DA7"/>
    <w:rsid w:val="00D249A5"/>
    <w:rsid w:val="00D279D8"/>
    <w:rsid w:val="00D27C8E"/>
    <w:rsid w:val="00D3026A"/>
    <w:rsid w:val="00D32495"/>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0B62"/>
    <w:rsid w:val="00D921FD"/>
    <w:rsid w:val="00D93714"/>
    <w:rsid w:val="00D94034"/>
    <w:rsid w:val="00D95424"/>
    <w:rsid w:val="00DA4084"/>
    <w:rsid w:val="00DA5A54"/>
    <w:rsid w:val="00DA5C0D"/>
    <w:rsid w:val="00DA7205"/>
    <w:rsid w:val="00DB4E26"/>
    <w:rsid w:val="00DB714B"/>
    <w:rsid w:val="00DC1025"/>
    <w:rsid w:val="00DC10F6"/>
    <w:rsid w:val="00DC3E45"/>
    <w:rsid w:val="00DC4598"/>
    <w:rsid w:val="00DD0722"/>
    <w:rsid w:val="00DD212F"/>
    <w:rsid w:val="00DE016E"/>
    <w:rsid w:val="00DE18F5"/>
    <w:rsid w:val="00DE21A5"/>
    <w:rsid w:val="00DF532C"/>
    <w:rsid w:val="00DF5BFB"/>
    <w:rsid w:val="00DF5CD6"/>
    <w:rsid w:val="00E022DA"/>
    <w:rsid w:val="00E03BCB"/>
    <w:rsid w:val="00E124DC"/>
    <w:rsid w:val="00E12B17"/>
    <w:rsid w:val="00E258D8"/>
    <w:rsid w:val="00E26DDF"/>
    <w:rsid w:val="00E30167"/>
    <w:rsid w:val="00E33493"/>
    <w:rsid w:val="00E37858"/>
    <w:rsid w:val="00E37922"/>
    <w:rsid w:val="00E406DF"/>
    <w:rsid w:val="00E415D3"/>
    <w:rsid w:val="00E469E4"/>
    <w:rsid w:val="00E475C3"/>
    <w:rsid w:val="00E509B0"/>
    <w:rsid w:val="00E50B11"/>
    <w:rsid w:val="00E54246"/>
    <w:rsid w:val="00E55D8E"/>
    <w:rsid w:val="00E6641E"/>
    <w:rsid w:val="00E66428"/>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5457"/>
    <w:rsid w:val="00EB7A98"/>
    <w:rsid w:val="00EC0A92"/>
    <w:rsid w:val="00EC1DA0"/>
    <w:rsid w:val="00EC329B"/>
    <w:rsid w:val="00EC5EB9"/>
    <w:rsid w:val="00EC6006"/>
    <w:rsid w:val="00EC71A6"/>
    <w:rsid w:val="00EC73EB"/>
    <w:rsid w:val="00ED592E"/>
    <w:rsid w:val="00ED6ABD"/>
    <w:rsid w:val="00ED72E1"/>
    <w:rsid w:val="00EE3C0F"/>
    <w:rsid w:val="00EE6810"/>
    <w:rsid w:val="00EF1601"/>
    <w:rsid w:val="00EF1675"/>
    <w:rsid w:val="00EF21FE"/>
    <w:rsid w:val="00EF2A7F"/>
    <w:rsid w:val="00EF2D58"/>
    <w:rsid w:val="00EF37C2"/>
    <w:rsid w:val="00EF4803"/>
    <w:rsid w:val="00EF5127"/>
    <w:rsid w:val="00EF5DE7"/>
    <w:rsid w:val="00F03EAC"/>
    <w:rsid w:val="00F04347"/>
    <w:rsid w:val="00F04B7C"/>
    <w:rsid w:val="00F078B5"/>
    <w:rsid w:val="00F13E57"/>
    <w:rsid w:val="00F14024"/>
    <w:rsid w:val="00F15DB1"/>
    <w:rsid w:val="00F2400B"/>
    <w:rsid w:val="00F24297"/>
    <w:rsid w:val="00F25761"/>
    <w:rsid w:val="00F259D7"/>
    <w:rsid w:val="00F31822"/>
    <w:rsid w:val="00F32D05"/>
    <w:rsid w:val="00F35263"/>
    <w:rsid w:val="00F3681D"/>
    <w:rsid w:val="00F403BF"/>
    <w:rsid w:val="00F4342F"/>
    <w:rsid w:val="00F43E2A"/>
    <w:rsid w:val="00F45227"/>
    <w:rsid w:val="00F5045C"/>
    <w:rsid w:val="00F520C7"/>
    <w:rsid w:val="00F53AEA"/>
    <w:rsid w:val="00F55AC7"/>
    <w:rsid w:val="00F55FC9"/>
    <w:rsid w:val="00F5663B"/>
    <w:rsid w:val="00F5674D"/>
    <w:rsid w:val="00F5796E"/>
    <w:rsid w:val="00F62F97"/>
    <w:rsid w:val="00F6392C"/>
    <w:rsid w:val="00F64256"/>
    <w:rsid w:val="00F66093"/>
    <w:rsid w:val="00F66657"/>
    <w:rsid w:val="00F6751E"/>
    <w:rsid w:val="00F70701"/>
    <w:rsid w:val="00F70848"/>
    <w:rsid w:val="00F73A60"/>
    <w:rsid w:val="00F80667"/>
    <w:rsid w:val="00F80E23"/>
    <w:rsid w:val="00F829C7"/>
    <w:rsid w:val="00F834AA"/>
    <w:rsid w:val="00F848D6"/>
    <w:rsid w:val="00F859AE"/>
    <w:rsid w:val="00F86A63"/>
    <w:rsid w:val="00F922B2"/>
    <w:rsid w:val="00F943C8"/>
    <w:rsid w:val="00F96B28"/>
    <w:rsid w:val="00FA12BB"/>
    <w:rsid w:val="00FA1564"/>
    <w:rsid w:val="00FA41B4"/>
    <w:rsid w:val="00FA5DDD"/>
    <w:rsid w:val="00FA7644"/>
    <w:rsid w:val="00FB0647"/>
    <w:rsid w:val="00FB54C8"/>
    <w:rsid w:val="00FC069A"/>
    <w:rsid w:val="00FC08A9"/>
    <w:rsid w:val="00FC6BF8"/>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807209"/>
  <w15:docId w15:val="{F1057A8E-5263-4438-8072-B6E0D14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86A463BD7D4618A54F226A773EE575"/>
        <w:category>
          <w:name w:val="Allmänt"/>
          <w:gallery w:val="placeholder"/>
        </w:category>
        <w:types>
          <w:type w:val="bbPlcHdr"/>
        </w:types>
        <w:behaviors>
          <w:behavior w:val="content"/>
        </w:behaviors>
        <w:guid w:val="{88FB1950-C191-4A20-AF38-8A4A29B46DE4}"/>
      </w:docPartPr>
      <w:docPartBody>
        <w:p w:rsidR="000A2FDE" w:rsidRDefault="008501BA" w:rsidP="008501BA">
          <w:pPr>
            <w:pStyle w:val="C286A463BD7D4618A54F226A773EE575"/>
          </w:pPr>
          <w:r>
            <w:rPr>
              <w:rStyle w:val="Platshllartext"/>
            </w:rPr>
            <w:t xml:space="preserve"> </w:t>
          </w:r>
        </w:p>
      </w:docPartBody>
    </w:docPart>
    <w:docPart>
      <w:docPartPr>
        <w:name w:val="7DBB39EBDF2F48EE904712E792AD0C16"/>
        <w:category>
          <w:name w:val="Allmänt"/>
          <w:gallery w:val="placeholder"/>
        </w:category>
        <w:types>
          <w:type w:val="bbPlcHdr"/>
        </w:types>
        <w:behaviors>
          <w:behavior w:val="content"/>
        </w:behaviors>
        <w:guid w:val="{70D5CD06-386E-4706-9516-DD851FF809AC}"/>
      </w:docPartPr>
      <w:docPartBody>
        <w:p w:rsidR="000A2FDE" w:rsidRDefault="008501BA" w:rsidP="008501BA">
          <w:pPr>
            <w:pStyle w:val="7DBB39EBDF2F48EE904712E792AD0C16"/>
          </w:pPr>
          <w:r>
            <w:rPr>
              <w:rStyle w:val="Platshllartext"/>
            </w:rPr>
            <w:t xml:space="preserve"> </w:t>
          </w:r>
        </w:p>
      </w:docPartBody>
    </w:docPart>
    <w:docPart>
      <w:docPartPr>
        <w:name w:val="2A2F857190F64CEA839396D467B0C092"/>
        <w:category>
          <w:name w:val="Allmänt"/>
          <w:gallery w:val="placeholder"/>
        </w:category>
        <w:types>
          <w:type w:val="bbPlcHdr"/>
        </w:types>
        <w:behaviors>
          <w:behavior w:val="content"/>
        </w:behaviors>
        <w:guid w:val="{3E762977-73FA-4FE7-AEC7-B5225608A449}"/>
      </w:docPartPr>
      <w:docPartBody>
        <w:p w:rsidR="000A2FDE" w:rsidRDefault="008501BA" w:rsidP="008501BA">
          <w:pPr>
            <w:pStyle w:val="2A2F857190F64CEA839396D467B0C092"/>
          </w:pPr>
          <w:r>
            <w:rPr>
              <w:rStyle w:val="Platshllartext"/>
            </w:rPr>
            <w:t xml:space="preserve"> </w:t>
          </w:r>
        </w:p>
      </w:docPartBody>
    </w:docPart>
    <w:docPart>
      <w:docPartPr>
        <w:name w:val="B5FBFEA8002241B3801BFFBE1CA2F372"/>
        <w:category>
          <w:name w:val="Allmänt"/>
          <w:gallery w:val="placeholder"/>
        </w:category>
        <w:types>
          <w:type w:val="bbPlcHdr"/>
        </w:types>
        <w:behaviors>
          <w:behavior w:val="content"/>
        </w:behaviors>
        <w:guid w:val="{6DC2E398-EFFD-4C6E-AC2C-95C7715275AF}"/>
      </w:docPartPr>
      <w:docPartBody>
        <w:p w:rsidR="000A2FDE" w:rsidRDefault="008501BA" w:rsidP="008501BA">
          <w:pPr>
            <w:pStyle w:val="B5FBFEA8002241B3801BFFBE1CA2F372"/>
          </w:pPr>
          <w:r>
            <w:rPr>
              <w:rStyle w:val="Platshllartext"/>
            </w:rPr>
            <w:t xml:space="preserve"> </w:t>
          </w:r>
        </w:p>
      </w:docPartBody>
    </w:docPart>
    <w:docPart>
      <w:docPartPr>
        <w:name w:val="CDAD084CD21041298A3EFAD8C24DB5EC"/>
        <w:category>
          <w:name w:val="Allmänt"/>
          <w:gallery w:val="placeholder"/>
        </w:category>
        <w:types>
          <w:type w:val="bbPlcHdr"/>
        </w:types>
        <w:behaviors>
          <w:behavior w:val="content"/>
        </w:behaviors>
        <w:guid w:val="{4141E0F3-7289-49D0-84A9-1BE013242D02}"/>
      </w:docPartPr>
      <w:docPartBody>
        <w:p w:rsidR="000A2FDE" w:rsidRDefault="008501BA" w:rsidP="008501BA">
          <w:pPr>
            <w:pStyle w:val="CDAD084CD21041298A3EFAD8C24DB5E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BA"/>
    <w:rsid w:val="000A2FDE"/>
    <w:rsid w:val="00287F19"/>
    <w:rsid w:val="00292DD4"/>
    <w:rsid w:val="008501BA"/>
    <w:rsid w:val="00A13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D89260F2DB4E75AEE2725AD866D4C3">
    <w:name w:val="7DD89260F2DB4E75AEE2725AD866D4C3"/>
    <w:rsid w:val="008501BA"/>
  </w:style>
  <w:style w:type="character" w:styleId="Platshllartext">
    <w:name w:val="Placeholder Text"/>
    <w:basedOn w:val="Standardstycketeckensnitt"/>
    <w:uiPriority w:val="99"/>
    <w:semiHidden/>
    <w:rsid w:val="008501BA"/>
    <w:rPr>
      <w:noProof w:val="0"/>
      <w:color w:val="808080"/>
    </w:rPr>
  </w:style>
  <w:style w:type="paragraph" w:customStyle="1" w:styleId="5E2121A5EC814461A709BBB3596D33E8">
    <w:name w:val="5E2121A5EC814461A709BBB3596D33E8"/>
    <w:rsid w:val="008501BA"/>
  </w:style>
  <w:style w:type="paragraph" w:customStyle="1" w:styleId="371F7588EF464C92856E05EBE5489807">
    <w:name w:val="371F7588EF464C92856E05EBE5489807"/>
    <w:rsid w:val="008501BA"/>
  </w:style>
  <w:style w:type="paragraph" w:customStyle="1" w:styleId="BBCE22C59AD74328A14A1CB39E70ABD6">
    <w:name w:val="BBCE22C59AD74328A14A1CB39E70ABD6"/>
    <w:rsid w:val="008501BA"/>
  </w:style>
  <w:style w:type="paragraph" w:customStyle="1" w:styleId="C286A463BD7D4618A54F226A773EE575">
    <w:name w:val="C286A463BD7D4618A54F226A773EE575"/>
    <w:rsid w:val="008501BA"/>
  </w:style>
  <w:style w:type="paragraph" w:customStyle="1" w:styleId="7DBB39EBDF2F48EE904712E792AD0C16">
    <w:name w:val="7DBB39EBDF2F48EE904712E792AD0C16"/>
    <w:rsid w:val="008501BA"/>
  </w:style>
  <w:style w:type="paragraph" w:customStyle="1" w:styleId="0F76BFE5263A4C1EBAFB594C9E16957E">
    <w:name w:val="0F76BFE5263A4C1EBAFB594C9E16957E"/>
    <w:rsid w:val="008501BA"/>
  </w:style>
  <w:style w:type="paragraph" w:customStyle="1" w:styleId="E5DA0E2B106E438EB3780F55806135ED">
    <w:name w:val="E5DA0E2B106E438EB3780F55806135ED"/>
    <w:rsid w:val="008501BA"/>
  </w:style>
  <w:style w:type="paragraph" w:customStyle="1" w:styleId="C85A41A89FA34A4EA1BA5F327D78C1B4">
    <w:name w:val="C85A41A89FA34A4EA1BA5F327D78C1B4"/>
    <w:rsid w:val="008501BA"/>
  </w:style>
  <w:style w:type="paragraph" w:customStyle="1" w:styleId="2A2F857190F64CEA839396D467B0C092">
    <w:name w:val="2A2F857190F64CEA839396D467B0C092"/>
    <w:rsid w:val="008501BA"/>
  </w:style>
  <w:style w:type="paragraph" w:customStyle="1" w:styleId="B5FBFEA8002241B3801BFFBE1CA2F372">
    <w:name w:val="B5FBFEA8002241B3801BFFBE1CA2F372"/>
    <w:rsid w:val="008501BA"/>
  </w:style>
  <w:style w:type="paragraph" w:customStyle="1" w:styleId="897F2351CE0C4F8DA68B327A01AF4CF0">
    <w:name w:val="897F2351CE0C4F8DA68B327A01AF4CF0"/>
    <w:rsid w:val="008501BA"/>
  </w:style>
  <w:style w:type="paragraph" w:customStyle="1" w:styleId="3B81CAA2BE7D4CD080722DB3E94011D2">
    <w:name w:val="3B81CAA2BE7D4CD080722DB3E94011D2"/>
    <w:rsid w:val="008501BA"/>
  </w:style>
  <w:style w:type="paragraph" w:customStyle="1" w:styleId="62E48C59F12545B1B5618BDDCCB87B75">
    <w:name w:val="62E48C59F12545B1B5618BDDCCB87B75"/>
    <w:rsid w:val="008501BA"/>
  </w:style>
  <w:style w:type="paragraph" w:customStyle="1" w:styleId="B7AA4B30E990429783969ABD9F94A51F">
    <w:name w:val="B7AA4B30E990429783969ABD9F94A51F"/>
    <w:rsid w:val="008501BA"/>
  </w:style>
  <w:style w:type="paragraph" w:customStyle="1" w:styleId="80A5FA69807A4E8B807C7CF2C86764F5">
    <w:name w:val="80A5FA69807A4E8B807C7CF2C86764F5"/>
    <w:rsid w:val="008501BA"/>
  </w:style>
  <w:style w:type="paragraph" w:customStyle="1" w:styleId="CDAD084CD21041298A3EFAD8C24DB5EC">
    <w:name w:val="CDAD084CD21041298A3EFAD8C24DB5EC"/>
    <w:rsid w:val="008501BA"/>
  </w:style>
  <w:style w:type="paragraph" w:customStyle="1" w:styleId="5FD23F0EE2E74B88888BF5E0C78D11C9">
    <w:name w:val="5FD23F0EE2E74B88888BF5E0C78D11C9"/>
    <w:rsid w:val="00850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2020-05-19T00:00:00</HeaderDate>
    <Office/>
    <Dnr>U2020/03178 /S</Dnr>
    <ParagrafNr/>
    <DocumentTitle/>
    <VisitingAddress/>
    <Extra1/>
    <Extra2/>
    <Extra3>Jimmy Loord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2020-05-19T00:00:00</HeaderDate>
    <Office/>
    <Dnr>U2020/03178 /S</Dnr>
    <ParagrafNr/>
    <DocumentTitle/>
    <VisitingAddress/>
    <Extra1/>
    <Extra2/>
    <Extra3>Jimmy Loord</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HUC4WJHRZ2ET-170718810-51294</_dlc_DocId>
    <_dlc_DocIdUrl xmlns="cce28019-86c4-43eb-9d2c-17951d3a857e">
      <Url>https://dhs.sp.regeringskansliet.se/yta/u-S/_layouts/15/DocIdRedir.aspx?ID=HUC4WJHRZ2ET-170718810-51294</Url>
      <Description>HUC4WJHRZ2ET-170718810-51294</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bb380a15-2e09-453f-a5e6-c0b4a76f2ac6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7E55-D4B2-4527-997A-2D309F1858D5}"/>
</file>

<file path=customXml/itemProps2.xml><?xml version="1.0" encoding="utf-8"?>
<ds:datastoreItem xmlns:ds="http://schemas.openxmlformats.org/officeDocument/2006/customXml" ds:itemID="{AEBD6C45-91A0-4CED-9DC5-8E21D0732030}"/>
</file>

<file path=customXml/itemProps3.xml><?xml version="1.0" encoding="utf-8"?>
<ds:datastoreItem xmlns:ds="http://schemas.openxmlformats.org/officeDocument/2006/customXml" ds:itemID="{B9A8008B-2D88-498C-9647-AFE919190513}"/>
</file>

<file path=customXml/itemProps4.xml><?xml version="1.0" encoding="utf-8"?>
<ds:datastoreItem xmlns:ds="http://schemas.openxmlformats.org/officeDocument/2006/customXml" ds:itemID="{AEBD6C45-91A0-4CED-9DC5-8E21D0732030}">
  <ds:schemaRefs>
    <ds:schemaRef ds:uri="http://lp/documentinfo/RK"/>
  </ds:schemaRefs>
</ds:datastoreItem>
</file>

<file path=customXml/itemProps5.xml><?xml version="1.0" encoding="utf-8"?>
<ds:datastoreItem xmlns:ds="http://schemas.openxmlformats.org/officeDocument/2006/customXml" ds:itemID="{12316D67-75DB-4FF5-A40F-032303CEF982}">
  <ds:schemaRefs>
    <ds:schemaRef ds:uri="http://schemas.microsoft.com/office/2006/metadata/customXsn"/>
  </ds:schemaRefs>
</ds:datastoreItem>
</file>

<file path=customXml/itemProps6.xml><?xml version="1.0" encoding="utf-8"?>
<ds:datastoreItem xmlns:ds="http://schemas.openxmlformats.org/officeDocument/2006/customXml" ds:itemID="{22FC02B6-700C-411D-9E6D-0EC9D24FFC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cce28019-86c4-43eb-9d2c-17951d3a857e"/>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22FC02B6-700C-411D-9E6D-0EC9D24FFCE8}"/>
</file>

<file path=customXml/itemProps8.xml><?xml version="1.0" encoding="utf-8"?>
<ds:datastoreItem xmlns:ds="http://schemas.openxmlformats.org/officeDocument/2006/customXml" ds:itemID="{D00F2485-96DF-4B8E-B100-09E74C7ECE0F}"/>
</file>

<file path=docProps/app.xml><?xml version="1.0" encoding="utf-8"?>
<Properties xmlns="http://schemas.openxmlformats.org/officeDocument/2006/extended-properties" xmlns:vt="http://schemas.openxmlformats.org/officeDocument/2006/docPropsVTypes">
  <Template>RK Basmall</Template>
  <TotalTime>0</TotalTime>
  <Pages>2</Pages>
  <Words>571</Words>
  <Characters>3031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1320.docx</dc:title>
  <dc:subject/>
  <dc:creator>Anna Lindblom</dc:creator>
  <cp:keywords/>
  <dc:description/>
  <cp:lastModifiedBy>Anna Lindblom</cp:lastModifiedBy>
  <cp:revision>3</cp:revision>
  <cp:lastPrinted>2020-05-12T11:28:00Z</cp:lastPrinted>
  <dcterms:created xsi:type="dcterms:W3CDTF">2020-05-14T15:25:00Z</dcterms:created>
  <dcterms:modified xsi:type="dcterms:W3CDTF">2020-05-14T15:26:00Z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57c1405e-ddf9-4b0c-bb6e-9306726d5958</vt:lpwstr>
  </property>
</Properties>
</file>