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A1B0" w14:textId="77777777" w:rsidR="00E61FED" w:rsidRDefault="00E61FED" w:rsidP="00DA0661">
      <w:pPr>
        <w:pStyle w:val="Rubrik"/>
      </w:pPr>
      <w:r>
        <w:t>Svar på fråga 2020/21:1151 av Alexandra Anstrell (M)</w:t>
      </w:r>
      <w:r>
        <w:br/>
        <w:t>Upphandling av nya andn</w:t>
      </w:r>
      <w:bookmarkStart w:id="0" w:name="_GoBack"/>
      <w:bookmarkEnd w:id="0"/>
      <w:r>
        <w:t>ingsmasker</w:t>
      </w:r>
    </w:p>
    <w:p w14:paraId="023B9ECE" w14:textId="6170958C" w:rsidR="00E61FED" w:rsidRDefault="00E61FED" w:rsidP="002749F7">
      <w:pPr>
        <w:pStyle w:val="Brdtext"/>
      </w:pPr>
      <w:r>
        <w:t xml:space="preserve">Alexandra Anstrell har frågat mig </w:t>
      </w:r>
      <w:r w:rsidR="004934FD">
        <w:t xml:space="preserve">om </w:t>
      </w:r>
      <w:r>
        <w:t xml:space="preserve">anledningen till att </w:t>
      </w:r>
      <w:r w:rsidR="004934FD">
        <w:t xml:space="preserve">Polismyndighetens </w:t>
      </w:r>
      <w:r>
        <w:t>upphandling av skyddsmasker avbröts</w:t>
      </w:r>
      <w:r w:rsidR="004934FD">
        <w:t xml:space="preserve"> </w:t>
      </w:r>
      <w:r>
        <w:t xml:space="preserve">och </w:t>
      </w:r>
      <w:r w:rsidR="004934FD">
        <w:t xml:space="preserve">om det </w:t>
      </w:r>
      <w:r>
        <w:t xml:space="preserve">kommer att göras en ny upphandling eller </w:t>
      </w:r>
      <w:r w:rsidR="004934FD">
        <w:t xml:space="preserve">om </w:t>
      </w:r>
      <w:r>
        <w:t xml:space="preserve">regeringen </w:t>
      </w:r>
      <w:r w:rsidR="004934FD">
        <w:t xml:space="preserve">anser </w:t>
      </w:r>
      <w:r>
        <w:t xml:space="preserve">att tillverkning av skyddsmasker ska ske i egen regi. </w:t>
      </w:r>
    </w:p>
    <w:p w14:paraId="4447EB59" w14:textId="77777777" w:rsidR="008348FC" w:rsidRPr="00DD595F" w:rsidRDefault="000D77D1" w:rsidP="002749F7">
      <w:pPr>
        <w:pStyle w:val="Brdtext"/>
      </w:pPr>
      <w:r>
        <w:t>I</w:t>
      </w:r>
      <w:r w:rsidR="006227D9" w:rsidRPr="00323B2D">
        <w:t xml:space="preserve">ngen ska riskera att skadas av sitt </w:t>
      </w:r>
      <w:r w:rsidR="006227D9">
        <w:t>arbete</w:t>
      </w:r>
      <w:r w:rsidR="006227D9" w:rsidRPr="00323B2D">
        <w:t>.</w:t>
      </w:r>
      <w:r w:rsidR="006227D9">
        <w:t xml:space="preserve"> </w:t>
      </w:r>
      <w:r w:rsidR="00DD595F" w:rsidRPr="00DD595F">
        <w:t>A</w:t>
      </w:r>
      <w:r w:rsidR="008348FC" w:rsidRPr="00DD595F">
        <w:t xml:space="preserve">rbetsgivare som köper in eller distribuerar </w:t>
      </w:r>
      <w:r w:rsidR="00DD595F">
        <w:t>skydds</w:t>
      </w:r>
      <w:r w:rsidR="008348FC" w:rsidRPr="00DD595F">
        <w:t xml:space="preserve">utrustning </w:t>
      </w:r>
      <w:r w:rsidR="00DD595F">
        <w:t xml:space="preserve">har därför </w:t>
      </w:r>
      <w:r w:rsidR="008348FC" w:rsidRPr="00DD595F">
        <w:t>en viktig uppgift</w:t>
      </w:r>
      <w:r w:rsidR="006A1A73">
        <w:t xml:space="preserve"> </w:t>
      </w:r>
      <w:r w:rsidR="00766BF7">
        <w:t>att</w:t>
      </w:r>
      <w:r w:rsidR="00766BF7" w:rsidRPr="00DD595F">
        <w:t xml:space="preserve"> välj</w:t>
      </w:r>
      <w:r w:rsidR="00766BF7">
        <w:t>a</w:t>
      </w:r>
      <w:r w:rsidR="00766BF7" w:rsidRPr="00DD595F">
        <w:t xml:space="preserve"> utrustning som </w:t>
      </w:r>
      <w:r w:rsidR="00766BF7">
        <w:t>uppfyller rådande krav</w:t>
      </w:r>
      <w:r w:rsidR="006A1A73">
        <w:t xml:space="preserve"> på skydd</w:t>
      </w:r>
      <w:r w:rsidR="0082483C">
        <w:t xml:space="preserve">. </w:t>
      </w:r>
      <w:r w:rsidR="00DD595F">
        <w:t xml:space="preserve"> </w:t>
      </w:r>
    </w:p>
    <w:p w14:paraId="161C9D1D" w14:textId="77777777" w:rsidR="003D73C9" w:rsidRDefault="00D0198A" w:rsidP="002749F7">
      <w:pPr>
        <w:pStyle w:val="Brdtext"/>
      </w:pPr>
      <w:r>
        <w:t xml:space="preserve">Polismyndigheten initierade 2019 en upphandling för anskaffning av CE-märkt skyddsutrustning. </w:t>
      </w:r>
      <w:r w:rsidR="00D55A7D" w:rsidRPr="00A03FA6">
        <w:t>Upphandlingsarbetet</w:t>
      </w:r>
      <w:r w:rsidR="001042AE" w:rsidRPr="00A03FA6">
        <w:t xml:space="preserve"> avbröts</w:t>
      </w:r>
      <w:r w:rsidR="00D55A7D" w:rsidRPr="00A03FA6">
        <w:t xml:space="preserve"> dock </w:t>
      </w:r>
      <w:r w:rsidR="001042AE" w:rsidRPr="00A03FA6">
        <w:t>i januari ifjol då Polismyndigheten bedömde att vissa steg i upphandlingsprocessen behövde revideras.</w:t>
      </w:r>
      <w:r w:rsidR="001042AE" w:rsidRPr="001042AE">
        <w:rPr>
          <w:color w:val="FF0000"/>
        </w:rPr>
        <w:t xml:space="preserve"> </w:t>
      </w:r>
      <w:r w:rsidR="001042AE">
        <w:t>Detta</w:t>
      </w:r>
      <w:r w:rsidR="00FA5927">
        <w:t xml:space="preserve"> sammanföll med</w:t>
      </w:r>
      <w:r w:rsidR="00D55A7D">
        <w:t xml:space="preserve"> tiden för </w:t>
      </w:r>
      <w:r w:rsidR="00E96983">
        <w:t>u</w:t>
      </w:r>
      <w:r w:rsidR="002C2FB0">
        <w:t xml:space="preserve">tbrottet </w:t>
      </w:r>
      <w:r w:rsidR="00EC54D6">
        <w:t>av</w:t>
      </w:r>
      <w:r w:rsidR="002C2FB0">
        <w:t xml:space="preserve"> Covid-19</w:t>
      </w:r>
      <w:r w:rsidR="00E96983">
        <w:t xml:space="preserve">. </w:t>
      </w:r>
      <w:r w:rsidR="005B4BD0">
        <w:t>De</w:t>
      </w:r>
      <w:r w:rsidR="002C2FB0">
        <w:t>n snabba spridningen av viruset</w:t>
      </w:r>
      <w:r w:rsidR="00F63D64">
        <w:t xml:space="preserve"> </w:t>
      </w:r>
      <w:r w:rsidR="00EC54D6">
        <w:t>satt</w:t>
      </w:r>
      <w:r w:rsidR="004333F8">
        <w:t>e</w:t>
      </w:r>
      <w:r w:rsidR="00EC54D6">
        <w:t xml:space="preserve"> distributionskedjor för vissa typer av skyddsutrustning, såsom skyddsmasker, under stark press. </w:t>
      </w:r>
      <w:r w:rsidR="005B4BD0">
        <w:t>En</w:t>
      </w:r>
      <w:r w:rsidR="00EF594B">
        <w:t xml:space="preserve"> ny </w:t>
      </w:r>
      <w:r w:rsidR="003C4D94">
        <w:t xml:space="preserve">rekommendation från EU-kommissionen </w:t>
      </w:r>
      <w:r w:rsidR="00F12246" w:rsidRPr="00F12246">
        <w:t>om undantag från säkerhetskraven för bland annat personlig skyddsutrustning som saknar CE-märkning</w:t>
      </w:r>
      <w:r w:rsidR="00EF594B">
        <w:t xml:space="preserve"> öppnade</w:t>
      </w:r>
      <w:r w:rsidR="00613FD1">
        <w:t xml:space="preserve"> </w:t>
      </w:r>
      <w:r w:rsidR="005B4BD0">
        <w:t xml:space="preserve">dock </w:t>
      </w:r>
      <w:r w:rsidR="00EF594B">
        <w:t xml:space="preserve">upp för beslut </w:t>
      </w:r>
      <w:r w:rsidR="005B4BD0">
        <w:t>om användning av</w:t>
      </w:r>
      <w:r w:rsidR="00EF594B" w:rsidRPr="00EF594B">
        <w:t xml:space="preserve"> skyddsmask 90 </w:t>
      </w:r>
      <w:r w:rsidR="005B4BD0">
        <w:t>för bland andra polis och räddningstjänst</w:t>
      </w:r>
      <w:r w:rsidR="00F12246" w:rsidRPr="00F12246">
        <w:t>.</w:t>
      </w:r>
    </w:p>
    <w:p w14:paraId="62C41B9A" w14:textId="77777777" w:rsidR="00523307" w:rsidRDefault="00523307" w:rsidP="002749F7">
      <w:pPr>
        <w:pStyle w:val="Brdtext"/>
      </w:pPr>
      <w:r>
        <w:t xml:space="preserve">Polismyndighetens arbete för anskaffning av CE-märkt skyddsutrustning pågår alltjämt. Experter på CBRN-E området inom Polismyndigheten arbetar </w:t>
      </w:r>
      <w:r w:rsidR="00815C36">
        <w:t>med frågan</w:t>
      </w:r>
      <w:r w:rsidR="000602EC">
        <w:t xml:space="preserve"> och beaktar i detta</w:t>
      </w:r>
      <w:r w:rsidR="00815C36">
        <w:t xml:space="preserve"> arbet</w:t>
      </w:r>
      <w:r w:rsidR="009B490D">
        <w:t>e</w:t>
      </w:r>
      <w:r w:rsidR="009D79D5">
        <w:t xml:space="preserve"> </w:t>
      </w:r>
      <w:r w:rsidR="00BD6FEA">
        <w:t>såväl material</w:t>
      </w:r>
      <w:r w:rsidR="009B490D">
        <w:t>et</w:t>
      </w:r>
      <w:r w:rsidR="00815C36">
        <w:t xml:space="preserve"> </w:t>
      </w:r>
      <w:r w:rsidR="00BD6FEA">
        <w:t xml:space="preserve">från </w:t>
      </w:r>
      <w:r w:rsidR="00872F23">
        <w:t xml:space="preserve">föregående upphandling </w:t>
      </w:r>
      <w:r w:rsidR="00BD6FEA">
        <w:t xml:space="preserve">som </w:t>
      </w:r>
      <w:r w:rsidR="00F33BE3">
        <w:t>ny</w:t>
      </w:r>
      <w:r w:rsidR="00BD6FEA">
        <w:t>tillkommen information</w:t>
      </w:r>
      <w:r w:rsidR="00F24A21">
        <w:t>.</w:t>
      </w:r>
      <w:r w:rsidR="00B03A04">
        <w:t xml:space="preserve"> Frågan kommer att beredas internt inom Polismyndigheten </w:t>
      </w:r>
      <w:r w:rsidR="00F15FE0">
        <w:t>i närtid</w:t>
      </w:r>
      <w:r w:rsidR="008C4B39">
        <w:t>, en process</w:t>
      </w:r>
      <w:r w:rsidR="00B03A04">
        <w:t xml:space="preserve"> jag </w:t>
      </w:r>
      <w:r w:rsidR="008C4B39">
        <w:t xml:space="preserve">inte </w:t>
      </w:r>
      <w:r w:rsidR="003626EF">
        <w:t>vill föregripa</w:t>
      </w:r>
      <w:r w:rsidR="008C4B39">
        <w:t>.</w:t>
      </w:r>
      <w:r w:rsidR="003626EF">
        <w:t xml:space="preserve"> </w:t>
      </w:r>
      <w:r w:rsidR="00393FDF">
        <w:t xml:space="preserve">Jag kommer dock fortsatt följa arbetet noga. </w:t>
      </w:r>
    </w:p>
    <w:p w14:paraId="1863DA62" w14:textId="77777777" w:rsidR="00E61FED" w:rsidRDefault="00E61FED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B42CE9510BAC4348A97417935789C2A7"/>
          </w:placeholder>
          <w:dataBinding w:prefixMappings="xmlns:ns0='http://lp/documentinfo/RK' " w:xpath="/ns0:DocumentInfo[1]/ns0:BaseInfo[1]/ns0:HeaderDate[1]" w:storeItemID="{DD49D489-DDDD-473A-AC6F-F9F7B29DCBAC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B4BD0">
            <w:t>15 januari 2021</w:t>
          </w:r>
        </w:sdtContent>
      </w:sdt>
    </w:p>
    <w:p w14:paraId="49BDA99B" w14:textId="77777777" w:rsidR="00E61FED" w:rsidRDefault="00E61FED" w:rsidP="004E7A8F">
      <w:pPr>
        <w:pStyle w:val="Brdtextutanavstnd"/>
      </w:pPr>
    </w:p>
    <w:p w14:paraId="0C208E81" w14:textId="77777777" w:rsidR="00E61FED" w:rsidRDefault="00E61FED" w:rsidP="004E7A8F">
      <w:pPr>
        <w:pStyle w:val="Brdtextutanavstnd"/>
      </w:pPr>
    </w:p>
    <w:p w14:paraId="5807B39E" w14:textId="12CA61B9" w:rsidR="00E61FED" w:rsidRDefault="00D53EE4" w:rsidP="00422A41">
      <w:pPr>
        <w:pStyle w:val="Brdtext"/>
      </w:pPr>
      <w:r>
        <w:t>Mikael Damberg</w:t>
      </w:r>
    </w:p>
    <w:p w14:paraId="3A829C8D" w14:textId="77777777" w:rsidR="00E61FED" w:rsidRPr="00DB48AB" w:rsidRDefault="00E61FED" w:rsidP="00DB48AB">
      <w:pPr>
        <w:pStyle w:val="Brdtext"/>
      </w:pPr>
    </w:p>
    <w:p w14:paraId="3FBC9322" w14:textId="77777777" w:rsidR="00E61FED" w:rsidRDefault="00E61FED" w:rsidP="00E96532">
      <w:pPr>
        <w:pStyle w:val="Brdtext"/>
      </w:pPr>
    </w:p>
    <w:sectPr w:rsidR="00E61FED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198F" w14:textId="77777777" w:rsidR="00BB7BDB" w:rsidRDefault="00BB7BDB" w:rsidP="00A87A54">
      <w:pPr>
        <w:spacing w:after="0" w:line="240" w:lineRule="auto"/>
      </w:pPr>
      <w:r>
        <w:separator/>
      </w:r>
    </w:p>
  </w:endnote>
  <w:endnote w:type="continuationSeparator" w:id="0">
    <w:p w14:paraId="21972BEC" w14:textId="77777777" w:rsidR="00BB7BDB" w:rsidRDefault="00BB7BD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A1E5" w14:textId="77777777" w:rsidR="00D53EE4" w:rsidRDefault="00D53E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5BC86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FADF7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AFEA6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23C7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C1226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B751D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71068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9EE616" w14:textId="77777777" w:rsidTr="00C26068">
      <w:trPr>
        <w:trHeight w:val="227"/>
      </w:trPr>
      <w:tc>
        <w:tcPr>
          <w:tcW w:w="4074" w:type="dxa"/>
        </w:tcPr>
        <w:p w14:paraId="47091C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A7B3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ED9BA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16D5" w14:textId="77777777" w:rsidR="00BB7BDB" w:rsidRDefault="00BB7BDB" w:rsidP="00A87A54">
      <w:pPr>
        <w:spacing w:after="0" w:line="240" w:lineRule="auto"/>
      </w:pPr>
      <w:r>
        <w:separator/>
      </w:r>
    </w:p>
  </w:footnote>
  <w:footnote w:type="continuationSeparator" w:id="0">
    <w:p w14:paraId="3642DB5B" w14:textId="77777777" w:rsidR="00BB7BDB" w:rsidRDefault="00BB7BD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D7F4" w14:textId="77777777" w:rsidR="00D53EE4" w:rsidRDefault="00D53E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0127" w14:textId="77777777" w:rsidR="00D53EE4" w:rsidRDefault="00D53E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1FED" w14:paraId="65C40767" w14:textId="77777777" w:rsidTr="00C93EBA">
      <w:trPr>
        <w:trHeight w:val="227"/>
      </w:trPr>
      <w:tc>
        <w:tcPr>
          <w:tcW w:w="5534" w:type="dxa"/>
        </w:tcPr>
        <w:p w14:paraId="3050A988" w14:textId="77777777" w:rsidR="00E61FED" w:rsidRPr="007D73AB" w:rsidRDefault="00E61FED">
          <w:pPr>
            <w:pStyle w:val="Sidhuvud"/>
          </w:pPr>
        </w:p>
      </w:tc>
      <w:tc>
        <w:tcPr>
          <w:tcW w:w="3170" w:type="dxa"/>
          <w:vAlign w:val="bottom"/>
        </w:tcPr>
        <w:p w14:paraId="21848DD1" w14:textId="77777777" w:rsidR="00E61FED" w:rsidRPr="007D73AB" w:rsidRDefault="00E61FED" w:rsidP="00340DE0">
          <w:pPr>
            <w:pStyle w:val="Sidhuvud"/>
          </w:pPr>
        </w:p>
      </w:tc>
      <w:tc>
        <w:tcPr>
          <w:tcW w:w="1134" w:type="dxa"/>
        </w:tcPr>
        <w:p w14:paraId="754150C2" w14:textId="77777777" w:rsidR="00E61FED" w:rsidRDefault="00E61FED" w:rsidP="005A703A">
          <w:pPr>
            <w:pStyle w:val="Sidhuvud"/>
          </w:pPr>
        </w:p>
      </w:tc>
    </w:tr>
    <w:tr w:rsidR="00E61FED" w14:paraId="1EEE98F6" w14:textId="77777777" w:rsidTr="00C93EBA">
      <w:trPr>
        <w:trHeight w:val="1928"/>
      </w:trPr>
      <w:tc>
        <w:tcPr>
          <w:tcW w:w="5534" w:type="dxa"/>
        </w:tcPr>
        <w:p w14:paraId="2C5CEE09" w14:textId="77777777" w:rsidR="00E61FED" w:rsidRPr="00340DE0" w:rsidRDefault="00E61FE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D6FB41" wp14:editId="1871DFC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248D2A" w14:textId="77777777" w:rsidR="00E61FED" w:rsidRPr="00710A6C" w:rsidRDefault="00E61FED" w:rsidP="00EE3C0F">
          <w:pPr>
            <w:pStyle w:val="Sidhuvud"/>
            <w:rPr>
              <w:b/>
            </w:rPr>
          </w:pPr>
        </w:p>
        <w:p w14:paraId="09483916" w14:textId="77777777" w:rsidR="00E61FED" w:rsidRDefault="00E61FED" w:rsidP="00EE3C0F">
          <w:pPr>
            <w:pStyle w:val="Sidhuvud"/>
          </w:pPr>
        </w:p>
        <w:p w14:paraId="32C2B6A4" w14:textId="77777777" w:rsidR="00E61FED" w:rsidRDefault="00E61FED" w:rsidP="00EE3C0F">
          <w:pPr>
            <w:pStyle w:val="Sidhuvud"/>
          </w:pPr>
        </w:p>
        <w:p w14:paraId="72E58D83" w14:textId="77777777" w:rsidR="00E61FED" w:rsidRDefault="00E61FE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4AECBF781340659A58208A7E13B110"/>
            </w:placeholder>
            <w:dataBinding w:prefixMappings="xmlns:ns0='http://lp/documentinfo/RK' " w:xpath="/ns0:DocumentInfo[1]/ns0:BaseInfo[1]/ns0:Dnr[1]" w:storeItemID="{DD49D489-DDDD-473A-AC6F-F9F7B29DCBAC}"/>
            <w:text/>
          </w:sdtPr>
          <w:sdtEndPr/>
          <w:sdtContent>
            <w:p w14:paraId="6B72D5EB" w14:textId="77777777" w:rsidR="00E61FED" w:rsidRDefault="00E61FED" w:rsidP="00EE3C0F">
              <w:pPr>
                <w:pStyle w:val="Sidhuvud"/>
              </w:pPr>
              <w:r>
                <w:t>Ju2020/04858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56130DCF7F4C5BA507227630753F08"/>
            </w:placeholder>
            <w:showingPlcHdr/>
            <w:dataBinding w:prefixMappings="xmlns:ns0='http://lp/documentinfo/RK' " w:xpath="/ns0:DocumentInfo[1]/ns0:BaseInfo[1]/ns0:DocNumber[1]" w:storeItemID="{DD49D489-DDDD-473A-AC6F-F9F7B29DCBAC}"/>
            <w:text/>
          </w:sdtPr>
          <w:sdtEndPr/>
          <w:sdtContent>
            <w:p w14:paraId="2F8597FA" w14:textId="77777777" w:rsidR="00E61FED" w:rsidRDefault="00E61FE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24122F" w14:textId="77777777" w:rsidR="00E61FED" w:rsidRDefault="00E61FED" w:rsidP="00EE3C0F">
          <w:pPr>
            <w:pStyle w:val="Sidhuvud"/>
          </w:pPr>
        </w:p>
      </w:tc>
      <w:tc>
        <w:tcPr>
          <w:tcW w:w="1134" w:type="dxa"/>
        </w:tcPr>
        <w:p w14:paraId="09DA700A" w14:textId="77777777" w:rsidR="00E61FED" w:rsidRDefault="00E61FED" w:rsidP="0094502D">
          <w:pPr>
            <w:pStyle w:val="Sidhuvud"/>
          </w:pPr>
        </w:p>
        <w:p w14:paraId="1C08F6BE" w14:textId="77777777" w:rsidR="00E61FED" w:rsidRPr="0094502D" w:rsidRDefault="00E61FED" w:rsidP="00EC71A6">
          <w:pPr>
            <w:pStyle w:val="Sidhuvud"/>
          </w:pPr>
        </w:p>
      </w:tc>
    </w:tr>
    <w:tr w:rsidR="00E61FED" w14:paraId="6A0F3F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2641C534F6409291B6CC5106406C4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88FF12" w14:textId="77777777" w:rsidR="00D53EE4" w:rsidRPr="00D53EE4" w:rsidRDefault="00D53EE4" w:rsidP="00340DE0">
              <w:pPr>
                <w:pStyle w:val="Sidhuvud"/>
                <w:rPr>
                  <w:b/>
                </w:rPr>
              </w:pPr>
              <w:r w:rsidRPr="00D53EE4">
                <w:rPr>
                  <w:b/>
                </w:rPr>
                <w:t>Justitiedepartementet</w:t>
              </w:r>
            </w:p>
            <w:p w14:paraId="426EE936" w14:textId="69AE5C68" w:rsidR="00E61FED" w:rsidRPr="00340DE0" w:rsidRDefault="00D53EE4" w:rsidP="00340DE0">
              <w:pPr>
                <w:pStyle w:val="Sidhuvud"/>
              </w:pPr>
              <w:r w:rsidRPr="00D53EE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1DC5822A484FBEB4F5F2536B1A190F"/>
          </w:placeholder>
          <w:dataBinding w:prefixMappings="xmlns:ns0='http://lp/documentinfo/RK' " w:xpath="/ns0:DocumentInfo[1]/ns0:BaseInfo[1]/ns0:Recipient[1]" w:storeItemID="{DD49D489-DDDD-473A-AC6F-F9F7B29DCBAC}"/>
          <w:text w:multiLine="1"/>
        </w:sdtPr>
        <w:sdtEndPr/>
        <w:sdtContent>
          <w:tc>
            <w:tcPr>
              <w:tcW w:w="3170" w:type="dxa"/>
            </w:tcPr>
            <w:p w14:paraId="33F5A046" w14:textId="20959A9B" w:rsidR="00E61FED" w:rsidRDefault="00D53E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12673B" w14:textId="77777777" w:rsidR="00E61FED" w:rsidRDefault="00E61FED" w:rsidP="003E6020">
          <w:pPr>
            <w:pStyle w:val="Sidhuvud"/>
          </w:pPr>
        </w:p>
      </w:tc>
    </w:tr>
  </w:tbl>
  <w:p w14:paraId="66009E7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2EC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D77D1"/>
    <w:rsid w:val="000E12D9"/>
    <w:rsid w:val="000E431B"/>
    <w:rsid w:val="000E5715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2AE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8B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18E5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C2B"/>
    <w:rsid w:val="002C1D37"/>
    <w:rsid w:val="002C2A30"/>
    <w:rsid w:val="002C2FB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1EE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B2D"/>
    <w:rsid w:val="00323EF7"/>
    <w:rsid w:val="003240E1"/>
    <w:rsid w:val="00325B83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26EF"/>
    <w:rsid w:val="00362AC9"/>
    <w:rsid w:val="00365461"/>
    <w:rsid w:val="00367EDA"/>
    <w:rsid w:val="00370311"/>
    <w:rsid w:val="00380663"/>
    <w:rsid w:val="003853E3"/>
    <w:rsid w:val="0038587E"/>
    <w:rsid w:val="00392ED4"/>
    <w:rsid w:val="00393680"/>
    <w:rsid w:val="00393FDF"/>
    <w:rsid w:val="00394D4C"/>
    <w:rsid w:val="00395D9F"/>
    <w:rsid w:val="00396F6D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D94"/>
    <w:rsid w:val="003C7BE0"/>
    <w:rsid w:val="003D0DD3"/>
    <w:rsid w:val="003D17EF"/>
    <w:rsid w:val="003D3535"/>
    <w:rsid w:val="003D4246"/>
    <w:rsid w:val="003D4CA1"/>
    <w:rsid w:val="003D4D9F"/>
    <w:rsid w:val="003D6C46"/>
    <w:rsid w:val="003D73C9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7A21"/>
    <w:rsid w:val="0041093C"/>
    <w:rsid w:val="0041223B"/>
    <w:rsid w:val="004137EE"/>
    <w:rsid w:val="00413A4E"/>
    <w:rsid w:val="00415163"/>
    <w:rsid w:val="00415273"/>
    <w:rsid w:val="004157BE"/>
    <w:rsid w:val="004158A1"/>
    <w:rsid w:val="0042068E"/>
    <w:rsid w:val="00422030"/>
    <w:rsid w:val="00422A7F"/>
    <w:rsid w:val="00426213"/>
    <w:rsid w:val="00431A7B"/>
    <w:rsid w:val="004333F8"/>
    <w:rsid w:val="0043623F"/>
    <w:rsid w:val="00437459"/>
    <w:rsid w:val="00440CF3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4FD"/>
    <w:rsid w:val="00496DD9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789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3307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BD0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3FD1"/>
    <w:rsid w:val="006175D7"/>
    <w:rsid w:val="006208E5"/>
    <w:rsid w:val="006227D9"/>
    <w:rsid w:val="00622BAB"/>
    <w:rsid w:val="006273E4"/>
    <w:rsid w:val="00631F82"/>
    <w:rsid w:val="006326FC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65E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1A73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DFF"/>
    <w:rsid w:val="006F2588"/>
    <w:rsid w:val="006F64A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F16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BF7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E5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5C36"/>
    <w:rsid w:val="00817098"/>
    <w:rsid w:val="008178E6"/>
    <w:rsid w:val="0082249C"/>
    <w:rsid w:val="0082483C"/>
    <w:rsid w:val="00824CCE"/>
    <w:rsid w:val="00830B7B"/>
    <w:rsid w:val="00832661"/>
    <w:rsid w:val="008348FC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2F23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B39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916"/>
    <w:rsid w:val="0090605F"/>
    <w:rsid w:val="0091053B"/>
    <w:rsid w:val="00912158"/>
    <w:rsid w:val="00912945"/>
    <w:rsid w:val="009144EE"/>
    <w:rsid w:val="0091557D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90D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9D5"/>
    <w:rsid w:val="009E107B"/>
    <w:rsid w:val="009E18D6"/>
    <w:rsid w:val="009E4DCA"/>
    <w:rsid w:val="009E53C8"/>
    <w:rsid w:val="009E7B92"/>
    <w:rsid w:val="009E7CDE"/>
    <w:rsid w:val="009F19C0"/>
    <w:rsid w:val="009F505F"/>
    <w:rsid w:val="00A00AE4"/>
    <w:rsid w:val="00A00D24"/>
    <w:rsid w:val="00A0129C"/>
    <w:rsid w:val="00A01F5C"/>
    <w:rsid w:val="00A03FA6"/>
    <w:rsid w:val="00A12A69"/>
    <w:rsid w:val="00A2019A"/>
    <w:rsid w:val="00A20623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0AC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E68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3A04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6C0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4FE7"/>
    <w:rsid w:val="00BB5683"/>
    <w:rsid w:val="00BB6BFA"/>
    <w:rsid w:val="00BB7BDB"/>
    <w:rsid w:val="00BC112B"/>
    <w:rsid w:val="00BC17DF"/>
    <w:rsid w:val="00BC4DA8"/>
    <w:rsid w:val="00BC6832"/>
    <w:rsid w:val="00BC7CC8"/>
    <w:rsid w:val="00BD0826"/>
    <w:rsid w:val="00BD15AB"/>
    <w:rsid w:val="00BD181D"/>
    <w:rsid w:val="00BD4D7E"/>
    <w:rsid w:val="00BD6FEA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2A2"/>
    <w:rsid w:val="00CD09EF"/>
    <w:rsid w:val="00CD0EFB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98A"/>
    <w:rsid w:val="00D021D2"/>
    <w:rsid w:val="00D061BB"/>
    <w:rsid w:val="00D07BE1"/>
    <w:rsid w:val="00D116C0"/>
    <w:rsid w:val="00D13433"/>
    <w:rsid w:val="00D13D8A"/>
    <w:rsid w:val="00D13F64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3EE4"/>
    <w:rsid w:val="00D5467F"/>
    <w:rsid w:val="00D55837"/>
    <w:rsid w:val="00D55A7D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95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0764"/>
    <w:rsid w:val="00E415D3"/>
    <w:rsid w:val="00E469E4"/>
    <w:rsid w:val="00E475C3"/>
    <w:rsid w:val="00E509B0"/>
    <w:rsid w:val="00E50B11"/>
    <w:rsid w:val="00E54246"/>
    <w:rsid w:val="00E55D8E"/>
    <w:rsid w:val="00E61FE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983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4D6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594B"/>
    <w:rsid w:val="00F03EAC"/>
    <w:rsid w:val="00F04B7C"/>
    <w:rsid w:val="00F078B5"/>
    <w:rsid w:val="00F12246"/>
    <w:rsid w:val="00F14024"/>
    <w:rsid w:val="00F14FA3"/>
    <w:rsid w:val="00F15DB1"/>
    <w:rsid w:val="00F15FE0"/>
    <w:rsid w:val="00F24297"/>
    <w:rsid w:val="00F24A21"/>
    <w:rsid w:val="00F2564A"/>
    <w:rsid w:val="00F25761"/>
    <w:rsid w:val="00F259D7"/>
    <w:rsid w:val="00F32D05"/>
    <w:rsid w:val="00F33BE3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3D64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927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720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861BE"/>
  <w15:docId w15:val="{4B7FCCC5-CABE-41E7-A05C-0E36693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4AECBF781340659A58208A7E13B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C0C54-4D56-44EB-BAA6-5745D765B4CD}"/>
      </w:docPartPr>
      <w:docPartBody>
        <w:p w:rsidR="002A371B" w:rsidRDefault="00F20828" w:rsidP="00F20828">
          <w:pPr>
            <w:pStyle w:val="444AECBF781340659A58208A7E13B1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56130DCF7F4C5BA507227630753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C7C25-3D0E-4975-B7AA-36FEE6937BB4}"/>
      </w:docPartPr>
      <w:docPartBody>
        <w:p w:rsidR="002A371B" w:rsidRDefault="00F20828" w:rsidP="00F20828">
          <w:pPr>
            <w:pStyle w:val="A156130DCF7F4C5BA507227630753F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2641C534F6409291B6CC5106406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07F28-2DB9-4F97-92D3-70A835EA5133}"/>
      </w:docPartPr>
      <w:docPartBody>
        <w:p w:rsidR="002A371B" w:rsidRDefault="00F20828" w:rsidP="00F20828">
          <w:pPr>
            <w:pStyle w:val="122641C534F6409291B6CC5106406C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1DC5822A484FBEB4F5F2536B1A1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5A7FF-ECFC-4289-8258-61BB787CD70E}"/>
      </w:docPartPr>
      <w:docPartBody>
        <w:p w:rsidR="002A371B" w:rsidRDefault="00F20828" w:rsidP="00F20828">
          <w:pPr>
            <w:pStyle w:val="481DC5822A484FBEB4F5F2536B1A19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2CE9510BAC4348A97417935789C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C8551-ADF3-4CDA-BFC5-14F3F5BBA622}"/>
      </w:docPartPr>
      <w:docPartBody>
        <w:p w:rsidR="002A371B" w:rsidRDefault="00F20828" w:rsidP="00F20828">
          <w:pPr>
            <w:pStyle w:val="B42CE9510BAC4348A97417935789C2A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8"/>
    <w:rsid w:val="002A371B"/>
    <w:rsid w:val="007C32E4"/>
    <w:rsid w:val="00BA718C"/>
    <w:rsid w:val="00F2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125300BEBE4D21A87803BC6529B288">
    <w:name w:val="F9125300BEBE4D21A87803BC6529B288"/>
    <w:rsid w:val="00F20828"/>
  </w:style>
  <w:style w:type="character" w:styleId="Platshllartext">
    <w:name w:val="Placeholder Text"/>
    <w:basedOn w:val="Standardstycketeckensnitt"/>
    <w:uiPriority w:val="99"/>
    <w:semiHidden/>
    <w:rsid w:val="00F20828"/>
    <w:rPr>
      <w:noProof w:val="0"/>
      <w:color w:val="808080"/>
    </w:rPr>
  </w:style>
  <w:style w:type="paragraph" w:customStyle="1" w:styleId="4392CAF90CE543FB993D57C93B2F9789">
    <w:name w:val="4392CAF90CE543FB993D57C93B2F9789"/>
    <w:rsid w:val="00F20828"/>
  </w:style>
  <w:style w:type="paragraph" w:customStyle="1" w:styleId="C8B3A632F38E43F987BE77D1F35F3B2D">
    <w:name w:val="C8B3A632F38E43F987BE77D1F35F3B2D"/>
    <w:rsid w:val="00F20828"/>
  </w:style>
  <w:style w:type="paragraph" w:customStyle="1" w:styleId="4B570CD112E84CF6A914393159FC14E9">
    <w:name w:val="4B570CD112E84CF6A914393159FC14E9"/>
    <w:rsid w:val="00F20828"/>
  </w:style>
  <w:style w:type="paragraph" w:customStyle="1" w:styleId="444AECBF781340659A58208A7E13B110">
    <w:name w:val="444AECBF781340659A58208A7E13B110"/>
    <w:rsid w:val="00F20828"/>
  </w:style>
  <w:style w:type="paragraph" w:customStyle="1" w:styleId="A156130DCF7F4C5BA507227630753F08">
    <w:name w:val="A156130DCF7F4C5BA507227630753F08"/>
    <w:rsid w:val="00F20828"/>
  </w:style>
  <w:style w:type="paragraph" w:customStyle="1" w:styleId="3295FE22DC8943028CC0D50BBDDDE52C">
    <w:name w:val="3295FE22DC8943028CC0D50BBDDDE52C"/>
    <w:rsid w:val="00F20828"/>
  </w:style>
  <w:style w:type="paragraph" w:customStyle="1" w:styleId="864925CC2A9040A7BF163E6F3F016894">
    <w:name w:val="864925CC2A9040A7BF163E6F3F016894"/>
    <w:rsid w:val="00F20828"/>
  </w:style>
  <w:style w:type="paragraph" w:customStyle="1" w:styleId="BE170A1393DB4D2AA73085A5927BBCFD">
    <w:name w:val="BE170A1393DB4D2AA73085A5927BBCFD"/>
    <w:rsid w:val="00F20828"/>
  </w:style>
  <w:style w:type="paragraph" w:customStyle="1" w:styleId="122641C534F6409291B6CC5106406C48">
    <w:name w:val="122641C534F6409291B6CC5106406C48"/>
    <w:rsid w:val="00F20828"/>
  </w:style>
  <w:style w:type="paragraph" w:customStyle="1" w:styleId="481DC5822A484FBEB4F5F2536B1A190F">
    <w:name w:val="481DC5822A484FBEB4F5F2536B1A190F"/>
    <w:rsid w:val="00F20828"/>
  </w:style>
  <w:style w:type="paragraph" w:customStyle="1" w:styleId="A156130DCF7F4C5BA507227630753F081">
    <w:name w:val="A156130DCF7F4C5BA507227630753F081"/>
    <w:rsid w:val="00F208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2641C534F6409291B6CC5106406C481">
    <w:name w:val="122641C534F6409291B6CC5106406C481"/>
    <w:rsid w:val="00F208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EC08E49DEB478983A63658DDA0E9BB">
    <w:name w:val="70EC08E49DEB478983A63658DDA0E9BB"/>
    <w:rsid w:val="00F20828"/>
  </w:style>
  <w:style w:type="paragraph" w:customStyle="1" w:styleId="33714F11665047BE96E274EB882C2F3F">
    <w:name w:val="33714F11665047BE96E274EB882C2F3F"/>
    <w:rsid w:val="00F20828"/>
  </w:style>
  <w:style w:type="paragraph" w:customStyle="1" w:styleId="FF4359CD558946A8B3FBA7A6C82110CB">
    <w:name w:val="FF4359CD558946A8B3FBA7A6C82110CB"/>
    <w:rsid w:val="00F20828"/>
  </w:style>
  <w:style w:type="paragraph" w:customStyle="1" w:styleId="42AEC50739D24146B544953E96E5C959">
    <w:name w:val="42AEC50739D24146B544953E96E5C959"/>
    <w:rsid w:val="00F20828"/>
  </w:style>
  <w:style w:type="paragraph" w:customStyle="1" w:styleId="5DF1647E76F14B86A0E0D3DB7531AA90">
    <w:name w:val="5DF1647E76F14B86A0E0D3DB7531AA90"/>
    <w:rsid w:val="00F20828"/>
  </w:style>
  <w:style w:type="paragraph" w:customStyle="1" w:styleId="B42CE9510BAC4348A97417935789C2A7">
    <w:name w:val="B42CE9510BAC4348A97417935789C2A7"/>
    <w:rsid w:val="00F20828"/>
  </w:style>
  <w:style w:type="paragraph" w:customStyle="1" w:styleId="83AEFA9F6F264930841726443C4E072A">
    <w:name w:val="83AEFA9F6F264930841726443C4E072A"/>
    <w:rsid w:val="00F20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Ju2020/04858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56a2062a-88a4-499b-9236-795387751aca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D489-DDDD-473A-AC6F-F9F7B29DCBAC}"/>
</file>

<file path=customXml/itemProps2.xml><?xml version="1.0" encoding="utf-8"?>
<ds:datastoreItem xmlns:ds="http://schemas.openxmlformats.org/officeDocument/2006/customXml" ds:itemID="{C05DE3BA-63B3-4DCB-B40B-C923020F7571}"/>
</file>

<file path=customXml/itemProps3.xml><?xml version="1.0" encoding="utf-8"?>
<ds:datastoreItem xmlns:ds="http://schemas.openxmlformats.org/officeDocument/2006/customXml" ds:itemID="{E98771A2-1A82-4896-A16B-13CBF613469C}"/>
</file>

<file path=customXml/itemProps4.xml><?xml version="1.0" encoding="utf-8"?>
<ds:datastoreItem xmlns:ds="http://schemas.openxmlformats.org/officeDocument/2006/customXml" ds:itemID="{89DACE23-287B-48BF-B3D1-1DAF47DEB4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CB9BB14-89E6-4361-9C50-B464321319C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0574F37-8D6A-4E00-BE3D-2EF35BD9685F}"/>
</file>

<file path=customXml/itemProps7.xml><?xml version="1.0" encoding="utf-8"?>
<ds:datastoreItem xmlns:ds="http://schemas.openxmlformats.org/officeDocument/2006/customXml" ds:itemID="{161A9C1E-3168-4645-9265-1B8D4EAFE9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1151.docx</dc:title>
  <dc:subject/>
  <dc:creator>Anna Alskog</dc:creator>
  <cp:keywords/>
  <dc:description/>
  <cp:lastModifiedBy>Johan Andersson</cp:lastModifiedBy>
  <cp:revision>8</cp:revision>
  <dcterms:created xsi:type="dcterms:W3CDTF">2021-01-11T17:13:00Z</dcterms:created>
  <dcterms:modified xsi:type="dcterms:W3CDTF">2021-01-14T09:53:00Z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bfc8429e-9b49-4b8b-8c66-14d498bda30b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