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B0B3" w14:textId="77777777" w:rsidR="002A5A21" w:rsidRDefault="002A5A21" w:rsidP="00DA0661">
      <w:pPr>
        <w:pStyle w:val="Rubrik"/>
      </w:pPr>
      <w:bookmarkStart w:id="0" w:name="Start"/>
      <w:bookmarkEnd w:id="0"/>
      <w:r>
        <w:t xml:space="preserve">Svar på fråga 2020/21:248 av Anne-Christine From </w:t>
      </w:r>
      <w:proofErr w:type="spellStart"/>
      <w:r>
        <w:t>Utterstedt</w:t>
      </w:r>
      <w:proofErr w:type="spellEnd"/>
      <w:r>
        <w:t xml:space="preserve"> (</w:t>
      </w:r>
      <w:r w:rsidR="006D5161">
        <w:t>SD</w:t>
      </w:r>
      <w:r>
        <w:t>)</w:t>
      </w:r>
      <w:r w:rsidR="006D5161">
        <w:t xml:space="preserve"> Onödiga dödsfall bland äldre</w:t>
      </w:r>
    </w:p>
    <w:p w14:paraId="6A43ADDF" w14:textId="77777777" w:rsidR="006D5161" w:rsidRDefault="006D5161" w:rsidP="002749F7">
      <w:pPr>
        <w:pStyle w:val="Brdtext"/>
      </w:pPr>
      <w:r>
        <w:t xml:space="preserve">Anne-Christine From </w:t>
      </w:r>
      <w:proofErr w:type="spellStart"/>
      <w:r>
        <w:t>Utterstedt</w:t>
      </w:r>
      <w:proofErr w:type="spellEnd"/>
      <w:r>
        <w:t xml:space="preserve"> har frågat mig</w:t>
      </w:r>
      <w:r w:rsidR="00D348AF">
        <w:t xml:space="preserve"> vilka åtgärder jag kommer att vidta för att omgående säkerställa att även äldre personer får en individuell medicinsk bedömning och rätt till livsuppehållande vård.</w:t>
      </w:r>
    </w:p>
    <w:p w14:paraId="417244F7" w14:textId="61EBA894" w:rsidR="00FB2B4C" w:rsidRDefault="00D72F25" w:rsidP="00FF40E0">
      <w:pPr>
        <w:pStyle w:val="Brdtext"/>
      </w:pPr>
      <w:r>
        <w:t xml:space="preserve">Som jag redan har svarat frågeställaren </w:t>
      </w:r>
      <w:r w:rsidR="00036333">
        <w:t>tar j</w:t>
      </w:r>
      <w:r w:rsidR="00FF40E0" w:rsidRPr="00FF40E0">
        <w:t xml:space="preserve">ag och regeringen möjliga missförhållanden på största allvar. Inspektionen för vård och omsorg (IVO) fick </w:t>
      </w:r>
      <w:r w:rsidR="00FD0B1B">
        <w:t xml:space="preserve">redan </w:t>
      </w:r>
      <w:r w:rsidR="00FF40E0" w:rsidRPr="00FF40E0">
        <w:t xml:space="preserve">i april i uppdrag att särskilt analysera vad covid-19 innebär för kvaliteten och säkerheten inom vård och omsorg. </w:t>
      </w:r>
      <w:r w:rsidR="00FB2B4C" w:rsidRPr="00FB2B4C">
        <w:t>IVO delredovisa</w:t>
      </w:r>
      <w:r w:rsidR="003478A2">
        <w:t>r</w:t>
      </w:r>
      <w:r w:rsidR="00FB1A37">
        <w:t xml:space="preserve"> sina</w:t>
      </w:r>
      <w:r w:rsidR="00FB2B4C" w:rsidRPr="00FB2B4C">
        <w:t xml:space="preserve"> resultat i december i år. Även Coronakommissionen granskar olika aktörers agerande under pandemin.</w:t>
      </w:r>
    </w:p>
    <w:p w14:paraId="611C81DA" w14:textId="13FCED53" w:rsidR="00F40799" w:rsidRPr="006B7BDC" w:rsidRDefault="00FF40E0" w:rsidP="006B7BDC">
      <w:pPr>
        <w:pStyle w:val="Brdtext"/>
      </w:pPr>
      <w:r>
        <w:t xml:space="preserve">På många håll i landet har smittan hållits utanför äldreboendena, och </w:t>
      </w:r>
      <w:r w:rsidR="00F40799">
        <w:t xml:space="preserve">efter att ha granskat alla landets äldreboenden bedömer </w:t>
      </w:r>
      <w:r>
        <w:t>IVO att förutsättningarna för individuell bedömning och behandling generellt är relativt</w:t>
      </w:r>
      <w:r w:rsidR="008B0AC7">
        <w:t xml:space="preserve"> </w:t>
      </w:r>
      <w:r>
        <w:t>goda</w:t>
      </w:r>
      <w:r w:rsidR="00F40799">
        <w:t xml:space="preserve">. IVO bedömer </w:t>
      </w:r>
      <w:r w:rsidR="008F0A58">
        <w:t>även</w:t>
      </w:r>
      <w:r w:rsidR="00F40799">
        <w:t xml:space="preserve"> att </w:t>
      </w:r>
      <w:r>
        <w:t xml:space="preserve">läget </w:t>
      </w:r>
      <w:r w:rsidR="00F40799">
        <w:t xml:space="preserve">har </w:t>
      </w:r>
      <w:r>
        <w:t>förbättrats under pandemins gång.</w:t>
      </w:r>
      <w:r w:rsidR="001D7171">
        <w:t xml:space="preserve"> </w:t>
      </w:r>
      <w:r w:rsidR="006B7BDC">
        <w:t>Regionerna har växlat upp vårdkapacitet i form av</w:t>
      </w:r>
      <w:r w:rsidR="008B0AC7">
        <w:t xml:space="preserve"> bland annat</w:t>
      </w:r>
      <w:r w:rsidR="006B7BDC">
        <w:t xml:space="preserve"> tillgång till mobila team, </w:t>
      </w:r>
      <w:r w:rsidR="008B0AC7">
        <w:t>och</w:t>
      </w:r>
      <w:r w:rsidR="006B7BDC">
        <w:t xml:space="preserve"> ökad tillgång till läkarkontakter för boendena, såväl dag- som jourtid. </w:t>
      </w:r>
      <w:r w:rsidR="006B7BDC" w:rsidRPr="006B7BDC" w:rsidDel="006B7BDC">
        <w:t xml:space="preserve"> </w:t>
      </w:r>
    </w:p>
    <w:p w14:paraId="57CC825C" w14:textId="7E387DD5" w:rsidR="00FF40E0" w:rsidRDefault="008F0A58" w:rsidP="006B7BDC">
      <w:pPr>
        <w:pStyle w:val="Brdtext"/>
      </w:pPr>
      <w:r w:rsidRPr="006B7BDC">
        <w:t>Parallellt har e</w:t>
      </w:r>
      <w:r w:rsidR="001D7171" w:rsidRPr="006B7BDC">
        <w:t xml:space="preserve">n rad insatser </w:t>
      </w:r>
      <w:r w:rsidR="00B05378" w:rsidRPr="006B7BDC">
        <w:t xml:space="preserve">vidtagits </w:t>
      </w:r>
      <w:r w:rsidR="001D7171" w:rsidRPr="006B7BDC">
        <w:t>för att förhindra smittspridning</w:t>
      </w:r>
      <w:r w:rsidR="008B0AC7">
        <w:t xml:space="preserve"> inom omsorgen</w:t>
      </w:r>
      <w:r w:rsidR="00B05378" w:rsidRPr="006B7BDC">
        <w:t xml:space="preserve">. </w:t>
      </w:r>
      <w:r w:rsidR="001D7171" w:rsidRPr="006B7BDC">
        <w:t>Socialstyrelsen</w:t>
      </w:r>
      <w:r w:rsidR="00F40799" w:rsidRPr="006B7BDC">
        <w:t xml:space="preserve"> har</w:t>
      </w:r>
      <w:r w:rsidR="001D7171" w:rsidRPr="006B7BDC">
        <w:t xml:space="preserve"> tagit fram </w:t>
      </w:r>
      <w:r w:rsidR="00B05378" w:rsidRPr="006B7BDC">
        <w:t>utbildningar och vägledning</w:t>
      </w:r>
      <w:r w:rsidR="007E11ED" w:rsidRPr="006B7BDC">
        <w:t>ar</w:t>
      </w:r>
      <w:r w:rsidR="00B05378" w:rsidRPr="006B7BDC">
        <w:t xml:space="preserve"> för ver</w:t>
      </w:r>
      <w:r w:rsidR="00B05378">
        <w:t>ksamheterna</w:t>
      </w:r>
      <w:r>
        <w:t>,</w:t>
      </w:r>
      <w:r w:rsidR="00B05378">
        <w:t xml:space="preserve"> </w:t>
      </w:r>
      <w:r>
        <w:t>och</w:t>
      </w:r>
      <w:r w:rsidR="001D7171">
        <w:t xml:space="preserve"> </w:t>
      </w:r>
      <w:r w:rsidR="00400DB2">
        <w:t xml:space="preserve">Folkhälsomyndigheten </w:t>
      </w:r>
      <w:r w:rsidR="007E11ED">
        <w:t xml:space="preserve">har </w:t>
      </w:r>
      <w:r w:rsidR="00400DB2">
        <w:t xml:space="preserve">tagit fram </w:t>
      </w:r>
      <w:r w:rsidR="001D7171" w:rsidRPr="001D7171">
        <w:t xml:space="preserve">rekommendationer för att minska risken för smittspridning </w:t>
      </w:r>
      <w:r w:rsidR="007E11ED" w:rsidRPr="00400DB2">
        <w:t xml:space="preserve">vid besök </w:t>
      </w:r>
      <w:r w:rsidR="007E11ED">
        <w:t xml:space="preserve">på äldreboenden samt </w:t>
      </w:r>
      <w:r w:rsidR="001D7171" w:rsidRPr="001D7171">
        <w:t>från personal till omsorgstagare</w:t>
      </w:r>
      <w:r w:rsidR="003478A2">
        <w:t>.</w:t>
      </w:r>
    </w:p>
    <w:p w14:paraId="10464771" w14:textId="77777777" w:rsidR="00A1670E" w:rsidRDefault="00A1670E">
      <w:r>
        <w:br w:type="page"/>
      </w:r>
    </w:p>
    <w:p w14:paraId="5BB1D9F6" w14:textId="0081D7F3" w:rsidR="00FF40E0" w:rsidRDefault="00FF40E0" w:rsidP="00FF40E0">
      <w:pPr>
        <w:pStyle w:val="Brdtext"/>
      </w:pPr>
      <w:bookmarkStart w:id="1" w:name="_GoBack"/>
      <w:bookmarkEnd w:id="1"/>
      <w:r>
        <w:lastRenderedPageBreak/>
        <w:t xml:space="preserve">Regeringen följer kunskapsläget noggrant och </w:t>
      </w:r>
      <w:r w:rsidR="00FB1A37">
        <w:t>vidtar</w:t>
      </w:r>
      <w:r>
        <w:t xml:space="preserve"> åtgärder</w:t>
      </w:r>
      <w:r w:rsidR="00FB1A37">
        <w:t xml:space="preserve"> vid behov</w:t>
      </w:r>
      <w:r>
        <w:t xml:space="preserve">. </w:t>
      </w:r>
      <w:r w:rsidR="00BB3FCC">
        <w:t>Vård ska ges till alla som behöver det.</w:t>
      </w:r>
    </w:p>
    <w:p w14:paraId="5103AAB4" w14:textId="77777777" w:rsidR="006D5161" w:rsidRDefault="006D516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943DD372F3A43698532C279F6DCB19C"/>
          </w:placeholder>
          <w:dataBinding w:prefixMappings="xmlns:ns0='http://lp/documentinfo/RK' " w:xpath="/ns0:DocumentInfo[1]/ns0:BaseInfo[1]/ns0:HeaderDate[1]" w:storeItemID="{0F1B5912-0DCB-46D8-A5B4-AA16DAC79071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oktober 2020</w:t>
          </w:r>
        </w:sdtContent>
      </w:sdt>
    </w:p>
    <w:p w14:paraId="14B88A4B" w14:textId="77777777" w:rsidR="006D5161" w:rsidRDefault="006D5161" w:rsidP="004E7A8F">
      <w:pPr>
        <w:pStyle w:val="Brdtextutanavstnd"/>
      </w:pPr>
    </w:p>
    <w:p w14:paraId="069E1CFE" w14:textId="77777777" w:rsidR="006D5161" w:rsidRDefault="006D5161" w:rsidP="004E7A8F">
      <w:pPr>
        <w:pStyle w:val="Brdtextutanavstnd"/>
      </w:pPr>
    </w:p>
    <w:p w14:paraId="7ACAE328" w14:textId="77777777" w:rsidR="006D5161" w:rsidRDefault="006D5161" w:rsidP="004E7A8F">
      <w:pPr>
        <w:pStyle w:val="Brdtextutanavstnd"/>
      </w:pPr>
    </w:p>
    <w:p w14:paraId="54798026" w14:textId="77777777" w:rsidR="006D5161" w:rsidRDefault="006D5161" w:rsidP="00422A41">
      <w:pPr>
        <w:pStyle w:val="Brdtext"/>
      </w:pPr>
      <w:r>
        <w:t>Lena Hallengren</w:t>
      </w:r>
    </w:p>
    <w:p w14:paraId="54360D24" w14:textId="77777777" w:rsidR="002A5A21" w:rsidRPr="00DB48AB" w:rsidRDefault="002A5A21" w:rsidP="00DB48AB">
      <w:pPr>
        <w:pStyle w:val="Brdtext"/>
      </w:pPr>
    </w:p>
    <w:sectPr w:rsidR="002A5A21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9B2D" w14:textId="77777777" w:rsidR="0033019D" w:rsidRDefault="0033019D" w:rsidP="00A87A54">
      <w:pPr>
        <w:spacing w:after="0" w:line="240" w:lineRule="auto"/>
      </w:pPr>
      <w:r>
        <w:separator/>
      </w:r>
    </w:p>
  </w:endnote>
  <w:endnote w:type="continuationSeparator" w:id="0">
    <w:p w14:paraId="1F241494" w14:textId="77777777" w:rsidR="0033019D" w:rsidRDefault="0033019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9BF1E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6E49E5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5D1B7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89B496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F36C8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9D89B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B8DA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F4597C" w14:textId="77777777" w:rsidTr="00C26068">
      <w:trPr>
        <w:trHeight w:val="227"/>
      </w:trPr>
      <w:tc>
        <w:tcPr>
          <w:tcW w:w="4074" w:type="dxa"/>
        </w:tcPr>
        <w:p w14:paraId="53B84F7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CC4E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19BAD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7A90" w14:textId="77777777" w:rsidR="0033019D" w:rsidRDefault="0033019D" w:rsidP="00A87A54">
      <w:pPr>
        <w:spacing w:after="0" w:line="240" w:lineRule="auto"/>
      </w:pPr>
      <w:r>
        <w:separator/>
      </w:r>
    </w:p>
  </w:footnote>
  <w:footnote w:type="continuationSeparator" w:id="0">
    <w:p w14:paraId="0359CE6F" w14:textId="77777777" w:rsidR="0033019D" w:rsidRDefault="0033019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5A21" w14:paraId="021FBB91" w14:textId="77777777" w:rsidTr="00C93EBA">
      <w:trPr>
        <w:trHeight w:val="227"/>
      </w:trPr>
      <w:tc>
        <w:tcPr>
          <w:tcW w:w="5534" w:type="dxa"/>
        </w:tcPr>
        <w:p w14:paraId="3C270898" w14:textId="77777777" w:rsidR="002A5A21" w:rsidRPr="007D73AB" w:rsidRDefault="002A5A21">
          <w:pPr>
            <w:pStyle w:val="Sidhuvud"/>
          </w:pPr>
        </w:p>
      </w:tc>
      <w:tc>
        <w:tcPr>
          <w:tcW w:w="3170" w:type="dxa"/>
          <w:vAlign w:val="bottom"/>
        </w:tcPr>
        <w:p w14:paraId="40817281" w14:textId="77777777" w:rsidR="002A5A21" w:rsidRPr="007D73AB" w:rsidRDefault="002A5A21" w:rsidP="00340DE0">
          <w:pPr>
            <w:pStyle w:val="Sidhuvud"/>
          </w:pPr>
        </w:p>
      </w:tc>
      <w:tc>
        <w:tcPr>
          <w:tcW w:w="1134" w:type="dxa"/>
        </w:tcPr>
        <w:p w14:paraId="41129D0C" w14:textId="77777777" w:rsidR="002A5A21" w:rsidRDefault="002A5A21" w:rsidP="005A703A">
          <w:pPr>
            <w:pStyle w:val="Sidhuvud"/>
          </w:pPr>
        </w:p>
      </w:tc>
    </w:tr>
    <w:tr w:rsidR="002A5A21" w14:paraId="62C8FC01" w14:textId="77777777" w:rsidTr="00C93EBA">
      <w:trPr>
        <w:trHeight w:val="1928"/>
      </w:trPr>
      <w:tc>
        <w:tcPr>
          <w:tcW w:w="5534" w:type="dxa"/>
        </w:tcPr>
        <w:p w14:paraId="166B53DD" w14:textId="77777777" w:rsidR="002A5A21" w:rsidRPr="00340DE0" w:rsidRDefault="002A5A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5C15E5F" wp14:editId="564E454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7D02E1" w14:textId="77777777" w:rsidR="002A5A21" w:rsidRPr="00710A6C" w:rsidRDefault="002A5A21" w:rsidP="00EE3C0F">
          <w:pPr>
            <w:pStyle w:val="Sidhuvud"/>
            <w:rPr>
              <w:b/>
            </w:rPr>
          </w:pPr>
        </w:p>
        <w:p w14:paraId="0CE4480F" w14:textId="77777777" w:rsidR="002A5A21" w:rsidRDefault="002A5A21" w:rsidP="00EE3C0F">
          <w:pPr>
            <w:pStyle w:val="Sidhuvud"/>
          </w:pPr>
        </w:p>
        <w:p w14:paraId="2CAD2484" w14:textId="77777777" w:rsidR="002A5A21" w:rsidRDefault="002A5A21" w:rsidP="00EE3C0F">
          <w:pPr>
            <w:pStyle w:val="Sidhuvud"/>
          </w:pPr>
        </w:p>
        <w:p w14:paraId="095EB738" w14:textId="77777777" w:rsidR="002A5A21" w:rsidRDefault="002A5A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C60701066094D79A06C46957D116879"/>
            </w:placeholder>
            <w:dataBinding w:prefixMappings="xmlns:ns0='http://lp/documentinfo/RK' " w:xpath="/ns0:DocumentInfo[1]/ns0:BaseInfo[1]/ns0:Dnr[1]" w:storeItemID="{0F1B5912-0DCB-46D8-A5B4-AA16DAC79071}"/>
            <w:text/>
          </w:sdtPr>
          <w:sdtEndPr/>
          <w:sdtContent>
            <w:p w14:paraId="11A79BF7" w14:textId="77777777" w:rsidR="002A5A21" w:rsidRDefault="002A5A21" w:rsidP="00EE3C0F">
              <w:pPr>
                <w:pStyle w:val="Sidhuvud"/>
              </w:pPr>
              <w:r>
                <w:t>S2020/</w:t>
              </w:r>
              <w:r w:rsidR="006D5161">
                <w:t>07750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4D7D40436164FEA94D09A92253E7059"/>
            </w:placeholder>
            <w:showingPlcHdr/>
            <w:dataBinding w:prefixMappings="xmlns:ns0='http://lp/documentinfo/RK' " w:xpath="/ns0:DocumentInfo[1]/ns0:BaseInfo[1]/ns0:DocNumber[1]" w:storeItemID="{0F1B5912-0DCB-46D8-A5B4-AA16DAC79071}"/>
            <w:text/>
          </w:sdtPr>
          <w:sdtEndPr/>
          <w:sdtContent>
            <w:p w14:paraId="6617042E" w14:textId="77777777" w:rsidR="002A5A21" w:rsidRDefault="002A5A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08546C" w14:textId="77777777" w:rsidR="002A5A21" w:rsidRDefault="002A5A21" w:rsidP="00EE3C0F">
          <w:pPr>
            <w:pStyle w:val="Sidhuvud"/>
          </w:pPr>
        </w:p>
      </w:tc>
      <w:tc>
        <w:tcPr>
          <w:tcW w:w="1134" w:type="dxa"/>
        </w:tcPr>
        <w:p w14:paraId="069B6271" w14:textId="77777777" w:rsidR="002A5A21" w:rsidRDefault="002A5A21" w:rsidP="0094502D">
          <w:pPr>
            <w:pStyle w:val="Sidhuvud"/>
          </w:pPr>
        </w:p>
        <w:p w14:paraId="121C4D2A" w14:textId="77777777" w:rsidR="002A5A21" w:rsidRPr="0094502D" w:rsidRDefault="002A5A21" w:rsidP="00EC71A6">
          <w:pPr>
            <w:pStyle w:val="Sidhuvud"/>
          </w:pPr>
        </w:p>
      </w:tc>
    </w:tr>
    <w:tr w:rsidR="002A5A21" w14:paraId="23E443B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709E0A39844410398BDC7833288A67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3789199" w14:textId="77777777" w:rsidR="006D5161" w:rsidRPr="006D5161" w:rsidRDefault="006D5161" w:rsidP="00340DE0">
              <w:pPr>
                <w:pStyle w:val="Sidhuvud"/>
                <w:rPr>
                  <w:b/>
                </w:rPr>
              </w:pPr>
              <w:r w:rsidRPr="006D5161">
                <w:rPr>
                  <w:b/>
                </w:rPr>
                <w:t>Socialdepartementet</w:t>
              </w:r>
            </w:p>
            <w:p w14:paraId="53766F40" w14:textId="734C6AD8" w:rsidR="002A5A21" w:rsidRPr="00340DE0" w:rsidRDefault="006D5161" w:rsidP="00642C82">
              <w:pPr>
                <w:pStyle w:val="Sidhuvud"/>
              </w:pPr>
              <w:r w:rsidRPr="006D5161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6E0D4896B4B9F9BF89F306F86FD96"/>
          </w:placeholder>
          <w:dataBinding w:prefixMappings="xmlns:ns0='http://lp/documentinfo/RK' " w:xpath="/ns0:DocumentInfo[1]/ns0:BaseInfo[1]/ns0:Recipient[1]" w:storeItemID="{0F1B5912-0DCB-46D8-A5B4-AA16DAC79071}"/>
          <w:text w:multiLine="1"/>
        </w:sdtPr>
        <w:sdtEndPr/>
        <w:sdtContent>
          <w:tc>
            <w:tcPr>
              <w:tcW w:w="3170" w:type="dxa"/>
            </w:tcPr>
            <w:p w14:paraId="0196CDD5" w14:textId="77777777" w:rsidR="002A5A21" w:rsidRDefault="002A5A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632738" w14:textId="77777777" w:rsidR="002A5A21" w:rsidRDefault="002A5A21" w:rsidP="003E6020">
          <w:pPr>
            <w:pStyle w:val="Sidhuvud"/>
          </w:pPr>
        </w:p>
      </w:tc>
    </w:tr>
  </w:tbl>
  <w:p w14:paraId="0706CDE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333"/>
    <w:rsid w:val="000366E0"/>
    <w:rsid w:val="0003679E"/>
    <w:rsid w:val="00041EDC"/>
    <w:rsid w:val="00042CE5"/>
    <w:rsid w:val="0004352E"/>
    <w:rsid w:val="00043B31"/>
    <w:rsid w:val="00051341"/>
    <w:rsid w:val="00053CAA"/>
    <w:rsid w:val="00055875"/>
    <w:rsid w:val="00057FE0"/>
    <w:rsid w:val="000620FD"/>
    <w:rsid w:val="000624F5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4B7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6C77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171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404D"/>
    <w:rsid w:val="00287F0D"/>
    <w:rsid w:val="00292420"/>
    <w:rsid w:val="00296B7A"/>
    <w:rsid w:val="002974DC"/>
    <w:rsid w:val="002A0CB3"/>
    <w:rsid w:val="002A39EF"/>
    <w:rsid w:val="002A5A21"/>
    <w:rsid w:val="002A6820"/>
    <w:rsid w:val="002B00E5"/>
    <w:rsid w:val="002B6849"/>
    <w:rsid w:val="002C1D37"/>
    <w:rsid w:val="002C21B4"/>
    <w:rsid w:val="002C2A30"/>
    <w:rsid w:val="002C4348"/>
    <w:rsid w:val="002C476F"/>
    <w:rsid w:val="002C4AEB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19D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8A2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188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0DB2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3CD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2347"/>
    <w:rsid w:val="00513E7D"/>
    <w:rsid w:val="00514A67"/>
    <w:rsid w:val="00520A46"/>
    <w:rsid w:val="00521192"/>
    <w:rsid w:val="0052127C"/>
    <w:rsid w:val="00526AEB"/>
    <w:rsid w:val="005302E0"/>
    <w:rsid w:val="0053118B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1291"/>
    <w:rsid w:val="005929E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B5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C82"/>
    <w:rsid w:val="00647FD7"/>
    <w:rsid w:val="00650080"/>
    <w:rsid w:val="00651F17"/>
    <w:rsid w:val="0065382D"/>
    <w:rsid w:val="00654B4D"/>
    <w:rsid w:val="0065559D"/>
    <w:rsid w:val="00655A40"/>
    <w:rsid w:val="0065626B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BDC"/>
    <w:rsid w:val="006C28EE"/>
    <w:rsid w:val="006C4FF1"/>
    <w:rsid w:val="006C53CB"/>
    <w:rsid w:val="006D2998"/>
    <w:rsid w:val="006D3188"/>
    <w:rsid w:val="006D5159"/>
    <w:rsid w:val="006D5161"/>
    <w:rsid w:val="006D6779"/>
    <w:rsid w:val="006E08FC"/>
    <w:rsid w:val="006F2588"/>
    <w:rsid w:val="006F6E4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1ED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AC7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A58"/>
    <w:rsid w:val="0090297C"/>
    <w:rsid w:val="009036E7"/>
    <w:rsid w:val="0090605F"/>
    <w:rsid w:val="0091053B"/>
    <w:rsid w:val="00912158"/>
    <w:rsid w:val="00912945"/>
    <w:rsid w:val="009144EE"/>
    <w:rsid w:val="00915D4C"/>
    <w:rsid w:val="00925128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87EDD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95D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6A84"/>
    <w:rsid w:val="009E7B92"/>
    <w:rsid w:val="009F19C0"/>
    <w:rsid w:val="009F505F"/>
    <w:rsid w:val="00A00AE4"/>
    <w:rsid w:val="00A00D24"/>
    <w:rsid w:val="00A0129C"/>
    <w:rsid w:val="00A01F5C"/>
    <w:rsid w:val="00A12A69"/>
    <w:rsid w:val="00A1670E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543"/>
    <w:rsid w:val="00AE77EB"/>
    <w:rsid w:val="00AE7BD8"/>
    <w:rsid w:val="00AE7D02"/>
    <w:rsid w:val="00AF0BB7"/>
    <w:rsid w:val="00AF0BDE"/>
    <w:rsid w:val="00AF0EDE"/>
    <w:rsid w:val="00AF452C"/>
    <w:rsid w:val="00AF4853"/>
    <w:rsid w:val="00AF53B9"/>
    <w:rsid w:val="00B00702"/>
    <w:rsid w:val="00B0110B"/>
    <w:rsid w:val="00B0234E"/>
    <w:rsid w:val="00B05378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FBF"/>
    <w:rsid w:val="00B41704"/>
    <w:rsid w:val="00B41F72"/>
    <w:rsid w:val="00B44E90"/>
    <w:rsid w:val="00B45324"/>
    <w:rsid w:val="00B47018"/>
    <w:rsid w:val="00B47956"/>
    <w:rsid w:val="00B517E1"/>
    <w:rsid w:val="00B51D4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3FCC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675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8AF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F25"/>
    <w:rsid w:val="00D73F9D"/>
    <w:rsid w:val="00D74B7C"/>
    <w:rsid w:val="00D76068"/>
    <w:rsid w:val="00D76B01"/>
    <w:rsid w:val="00D804A2"/>
    <w:rsid w:val="00D84704"/>
    <w:rsid w:val="00D84BF9"/>
    <w:rsid w:val="00D90C54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57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534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799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A37"/>
    <w:rsid w:val="00FB1FA3"/>
    <w:rsid w:val="00FB2B4C"/>
    <w:rsid w:val="00FB43A8"/>
    <w:rsid w:val="00FB4D12"/>
    <w:rsid w:val="00FB5279"/>
    <w:rsid w:val="00FC069A"/>
    <w:rsid w:val="00FC08A9"/>
    <w:rsid w:val="00FC0BA0"/>
    <w:rsid w:val="00FC7600"/>
    <w:rsid w:val="00FD0B1B"/>
    <w:rsid w:val="00FD0B7B"/>
    <w:rsid w:val="00FD1A46"/>
    <w:rsid w:val="00FD4C08"/>
    <w:rsid w:val="00FE1DCC"/>
    <w:rsid w:val="00FE1DD4"/>
    <w:rsid w:val="00FE2B19"/>
    <w:rsid w:val="00FF0538"/>
    <w:rsid w:val="00FF40E0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E716"/>
  <w15:docId w15:val="{4BF8C65E-C7A5-4B4A-A7FB-9C5140C6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40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0701066094D79A06C46957D116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8F6CC-F211-49F3-972A-0B09850E7422}"/>
      </w:docPartPr>
      <w:docPartBody>
        <w:p w:rsidR="00674B35" w:rsidRDefault="00977FAD" w:rsidP="00977FAD">
          <w:pPr>
            <w:pStyle w:val="BC60701066094D79A06C46957D1168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D7D40436164FEA94D09A92253E7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26EAA-B67B-4C7C-8F38-E2551C82CA87}"/>
      </w:docPartPr>
      <w:docPartBody>
        <w:p w:rsidR="00674B35" w:rsidRDefault="00977FAD" w:rsidP="00977FAD">
          <w:pPr>
            <w:pStyle w:val="84D7D40436164FEA94D09A92253E70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09E0A39844410398BDC7833288A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AA52B-E705-48F6-B1F9-E7490A57DAE5}"/>
      </w:docPartPr>
      <w:docPartBody>
        <w:p w:rsidR="00674B35" w:rsidRDefault="00977FAD" w:rsidP="00977FAD">
          <w:pPr>
            <w:pStyle w:val="A709E0A39844410398BDC7833288A67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6E0D4896B4B9F9BF89F306F86F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7FB99-8F05-420E-9ECF-9772A01B972C}"/>
      </w:docPartPr>
      <w:docPartBody>
        <w:p w:rsidR="00674B35" w:rsidRDefault="00977FAD" w:rsidP="00977FAD">
          <w:pPr>
            <w:pStyle w:val="4A36E0D4896B4B9F9BF89F306F86FD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43DD372F3A43698532C279F6DCB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08E5D-603F-4F0B-813C-4844B5A914DD}"/>
      </w:docPartPr>
      <w:docPartBody>
        <w:p w:rsidR="00674B35" w:rsidRDefault="00977FAD" w:rsidP="00977FAD">
          <w:pPr>
            <w:pStyle w:val="2943DD372F3A43698532C279F6DCB19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AD"/>
    <w:rsid w:val="00352B6C"/>
    <w:rsid w:val="00674B35"/>
    <w:rsid w:val="009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3F995BF27264D5DA0D1F5C995E42093">
    <w:name w:val="93F995BF27264D5DA0D1F5C995E42093"/>
    <w:rsid w:val="00977FAD"/>
  </w:style>
  <w:style w:type="character" w:styleId="Platshllartext">
    <w:name w:val="Placeholder Text"/>
    <w:basedOn w:val="Standardstycketeckensnitt"/>
    <w:uiPriority w:val="99"/>
    <w:semiHidden/>
    <w:rsid w:val="00977FAD"/>
    <w:rPr>
      <w:noProof w:val="0"/>
      <w:color w:val="808080"/>
    </w:rPr>
  </w:style>
  <w:style w:type="paragraph" w:customStyle="1" w:styleId="64F7FBEB8F214D6FB3517DF011A5D765">
    <w:name w:val="64F7FBEB8F214D6FB3517DF011A5D765"/>
    <w:rsid w:val="00977FAD"/>
  </w:style>
  <w:style w:type="paragraph" w:customStyle="1" w:styleId="CC4EE8C915CB40A4BD2CBCD6F3A0D965">
    <w:name w:val="CC4EE8C915CB40A4BD2CBCD6F3A0D965"/>
    <w:rsid w:val="00977FAD"/>
  </w:style>
  <w:style w:type="paragraph" w:customStyle="1" w:styleId="59999F3CF2534041A60F7C916141AAB3">
    <w:name w:val="59999F3CF2534041A60F7C916141AAB3"/>
    <w:rsid w:val="00977FAD"/>
  </w:style>
  <w:style w:type="paragraph" w:customStyle="1" w:styleId="BC60701066094D79A06C46957D116879">
    <w:name w:val="BC60701066094D79A06C46957D116879"/>
    <w:rsid w:val="00977FAD"/>
  </w:style>
  <w:style w:type="paragraph" w:customStyle="1" w:styleId="84D7D40436164FEA94D09A92253E7059">
    <w:name w:val="84D7D40436164FEA94D09A92253E7059"/>
    <w:rsid w:val="00977FAD"/>
  </w:style>
  <w:style w:type="paragraph" w:customStyle="1" w:styleId="EECE0DB5CCD74B8ABE205B081E822F83">
    <w:name w:val="EECE0DB5CCD74B8ABE205B081E822F83"/>
    <w:rsid w:val="00977FAD"/>
  </w:style>
  <w:style w:type="paragraph" w:customStyle="1" w:styleId="E007040009FB4B888D74733E3046124C">
    <w:name w:val="E007040009FB4B888D74733E3046124C"/>
    <w:rsid w:val="00977FAD"/>
  </w:style>
  <w:style w:type="paragraph" w:customStyle="1" w:styleId="D6C3C44B28754A62A35736E9F6D14863">
    <w:name w:val="D6C3C44B28754A62A35736E9F6D14863"/>
    <w:rsid w:val="00977FAD"/>
  </w:style>
  <w:style w:type="paragraph" w:customStyle="1" w:styleId="A709E0A39844410398BDC7833288A67C">
    <w:name w:val="A709E0A39844410398BDC7833288A67C"/>
    <w:rsid w:val="00977FAD"/>
  </w:style>
  <w:style w:type="paragraph" w:customStyle="1" w:styleId="4A36E0D4896B4B9F9BF89F306F86FD96">
    <w:name w:val="4A36E0D4896B4B9F9BF89F306F86FD96"/>
    <w:rsid w:val="00977FAD"/>
  </w:style>
  <w:style w:type="paragraph" w:customStyle="1" w:styleId="84D7D40436164FEA94D09A92253E70591">
    <w:name w:val="84D7D40436164FEA94D09A92253E70591"/>
    <w:rsid w:val="00977F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709E0A39844410398BDC7833288A67C1">
    <w:name w:val="A709E0A39844410398BDC7833288A67C1"/>
    <w:rsid w:val="00977F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3FD1CF8CC114633AE0CA49F6155442B">
    <w:name w:val="E3FD1CF8CC114633AE0CA49F6155442B"/>
    <w:rsid w:val="00977FAD"/>
  </w:style>
  <w:style w:type="paragraph" w:customStyle="1" w:styleId="DF4B633E52824F9CAC72CCBD19C531EE">
    <w:name w:val="DF4B633E52824F9CAC72CCBD19C531EE"/>
    <w:rsid w:val="00977FAD"/>
  </w:style>
  <w:style w:type="paragraph" w:customStyle="1" w:styleId="5B63598CE86A4A03AEF54585EF23AC5E">
    <w:name w:val="5B63598CE86A4A03AEF54585EF23AC5E"/>
    <w:rsid w:val="00977FAD"/>
  </w:style>
  <w:style w:type="paragraph" w:customStyle="1" w:styleId="E1D8D984F9514F4AB6683A2A1E252CA9">
    <w:name w:val="E1D8D984F9514F4AB6683A2A1E252CA9"/>
    <w:rsid w:val="00977FAD"/>
  </w:style>
  <w:style w:type="paragraph" w:customStyle="1" w:styleId="C82F9C62491E4D0A9986CA0688802331">
    <w:name w:val="C82F9C62491E4D0A9986CA0688802331"/>
    <w:rsid w:val="00977FAD"/>
  </w:style>
  <w:style w:type="paragraph" w:customStyle="1" w:styleId="2943DD372F3A43698532C279F6DCB19C">
    <w:name w:val="2943DD372F3A43698532C279F6DCB19C"/>
    <w:rsid w:val="00977FAD"/>
  </w:style>
  <w:style w:type="paragraph" w:customStyle="1" w:styleId="20173A916ABB4F65B6578BC429AF4170">
    <w:name w:val="20173A916ABB4F65B6578BC429AF4170"/>
    <w:rsid w:val="00977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S2020/07750</Dnr>
    <ParagrafNr/>
    <DocumentTitle/>
    <VisitingAddress/>
    <Extra1/>
    <Extra2/>
    <Extra3>Anne-Christine From Utterstedt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1578cad6-8c6f-4714-8ea6-a3449a7ea81a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6574-6AF7-44AB-A9D3-6288FDBE5BA5}"/>
</file>

<file path=customXml/itemProps2.xml><?xml version="1.0" encoding="utf-8"?>
<ds:datastoreItem xmlns:ds="http://schemas.openxmlformats.org/officeDocument/2006/customXml" ds:itemID="{0F1B5912-0DCB-46D8-A5B4-AA16DAC79071}"/>
</file>

<file path=customXml/itemProps3.xml><?xml version="1.0" encoding="utf-8"?>
<ds:datastoreItem xmlns:ds="http://schemas.openxmlformats.org/officeDocument/2006/customXml" ds:itemID="{A1E834D5-E76C-4AD6-B0BD-D136484FEC19}"/>
</file>

<file path=customXml/itemProps4.xml><?xml version="1.0" encoding="utf-8"?>
<ds:datastoreItem xmlns:ds="http://schemas.openxmlformats.org/officeDocument/2006/customXml" ds:itemID="{23AE1BA5-2CF1-4346-B813-1C104F955E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AE07993-8F51-43E9-AA14-365025DA224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DF83698-3FD0-4E05-8335-34C9373F94B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6E21A7C-5C93-4750-9DB5-11D7502AE081}"/>
</file>

<file path=customXml/itemProps8.xml><?xml version="1.0" encoding="utf-8"?>
<ds:datastoreItem xmlns:ds="http://schemas.openxmlformats.org/officeDocument/2006/customXml" ds:itemID="{B8041690-7CEA-495F-8EA4-75E1CAA26B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248.docx</dc:title>
  <dc:subject/>
  <dc:creator>Martina Bergström</dc:creator>
  <cp:keywords/>
  <dc:description/>
  <cp:lastModifiedBy>Maria Zetterström</cp:lastModifiedBy>
  <cp:revision>4</cp:revision>
  <dcterms:created xsi:type="dcterms:W3CDTF">2020-10-27T13:20:00Z</dcterms:created>
  <dcterms:modified xsi:type="dcterms:W3CDTF">2020-10-27T15:16:00Z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4680dd70-ad13-4b1b-aef1-ebfe0521c3f6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